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05" w:type="dxa"/>
        <w:tblLayout w:type="fixed"/>
        <w:tblCellMar>
          <w:left w:w="57" w:type="dxa"/>
          <w:right w:w="57" w:type="dxa"/>
        </w:tblCellMar>
        <w:tblLook w:val="01E0" w:firstRow="1" w:lastRow="1" w:firstColumn="1" w:lastColumn="1" w:noHBand="0" w:noVBand="0"/>
      </w:tblPr>
      <w:tblGrid>
        <w:gridCol w:w="4529"/>
        <w:gridCol w:w="3676"/>
      </w:tblGrid>
      <w:tr w:rsidR="00D92342" w:rsidRPr="00400C9B" w:rsidTr="009060ED">
        <w:trPr>
          <w:cantSplit/>
          <w:trHeight w:val="548"/>
        </w:trPr>
        <w:tc>
          <w:tcPr>
            <w:tcW w:w="4529" w:type="dxa"/>
            <w:vMerge w:val="restart"/>
            <w:tcMar>
              <w:right w:w="851" w:type="dxa"/>
            </w:tcMar>
          </w:tcPr>
          <w:bookmarkStart w:id="0" w:name="_GoBack"/>
          <w:bookmarkEnd w:id="0"/>
          <w:p w:rsidR="00400C9B" w:rsidRPr="00400C9B" w:rsidRDefault="00130E0A" w:rsidP="00285026">
            <w:pPr>
              <w:suppressAutoHyphens/>
            </w:pPr>
            <w:r w:rsidRPr="00400C9B">
              <w:fldChar w:fldCharType="begin"/>
            </w:r>
            <w:r w:rsidRPr="00400C9B">
              <w:instrText xml:space="preserve"> IF </w:instrText>
            </w:r>
            <w:r w:rsidR="00705CC6">
              <w:fldChar w:fldCharType="begin"/>
            </w:r>
            <w:r w:rsidR="00705CC6">
              <w:instrText xml:space="preserve"> DOCPROPERTY "Organisation.AddressB1"\*CHARFORMAT </w:instrText>
            </w:r>
            <w:r w:rsidR="00705CC6">
              <w:fldChar w:fldCharType="separate"/>
            </w:r>
            <w:r w:rsidR="00400C9B">
              <w:instrText>Dienststelle Soziales und Gesellschaft</w:instrText>
            </w:r>
            <w:r w:rsidR="00705CC6">
              <w:fldChar w:fldCharType="end"/>
            </w:r>
          </w:p>
          <w:p w:rsidR="00400C9B" w:rsidRPr="00400C9B" w:rsidRDefault="00130E0A" w:rsidP="00285026">
            <w:pPr>
              <w:pStyle w:val="AbsenderTitel"/>
              <w:suppressAutoHyphens/>
            </w:pPr>
            <w:r w:rsidRPr="00400C9B">
              <w:instrText>= "" "" "</w:instrText>
            </w:r>
            <w:r w:rsidR="00705CC6">
              <w:fldChar w:fldCharType="begin"/>
            </w:r>
            <w:r w:rsidR="00705CC6">
              <w:instrText xml:space="preserve"> DOCPROPERTY "Organisation.AddressB1"\*CHARFORMAT </w:instrText>
            </w:r>
            <w:r w:rsidR="00705CC6">
              <w:fldChar w:fldCharType="separate"/>
            </w:r>
            <w:r w:rsidR="00400C9B">
              <w:instrText>Dienststelle Soziales und Gesellschaft</w:instrText>
            </w:r>
            <w:r w:rsidR="00705CC6">
              <w:fldChar w:fldCharType="end"/>
            </w:r>
          </w:p>
          <w:p w:rsidR="00400C9B" w:rsidRPr="00400C9B" w:rsidRDefault="00130E0A" w:rsidP="00285026">
            <w:pPr>
              <w:pStyle w:val="AbsenderTitel"/>
              <w:suppressAutoHyphens/>
              <w:rPr>
                <w:noProof/>
              </w:rPr>
            </w:pPr>
            <w:r w:rsidRPr="00400C9B">
              <w:instrText>" \&lt;OawJumpToField value=0/&gt;</w:instrText>
            </w:r>
            <w:r w:rsidRPr="00400C9B">
              <w:rPr>
                <w:rFonts w:ascii="Arial" w:hAnsi="Arial" w:cs="Times New Roman"/>
                <w:sz w:val="22"/>
                <w:szCs w:val="22"/>
              </w:rPr>
              <w:fldChar w:fldCharType="separate"/>
            </w:r>
            <w:r w:rsidR="00400C9B">
              <w:rPr>
                <w:noProof/>
              </w:rPr>
              <w:t xml:space="preserve">Dienststelle </w:t>
            </w:r>
            <w:r w:rsidR="000E6121">
              <w:rPr>
                <w:noProof/>
              </w:rPr>
              <w:t>Asyl- und Flüchtlingswesen</w:t>
            </w:r>
          </w:p>
          <w:p w:rsidR="00400C9B" w:rsidRPr="00400C9B" w:rsidRDefault="00130E0A" w:rsidP="00285026">
            <w:pPr>
              <w:pStyle w:val="AbsenderTitel"/>
              <w:suppressAutoHyphens/>
            </w:pP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"Organisation.AddressB3"\*CHARFORMAT </w:instrText>
            </w:r>
            <w:r w:rsidRPr="00400C9B">
              <w:fldChar w:fldCharType="end"/>
            </w:r>
            <w:r w:rsidRPr="00400C9B">
              <w:instrText xml:space="preserve"> = "" "" "</w:instrText>
            </w:r>
            <w:r w:rsidR="00705CC6">
              <w:fldChar w:fldCharType="begin"/>
            </w:r>
            <w:r w:rsidR="00705CC6">
              <w:instrText xml:space="preserve"> DOCPROPERTY "Organisation.AddressB3"\*CHARFORMAT </w:instrText>
            </w:r>
            <w:r w:rsidR="00705CC6">
              <w:fldChar w:fldCharType="separate"/>
            </w:r>
            <w:r w:rsidR="005852F8" w:rsidRPr="00400C9B">
              <w:instrText>Organisation.AddressB3</w:instrText>
            </w:r>
            <w:r w:rsidR="00705CC6">
              <w:fldChar w:fldCharType="end"/>
            </w:r>
          </w:p>
          <w:p w:rsidR="00400C9B" w:rsidRPr="00400C9B" w:rsidRDefault="00130E0A" w:rsidP="00285026">
            <w:pPr>
              <w:pStyle w:val="AbsenderTitel"/>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"Organisation.AddressB4"\*CHARFORMAT </w:instrText>
            </w:r>
            <w:r w:rsidRPr="00400C9B">
              <w:fldChar w:fldCharType="end"/>
            </w:r>
            <w:r w:rsidRPr="00400C9B">
              <w:instrText xml:space="preserve"> = "" "" "</w:instrText>
            </w:r>
            <w:r w:rsidR="00705CC6">
              <w:fldChar w:fldCharType="begin"/>
            </w:r>
            <w:r w:rsidR="00705CC6">
              <w:instrText xml:space="preserve"> DOCPROPERTY "Organisation.AddressB4"\*CHARFORMAT </w:instrText>
            </w:r>
            <w:r w:rsidR="00705CC6">
              <w:fldChar w:fldCharType="separate"/>
            </w:r>
            <w:r w:rsidR="005852F8" w:rsidRPr="00400C9B">
              <w:instrText>Organisation.AddressB4</w:instrText>
            </w:r>
            <w:r w:rsidR="00705CC6">
              <w:fldChar w:fldCharType="end"/>
            </w:r>
          </w:p>
          <w:p w:rsidR="00400C9B" w:rsidRPr="00400C9B" w:rsidRDefault="00130E0A" w:rsidP="00285026">
            <w:pPr>
              <w:pStyle w:val="Absender"/>
              <w:suppressAutoHyphens/>
              <w:rPr>
                <w:highlight w:val="white"/>
              </w:rPr>
            </w:pPr>
            <w:r w:rsidRPr="00400C9B">
              <w:instrText>" \&lt;OawJumpToField value=0/&gt;</w:instrText>
            </w:r>
            <w:r w:rsidRPr="00400C9B">
              <w:fldChar w:fldCharType="end"/>
            </w:r>
            <w:r w:rsidRPr="00400C9B">
              <w:fldChar w:fldCharType="begin"/>
            </w:r>
            <w:r w:rsidRPr="00400C9B">
              <w:instrText xml:space="preserve"> IF </w:instrText>
            </w:r>
            <w:r w:rsidR="00705CC6">
              <w:fldChar w:fldCharType="begin"/>
            </w:r>
            <w:r w:rsidR="00705CC6">
              <w:instrText xml:space="preserve"> DOCPROPERTY "Organisation.AddressN1"\*CHARFORMAT </w:instrText>
            </w:r>
            <w:r w:rsidR="00705CC6">
              <w:fldChar w:fldCharType="separate"/>
            </w:r>
            <w:r w:rsidR="00400C9B">
              <w:instrText>Gibraltarstrasse 3</w:instrText>
            </w:r>
            <w:r w:rsidR="00705CC6">
              <w:fldChar w:fldCharType="end"/>
            </w:r>
            <w:r w:rsidRPr="00400C9B">
              <w:instrText xml:space="preserve"> = "" "" "</w:instrText>
            </w:r>
            <w:r w:rsidR="00705CC6">
              <w:fldChar w:fldCharType="begin"/>
            </w:r>
            <w:r w:rsidR="00705CC6">
              <w:instrText xml:space="preserve"> DOCPROPERTY "Organisation.AddressN1"\*CHARFORMAT </w:instrText>
            </w:r>
            <w:r w:rsidR="00705CC6">
              <w:fldChar w:fldCharType="separate"/>
            </w:r>
            <w:r w:rsidR="00400C9B">
              <w:instrText>Gibraltarstrasse 3</w:instrText>
            </w:r>
            <w:r w:rsidR="00705CC6">
              <w:fldChar w:fldCharType="end"/>
            </w:r>
          </w:p>
          <w:p w:rsidR="00400C9B" w:rsidRPr="00400C9B" w:rsidRDefault="00130E0A" w:rsidP="00285026">
            <w:pPr>
              <w:pStyle w:val="Absender"/>
              <w:suppressAutoHyphens/>
              <w:rPr>
                <w:noProof/>
                <w:highlight w:val="white"/>
              </w:rPr>
            </w:pPr>
            <w:r w:rsidRPr="00400C9B">
              <w:instrText>" \&lt;OawJumpToField value=0/&gt;</w:instrText>
            </w:r>
            <w:r w:rsidRPr="00400C9B">
              <w:fldChar w:fldCharType="separate"/>
            </w:r>
            <w:r w:rsidR="00400C9B">
              <w:rPr>
                <w:noProof/>
              </w:rPr>
              <w:t>Gibraltarstrasse 3</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r w:rsidR="00705CC6">
              <w:fldChar w:fldCharType="begin"/>
            </w:r>
            <w:r w:rsidR="00705CC6">
              <w:instrText xml:space="preserve"> DOCPROPERTY "Organisation.AddressN2"\*CHARFORMAT </w:instrText>
            </w:r>
            <w:r w:rsidR="00705CC6">
              <w:fldChar w:fldCharType="separate"/>
            </w:r>
            <w:r w:rsidR="00400C9B">
              <w:instrText>Postfach 3439</w:instrText>
            </w:r>
            <w:r w:rsidR="00705CC6">
              <w:fldChar w:fldCharType="end"/>
            </w:r>
            <w:r w:rsidRPr="00400C9B">
              <w:instrText xml:space="preserve"> = "" "" "</w:instrText>
            </w:r>
            <w:r w:rsidR="00705CC6">
              <w:fldChar w:fldCharType="begin"/>
            </w:r>
            <w:r w:rsidR="00705CC6">
              <w:instrText xml:space="preserve"> DOCPROPERTY "Organisation.AddressN2"\*CHARFORMAT </w:instrText>
            </w:r>
            <w:r w:rsidR="00705CC6">
              <w:fldChar w:fldCharType="separate"/>
            </w:r>
            <w:r w:rsidR="00400C9B">
              <w:instrText>Postfach 3439</w:instrText>
            </w:r>
            <w:r w:rsidR="00705CC6">
              <w:fldChar w:fldCharType="end"/>
            </w:r>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400C9B">
              <w:rPr>
                <w:noProof/>
              </w:rPr>
              <w:t xml:space="preserve">Postfach </w:t>
            </w:r>
            <w:r w:rsidR="006C1CDF">
              <w:rPr>
                <w:noProof/>
              </w:rPr>
              <w:t>2544</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r w:rsidR="00705CC6">
              <w:fldChar w:fldCharType="begin"/>
            </w:r>
            <w:r w:rsidR="00705CC6">
              <w:instrText xml:space="preserve"> DOCPROPERTY "Organisation.AddressN3"\*CHARFORMAT </w:instrText>
            </w:r>
            <w:r w:rsidR="00705CC6">
              <w:fldChar w:fldCharType="separate"/>
            </w:r>
            <w:r w:rsidR="00400C9B">
              <w:instrText>6002 Luzern</w:instrText>
            </w:r>
            <w:r w:rsidR="00705CC6">
              <w:fldChar w:fldCharType="end"/>
            </w:r>
            <w:r w:rsidRPr="00400C9B">
              <w:instrText xml:space="preserve"> = "" "" "</w:instrText>
            </w:r>
            <w:r w:rsidR="00705CC6">
              <w:fldChar w:fldCharType="begin"/>
            </w:r>
            <w:r w:rsidR="00705CC6">
              <w:instrText xml:space="preserve"> DOCPROPERTY "Organisation.AddressN3"\*CHARFORMAT </w:instrText>
            </w:r>
            <w:r w:rsidR="00705CC6">
              <w:fldChar w:fldCharType="separate"/>
            </w:r>
            <w:r w:rsidR="00400C9B">
              <w:instrText>6002 Luzern</w:instrText>
            </w:r>
            <w:r w:rsidR="00705CC6">
              <w:fldChar w:fldCharType="end"/>
            </w:r>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400C9B">
              <w:rPr>
                <w:noProof/>
              </w:rPr>
              <w:t>6002 Luzern</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"Organisation.AddressN4"\*CHARFORMAT </w:instrText>
            </w:r>
            <w:r w:rsidRPr="00400C9B">
              <w:fldChar w:fldCharType="end"/>
            </w:r>
            <w:r w:rsidRPr="00400C9B">
              <w:instrText xml:space="preserve"> = "" "" "</w:instrText>
            </w:r>
            <w:r w:rsidR="00705CC6">
              <w:fldChar w:fldCharType="begin"/>
            </w:r>
            <w:r w:rsidR="00705CC6">
              <w:instrText xml:space="preserve"> DOCPROPERTY "Organisation.AddressN4"\*CHARFORMAT </w:instrText>
            </w:r>
            <w:r w:rsidR="00705CC6">
              <w:fldChar w:fldCharType="separate"/>
            </w:r>
            <w:r w:rsidR="005852F8" w:rsidRPr="00400C9B">
              <w:instrText>Organisation.AddressN4</w:instrText>
            </w:r>
            <w:r w:rsidR="00705CC6">
              <w:fldChar w:fldCharType="end"/>
            </w:r>
          </w:p>
          <w:p w:rsidR="00400C9B" w:rsidRPr="00400C9B" w:rsidRDefault="00130E0A" w:rsidP="00285026">
            <w:pPr>
              <w:pStyle w:val="Absender"/>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"Organisation.Telefon"\*CHARFORMAT \&lt;OawJumpToField value=0/&gt;</w:instrText>
            </w:r>
            <w:r w:rsidRPr="00400C9B">
              <w:fldChar w:fldCharType="separate"/>
            </w:r>
            <w:r w:rsidR="00400C9B">
              <w:instrText>041 228 57 78</w:instrText>
            </w:r>
            <w:r w:rsidRPr="00400C9B">
              <w:fldChar w:fldCharType="end"/>
            </w:r>
            <w:r w:rsidRPr="00400C9B">
              <w:instrText xml:space="preserve"> = "" "" "</w:instrText>
            </w:r>
            <w:r w:rsidRPr="00400C9B">
              <w:fldChar w:fldCharType="begin"/>
            </w:r>
            <w:r w:rsidRPr="00400C9B">
              <w:instrText xml:space="preserve"> DOCPROPERTY "Doc.Telephone"\*CHARFORMAT \&lt;OawJumpToField value=0/&gt;</w:instrText>
            </w:r>
            <w:r w:rsidRPr="00400C9B">
              <w:fldChar w:fldCharType="separate"/>
            </w:r>
            <w:r w:rsidR="00400C9B">
              <w:instrText>Telefon</w:instrText>
            </w:r>
            <w:r w:rsidRPr="00400C9B">
              <w:fldChar w:fldCharType="end"/>
            </w:r>
            <w:r w:rsidRPr="00400C9B">
              <w:instrText xml:space="preserve"> </w:instrText>
            </w:r>
            <w:r w:rsidRPr="00400C9B">
              <w:fldChar w:fldCharType="begin"/>
            </w:r>
            <w:r w:rsidRPr="00400C9B">
              <w:instrText xml:space="preserve"> DOCPROPERTY "Organisation.Telefon"\*CHARFORMAT \&lt;OawJumpToField value=0/&gt;</w:instrText>
            </w:r>
            <w:r w:rsidRPr="00400C9B">
              <w:fldChar w:fldCharType="separate"/>
            </w:r>
            <w:r w:rsidR="00400C9B">
              <w:instrText>041 228 57 78</w:instrText>
            </w:r>
            <w:r w:rsidRPr="00400C9B">
              <w:fldChar w:fldCharType="end"/>
            </w:r>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400C9B">
              <w:rPr>
                <w:noProof/>
              </w:rPr>
              <w:t>Telefon</w:t>
            </w:r>
            <w:r w:rsidR="00400C9B" w:rsidRPr="00400C9B">
              <w:rPr>
                <w:noProof/>
              </w:rPr>
              <w:t xml:space="preserve"> </w:t>
            </w:r>
            <w:r w:rsidR="00400C9B">
              <w:rPr>
                <w:noProof/>
              </w:rPr>
              <w:t>041 228 57 78</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"Organisation.Fax"\*CHARFORMAT \&lt;OawJumpToField value=0/&gt;</w:instrText>
            </w:r>
            <w:r w:rsidRPr="00400C9B">
              <w:fldChar w:fldCharType="end"/>
            </w:r>
            <w:r w:rsidRPr="00400C9B">
              <w:instrText xml:space="preserve"> = "" "" "</w:instrText>
            </w:r>
            <w:r w:rsidRPr="00400C9B">
              <w:fldChar w:fldCharType="begin"/>
            </w:r>
            <w:r w:rsidRPr="00400C9B">
              <w:instrText xml:space="preserve"> DOCPROPERTY "Doc.Facsimile"\*CHARFORMAT \&lt;OawJumpToField value=0/&gt;</w:instrText>
            </w:r>
            <w:r w:rsidRPr="00400C9B">
              <w:fldChar w:fldCharType="separate"/>
            </w:r>
            <w:r w:rsidR="005852F8" w:rsidRPr="00400C9B">
              <w:instrText>Doc.Facsimile</w:instrText>
            </w:r>
            <w:r w:rsidRPr="00400C9B">
              <w:fldChar w:fldCharType="end"/>
            </w:r>
            <w:r w:rsidRPr="00400C9B">
              <w:instrText xml:space="preserve"> </w:instrText>
            </w:r>
            <w:r w:rsidRPr="00400C9B">
              <w:fldChar w:fldCharType="begin"/>
            </w:r>
            <w:r w:rsidRPr="00400C9B">
              <w:instrText xml:space="preserve"> DOCPROPERTY "Organisation.Fax"\*CHARFORMAT \&lt;OawJumpToField value=0/&gt;</w:instrText>
            </w:r>
            <w:r w:rsidRPr="00400C9B">
              <w:fldChar w:fldCharType="separate"/>
            </w:r>
            <w:r w:rsidR="005852F8" w:rsidRPr="00400C9B">
              <w:instrText>Organisation.Fax</w:instrText>
            </w:r>
            <w:r w:rsidRPr="00400C9B">
              <w:fldChar w:fldCharType="end"/>
            </w:r>
          </w:p>
          <w:p w:rsidR="00400C9B" w:rsidRPr="00400C9B" w:rsidRDefault="00130E0A" w:rsidP="00285026">
            <w:pPr>
              <w:pStyle w:val="Absender"/>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IF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xml:space="preserve"> = "" ""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\&lt;OawJumpToField value=0/&gt;</w:instrText>
            </w:r>
            <w:r w:rsidRPr="00400C9B">
              <w:fldChar w:fldCharType="separate"/>
            </w:r>
            <w:r w:rsidR="00400C9B">
              <w:rPr>
                <w:noProof/>
              </w:rPr>
              <w:instrText>disg@lu.ch</w:instrText>
            </w:r>
            <w:r w:rsidRPr="00400C9B">
              <w:fldChar w:fldCharType="end"/>
            </w:r>
            <w:r w:rsidRPr="00400C9B">
              <w:instrText xml:space="preserve"> = "" "" "</w:instrText>
            </w:r>
            <w:r w:rsidRPr="00400C9B">
              <w:fldChar w:fldCharType="begin"/>
            </w:r>
            <w:r w:rsidRPr="00400C9B">
              <w:instrText xml:space="preserve"> IF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xml:space="preserve"> = "" ""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\&lt;OawJumpToField value=0/&gt;</w:instrText>
            </w:r>
            <w:r w:rsidRPr="00400C9B">
              <w:fldChar w:fldCharType="separate"/>
            </w:r>
            <w:r w:rsidR="00400C9B">
              <w:rPr>
                <w:noProof/>
              </w:rPr>
              <w:instrText>disg@lu.ch</w:instrText>
            </w:r>
            <w:r w:rsidRPr="00400C9B">
              <w:fldChar w:fldCharType="end"/>
            </w:r>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0E6121">
              <w:rPr>
                <w:noProof/>
              </w:rPr>
              <w:t>daf</w:t>
            </w:r>
            <w:r w:rsidR="00400C9B">
              <w:rPr>
                <w:noProof/>
              </w:rPr>
              <w:t>@lu.ch</w:t>
            </w:r>
          </w:p>
          <w:p w:rsidR="00400C9B" w:rsidRPr="00400C9B" w:rsidRDefault="00130E0A" w:rsidP="00285026">
            <w:pPr>
              <w:pStyle w:val="Absender"/>
              <w:suppressAutoHyphens/>
              <w:rPr>
                <w:highlight w:val="white"/>
              </w:rPr>
            </w:pPr>
            <w:r w:rsidRPr="00400C9B">
              <w:fldChar w:fldCharType="end"/>
            </w:r>
            <w:r w:rsidRPr="00400C9B">
              <w:fldChar w:fldCharType="begin"/>
            </w:r>
            <w:r w:rsidRPr="00400C9B">
              <w:instrText xml:space="preserve"> IF </w:instrText>
            </w:r>
            <w:r w:rsidRPr="00400C9B">
              <w:fldChar w:fldCharType="begin"/>
            </w:r>
            <w:r w:rsidRPr="00400C9B">
              <w:instrText xml:space="preserve"> IF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xml:space="preserve"> = "" ""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\&lt;OawJumpToField value=0/&gt;</w:instrText>
            </w:r>
            <w:r w:rsidRPr="00400C9B">
              <w:fldChar w:fldCharType="separate"/>
            </w:r>
            <w:r w:rsidR="00400C9B">
              <w:rPr>
                <w:noProof/>
              </w:rPr>
              <w:instrText>www.disg.lu.ch</w:instrText>
            </w:r>
            <w:r w:rsidRPr="00400C9B">
              <w:fldChar w:fldCharType="end"/>
            </w:r>
            <w:r w:rsidRPr="00400C9B">
              <w:instrText xml:space="preserve"> = "" "" "</w:instrText>
            </w:r>
            <w:r w:rsidRPr="00400C9B">
              <w:fldChar w:fldCharType="begin"/>
            </w:r>
            <w:r w:rsidRPr="00400C9B">
              <w:instrText xml:space="preserve"> IF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xml:space="preserve"> = "" ""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\&lt;OawJumpToField value=0/&gt;</w:instrText>
            </w:r>
            <w:r w:rsidRPr="00400C9B">
              <w:fldChar w:fldCharType="separate"/>
            </w:r>
            <w:r w:rsidR="00400C9B">
              <w:rPr>
                <w:noProof/>
              </w:rPr>
              <w:instrText>www.disg.lu.ch</w:instrText>
            </w:r>
            <w:r w:rsidRPr="00400C9B">
              <w:fldChar w:fldCharType="end"/>
            </w:r>
            <w:r w:rsidRPr="00400C9B">
              <w:instrText>" \&lt;OawJumpToField value=0/&gt;</w:instrText>
            </w:r>
            <w:r w:rsidRPr="00400C9B">
              <w:fldChar w:fldCharType="separate"/>
            </w:r>
            <w:r w:rsidR="000E6121">
              <w:rPr>
                <w:noProof/>
              </w:rPr>
              <w:t>www.daf</w:t>
            </w:r>
            <w:r w:rsidR="00400C9B">
              <w:rPr>
                <w:noProof/>
              </w:rPr>
              <w:t>.lu.ch</w:t>
            </w:r>
            <w:r w:rsidRPr="00400C9B">
              <w:fldChar w:fldCharType="end"/>
            </w:r>
          </w:p>
          <w:p w:rsidR="00400C9B" w:rsidRPr="00400C9B" w:rsidRDefault="00130E0A" w:rsidP="00285026">
            <w:pPr>
              <w:pStyle w:val="Absender"/>
              <w:suppressAutoHyphens/>
            </w:pPr>
            <w:r w:rsidRPr="00400C9B">
              <w:fldChar w:fldCharType="begin"/>
            </w:r>
            <w:r w:rsidRPr="00400C9B">
              <w:instrText xml:space="preserve"> IF </w:instrText>
            </w:r>
            <w:r w:rsidRPr="00400C9B">
              <w:fldChar w:fldCharType="begin"/>
            </w:r>
            <w:r w:rsidRPr="00400C9B">
              <w:instrText xml:space="preserve"> DOCPROPERTY "Organisation.Abteilungsinformation1"\*CHARFORMAT </w:instrText>
            </w:r>
            <w:r w:rsidRPr="00400C9B">
              <w:fldChar w:fldCharType="end"/>
            </w:r>
            <w:r w:rsidRPr="00400C9B">
              <w:instrText xml:space="preserve"> = "" "" "</w:instrText>
            </w:r>
          </w:p>
          <w:p w:rsidR="00400C9B" w:rsidRPr="00400C9B" w:rsidRDefault="00705CC6" w:rsidP="00285026">
            <w:pPr>
              <w:pStyle w:val="Absender"/>
              <w:suppressAutoHyphens/>
            </w:pPr>
            <w:r>
              <w:fldChar w:fldCharType="begin"/>
            </w:r>
            <w:r>
              <w:instrText xml:space="preserve"> DOCPROPERTY "Organisation.Abteilungsinformation1"\*CHARFORMAT </w:instrText>
            </w:r>
            <w:r>
              <w:fldChar w:fldCharType="separate"/>
            </w:r>
            <w:r w:rsidR="005852F8" w:rsidRPr="00400C9B">
              <w:instrText>Organisation.Abteilungsinformation1</w:instrText>
            </w:r>
            <w:r>
              <w:fldChar w:fldCharType="end"/>
            </w:r>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"Organisation.Abteilungsinformation2"\*CHARFORMAT </w:instrText>
            </w:r>
            <w:r w:rsidR="00130E0A" w:rsidRPr="00400C9B">
              <w:fldChar w:fldCharType="end"/>
            </w:r>
            <w:r w:rsidR="00130E0A" w:rsidRPr="00400C9B">
              <w:instrText xml:space="preserve"> = "" "" "</w:instrText>
            </w:r>
          </w:p>
          <w:p w:rsidR="00400C9B" w:rsidRPr="00400C9B" w:rsidRDefault="00705CC6" w:rsidP="00285026">
            <w:pPr>
              <w:pStyle w:val="Absender"/>
              <w:suppressAutoHyphens/>
            </w:pPr>
            <w:r>
              <w:fldChar w:fldCharType="begin"/>
            </w:r>
            <w:r>
              <w:instrText xml:space="preserve"> DOCPROPERTY "Organisation.Abteilungsinformation2"\*CHARFORMAT </w:instrText>
            </w:r>
            <w:r>
              <w:fldChar w:fldCharType="separate"/>
            </w:r>
            <w:r w:rsidR="005852F8" w:rsidRPr="00400C9B">
              <w:instrText>Organisation.Abteilungsinformation2</w:instrText>
            </w:r>
            <w:r>
              <w:fldChar w:fldCharType="end"/>
            </w:r>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"Organisation.Abteilungsinformation3"\*CHARFORMAT </w:instrText>
            </w:r>
            <w:r w:rsidR="00130E0A" w:rsidRPr="00400C9B">
              <w:fldChar w:fldCharType="end"/>
            </w:r>
            <w:r w:rsidR="00130E0A" w:rsidRPr="00400C9B">
              <w:instrText xml:space="preserve"> = "" "" "</w:instrText>
            </w:r>
          </w:p>
          <w:p w:rsidR="00400C9B" w:rsidRPr="00400C9B" w:rsidRDefault="00705CC6" w:rsidP="00285026">
            <w:pPr>
              <w:pStyle w:val="Absender"/>
              <w:suppressAutoHyphens/>
            </w:pPr>
            <w:r>
              <w:fldChar w:fldCharType="begin"/>
            </w:r>
            <w:r>
              <w:instrText xml:space="preserve"> DOCPROPERTY "Organisation.Abteilungsinformation3"\*CHARFORMAT </w:instrText>
            </w:r>
            <w:r>
              <w:fldChar w:fldCharType="separate"/>
            </w:r>
            <w:r w:rsidR="005852F8" w:rsidRPr="00400C9B">
              <w:instrText>Organisation.Abteilungsinformation3</w:instrText>
            </w:r>
            <w:r>
              <w:fldChar w:fldCharType="end"/>
            </w:r>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"Organisation.Abteilungsinformation4"\*CHARFORMAT </w:instrText>
            </w:r>
            <w:r w:rsidR="00130E0A" w:rsidRPr="00400C9B">
              <w:fldChar w:fldCharType="end"/>
            </w:r>
            <w:r w:rsidR="00130E0A" w:rsidRPr="00400C9B">
              <w:instrText xml:space="preserve"> = "" "" "</w:instrText>
            </w:r>
          </w:p>
          <w:p w:rsidR="00400C9B" w:rsidRPr="00400C9B" w:rsidRDefault="00705CC6" w:rsidP="00285026">
            <w:pPr>
              <w:pStyle w:val="Absender"/>
              <w:suppressAutoHyphens/>
            </w:pPr>
            <w:r>
              <w:fldChar w:fldCharType="begin"/>
            </w:r>
            <w:r>
              <w:instrText xml:space="preserve"> DOCPROPERTY "Organisation.Abteilungsinformation4"\*CHARFORMAT </w:instrText>
            </w:r>
            <w:r>
              <w:fldChar w:fldCharType="separate"/>
            </w:r>
            <w:r w:rsidR="005852F8" w:rsidRPr="00400C9B">
              <w:instrText>Organisation.Abteilungsinformation4</w:instrText>
            </w:r>
            <w:r>
              <w:fldChar w:fldCharType="end"/>
            </w:r>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"Organisation.Abteilungsinformation5"\*CHARFORMAT </w:instrText>
            </w:r>
            <w:r w:rsidR="00130E0A" w:rsidRPr="00400C9B">
              <w:fldChar w:fldCharType="end"/>
            </w:r>
            <w:r w:rsidR="00130E0A" w:rsidRPr="00400C9B">
              <w:instrText xml:space="preserve"> = "" "" "</w:instrText>
            </w:r>
          </w:p>
          <w:p w:rsidR="00400C9B" w:rsidRPr="00400C9B" w:rsidRDefault="00705CC6" w:rsidP="00285026">
            <w:pPr>
              <w:pStyle w:val="Absender"/>
              <w:suppressAutoHyphens/>
            </w:pPr>
            <w:r>
              <w:fldChar w:fldCharType="begin"/>
            </w:r>
            <w:r>
              <w:instrText xml:space="preserve"> DOCPROPERTY "Organisation.Abteilungsinformat</w:instrText>
            </w:r>
            <w:r>
              <w:instrText xml:space="preserve">ion5"\*CHARFORMAT </w:instrText>
            </w:r>
            <w:r>
              <w:fldChar w:fldCharType="separate"/>
            </w:r>
            <w:r w:rsidR="005852F8" w:rsidRPr="00400C9B">
              <w:instrText>Organisation.Abteilungsinformation5</w:instrText>
            </w:r>
            <w:r>
              <w:fldChar w:fldCharType="end"/>
            </w:r>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"Organisation.Abteilungsinformation6"\*CHARFORMAT </w:instrText>
            </w:r>
            <w:r w:rsidR="00130E0A" w:rsidRPr="00400C9B">
              <w:fldChar w:fldCharType="end"/>
            </w:r>
            <w:r w:rsidR="00130E0A" w:rsidRPr="00400C9B">
              <w:instrText xml:space="preserve"> = "" "" "</w:instrText>
            </w:r>
          </w:p>
          <w:p w:rsidR="00285026" w:rsidRDefault="00705CC6" w:rsidP="00285026">
            <w:pPr>
              <w:pStyle w:val="Absender"/>
              <w:suppressAutoHyphens/>
            </w:pPr>
            <w:r>
              <w:fldChar w:fldCharType="begin"/>
            </w:r>
            <w:r>
              <w:instrText xml:space="preserve"> DOCPROPERTY "Organisation.Abteilungsinformation6"\*CHARFORMAT </w:instrText>
            </w:r>
            <w:r>
              <w:fldChar w:fldCharType="separate"/>
            </w:r>
            <w:r w:rsidR="005852F8" w:rsidRPr="00400C9B">
              <w:instrText>Organisation.Abteilungsinformation6</w:instrText>
            </w:r>
            <w:r>
              <w:fldChar w:fldCharType="end"/>
            </w:r>
            <w:r w:rsidR="00130E0A" w:rsidRPr="00400C9B">
              <w:instrText>" \&lt;OawJumpToField value=0/&gt;</w:instrText>
            </w:r>
            <w:r w:rsidR="00130E0A" w:rsidRPr="00400C9B">
              <w:fldChar w:fldCharType="end"/>
            </w:r>
          </w:p>
          <w:p w:rsidR="00285026" w:rsidRDefault="00285026" w:rsidP="00285026">
            <w:pPr>
              <w:pStyle w:val="Absender"/>
              <w:suppressAutoHyphens/>
            </w:pPr>
          </w:p>
          <w:p w:rsidR="00285026" w:rsidRPr="00400C9B" w:rsidRDefault="00285026" w:rsidP="00285026">
            <w:pPr>
              <w:pStyle w:val="Absender"/>
              <w:suppressAutoHyphens/>
            </w:pPr>
          </w:p>
          <w:p w:rsidR="009060ED" w:rsidRDefault="009060ED" w:rsidP="00285026">
            <w:pPr>
              <w:pStyle w:val="Absender"/>
              <w:suppressAutoHyphens/>
            </w:pPr>
          </w:p>
          <w:p w:rsidR="009060ED" w:rsidRDefault="009060ED" w:rsidP="00285026">
            <w:pPr>
              <w:pStyle w:val="Absender"/>
              <w:suppressAutoHyphens/>
            </w:pPr>
          </w:p>
          <w:p w:rsidR="00400C9B" w:rsidRPr="00400C9B" w:rsidRDefault="00130E0A" w:rsidP="00285026">
            <w:pPr>
              <w:pStyle w:val="Absender"/>
              <w:suppressAutoHyphens/>
            </w:pPr>
            <w:r w:rsidRPr="00400C9B">
              <w:fldChar w:fldCharType="begin"/>
            </w:r>
            <w:r w:rsidRPr="00400C9B">
              <w:instrText xml:space="preserve"> IF </w:instrText>
            </w:r>
            <w:r w:rsidRPr="00400C9B">
              <w:fldChar w:fldCharType="begin"/>
            </w:r>
            <w:r w:rsidRPr="00400C9B">
              <w:instrText xml:space="preserve"> DOCPROPERTY "Organisation.Abteilungsinformation7"\*CHARFORMAT \&lt;OawJumpToField value=0/&gt;</w:instrText>
            </w:r>
            <w:r w:rsidRPr="00400C9B">
              <w:fldChar w:fldCharType="end"/>
            </w:r>
            <w:r w:rsidRPr="00400C9B">
              <w:instrText xml:space="preserve"> = "" "" "</w:instrText>
            </w:r>
            <w:r w:rsidRPr="00400C9B">
              <w:fldChar w:fldCharType="begin"/>
            </w:r>
            <w:r w:rsidRPr="00400C9B">
              <w:instrText xml:space="preserve"> DOCPROPERTY "Organisation.Abteilungsinformation7"\*CHARFORMAT \&lt;OawJumpToField value=0/&gt;</w:instrText>
            </w:r>
            <w:r w:rsidRPr="00400C9B">
              <w:fldChar w:fldCharType="separate"/>
            </w:r>
            <w:r w:rsidR="005852F8" w:rsidRPr="00400C9B">
              <w:instrText>Organisation.Abteilungsinformation7</w:instrText>
            </w:r>
            <w:r w:rsidRPr="00400C9B">
              <w:fldChar w:fldCharType="end"/>
            </w:r>
          </w:p>
          <w:p w:rsidR="00400C9B" w:rsidRPr="00400C9B" w:rsidRDefault="00130E0A" w:rsidP="00285026">
            <w:pPr>
              <w:pStyle w:val="Absender"/>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"Organisation.Abteilungsinformation8"\*CHARFORMAT \&lt;OawJumpToField value=0/&gt;</w:instrText>
            </w:r>
            <w:r w:rsidRPr="00400C9B">
              <w:fldChar w:fldCharType="end"/>
            </w:r>
            <w:r w:rsidRPr="00400C9B">
              <w:instrText xml:space="preserve"> = "" "" "</w:instrText>
            </w:r>
            <w:r w:rsidRPr="00400C9B">
              <w:fldChar w:fldCharType="begin"/>
            </w:r>
            <w:r w:rsidRPr="00400C9B">
              <w:instrText xml:space="preserve"> DOCPROPERTY "Organisation.Abteilungsinformation8"\*CHARFORMAT \&lt;OawJumpToField value=0/&gt;</w:instrText>
            </w:r>
            <w:r w:rsidRPr="00400C9B">
              <w:fldChar w:fldCharType="separate"/>
            </w:r>
            <w:r w:rsidR="005852F8" w:rsidRPr="00400C9B">
              <w:instrText>Organisation.Abteilungsinformation8</w:instrText>
            </w:r>
            <w:r w:rsidRPr="00400C9B">
              <w:fldChar w:fldCharType="end"/>
            </w:r>
          </w:p>
          <w:p w:rsidR="00400C9B" w:rsidRPr="00400C9B" w:rsidRDefault="00130E0A" w:rsidP="00285026">
            <w:pPr>
              <w:pStyle w:val="Absender"/>
              <w:suppressAutoHyphens/>
              <w:rPr>
                <w:highlight w:val="white"/>
              </w:rPr>
            </w:pPr>
            <w:r w:rsidRPr="00400C9B">
              <w:instrText>" \&lt;OawJumpToField value=0/&gt;</w:instrText>
            </w:r>
            <w:r w:rsidRPr="00400C9B">
              <w:fldChar w:fldCharType="end"/>
            </w:r>
          </w:p>
        </w:tc>
        <w:tc>
          <w:tcPr>
            <w:tcW w:w="3676" w:type="dxa"/>
            <w:vAlign w:val="bottom"/>
          </w:tcPr>
          <w:p w:rsidR="00400C9B" w:rsidRPr="00400C9B" w:rsidRDefault="00400C9B" w:rsidP="00285026">
            <w:pPr>
              <w:suppressAutoHyphens/>
            </w:pPr>
          </w:p>
        </w:tc>
      </w:tr>
      <w:tr w:rsidR="00D92342" w:rsidRPr="00400C9B" w:rsidTr="009060ED">
        <w:trPr>
          <w:cantSplit/>
          <w:trHeight w:hRule="exact" w:val="1426"/>
        </w:trPr>
        <w:tc>
          <w:tcPr>
            <w:tcW w:w="4529" w:type="dxa"/>
            <w:vMerge/>
            <w:tcMar>
              <w:right w:w="851" w:type="dxa"/>
            </w:tcMar>
          </w:tcPr>
          <w:p w:rsidR="00400C9B" w:rsidRPr="00400C9B" w:rsidRDefault="00400C9B" w:rsidP="00285026">
            <w:pPr>
              <w:pStyle w:val="AbsenderTitel"/>
              <w:suppressAutoHyphens/>
              <w:rPr>
                <w:highlight w:val="white"/>
              </w:rPr>
            </w:pPr>
            <w:bookmarkStart w:id="1" w:name="RecipientFormattedFullAddress" w:colFirst="1" w:colLast="1"/>
          </w:p>
        </w:tc>
        <w:tc>
          <w:tcPr>
            <w:tcW w:w="3676" w:type="dxa"/>
            <w:vAlign w:val="center"/>
          </w:tcPr>
          <w:p w:rsidR="00400C9B" w:rsidRPr="00400C9B" w:rsidRDefault="00400C9B" w:rsidP="00285026">
            <w:pPr>
              <w:pStyle w:val="zOawRecipient"/>
              <w:suppressAutoHyphens/>
              <w:rPr>
                <w:lang w:val="de-CH"/>
              </w:rPr>
            </w:pPr>
          </w:p>
        </w:tc>
      </w:tr>
      <w:bookmarkEnd w:id="1"/>
    </w:tbl>
    <w:p w:rsidR="00400C9B" w:rsidRPr="00400C9B" w:rsidRDefault="00400C9B" w:rsidP="00285026">
      <w:pPr>
        <w:pStyle w:val="CityDate"/>
        <w:suppressAutoHyphens/>
        <w:sectPr w:rsidR="00400C9B" w:rsidRPr="00400C9B" w:rsidSect="00400C9B">
          <w:headerReference w:type="default" r:id="rId12"/>
          <w:footerReference w:type="default" r:id="rId13"/>
          <w:type w:val="continuous"/>
          <w:pgSz w:w="11906" w:h="16838" w:code="9"/>
          <w:pgMar w:top="1950" w:right="1134" w:bottom="1134" w:left="1701" w:header="567" w:footer="420" w:gutter="0"/>
          <w:cols w:space="708"/>
          <w:docGrid w:linePitch="360"/>
        </w:sectPr>
      </w:pPr>
    </w:p>
    <w:p w:rsidR="009060ED" w:rsidRPr="00285026" w:rsidRDefault="00725635" w:rsidP="00285026">
      <w:pPr>
        <w:suppressAutoHyphens/>
        <w:rPr>
          <w:rFonts w:ascii="Arial Black" w:hAnsi="Arial Black"/>
          <w:b/>
          <w:sz w:val="28"/>
          <w:szCs w:val="28"/>
        </w:rPr>
      </w:pPr>
      <w:r>
        <w:rPr>
          <w:rFonts w:ascii="Arial Black" w:hAnsi="Arial Black"/>
          <w:b/>
          <w:sz w:val="28"/>
          <w:szCs w:val="28"/>
        </w:rPr>
        <w:t xml:space="preserve">Einsatzgesuch für </w:t>
      </w:r>
      <w:r w:rsidR="00396482">
        <w:rPr>
          <w:rFonts w:ascii="Arial Black" w:hAnsi="Arial Black"/>
          <w:b/>
          <w:sz w:val="28"/>
          <w:szCs w:val="28"/>
        </w:rPr>
        <w:t>Tandem / Mentoring</w:t>
      </w:r>
    </w:p>
    <w:p w:rsidR="009060ED" w:rsidRDefault="009060ED" w:rsidP="00285026">
      <w:pPr>
        <w:pStyle w:val="CityDate"/>
        <w:suppressAutoHyphens/>
        <w:spacing w:before="0"/>
        <w:rPr>
          <w:b/>
        </w:rPr>
      </w:pPr>
    </w:p>
    <w:p w:rsidR="00725635" w:rsidRDefault="00725635" w:rsidP="00285026">
      <w:pPr>
        <w:pStyle w:val="CityDate"/>
        <w:suppressAutoHyphens/>
        <w:spacing w:before="0"/>
      </w:pPr>
      <w:r w:rsidRPr="00725635">
        <w:t xml:space="preserve">Um eine geeignete </w:t>
      </w:r>
      <w:r w:rsidR="00786ADF">
        <w:t>f</w:t>
      </w:r>
      <w:r w:rsidRPr="00725635">
        <w:t>reiwillige Person zu finden, ist eine genaue Beschreibung der Aufgabe (bei Begleitaufgaben/Nachhilfe auch die Situation der Klientel) sowie des Anforderungsprofils der Freiwilligen wichtig. Die Informationen des Gesuches werden vertraulich behandelt. Bei der Suche nach einer freiwilligen Person wird nur ein kurzer, allgemeiner Beschrieb der Aufgabe öffentlich gemacht.</w:t>
      </w:r>
    </w:p>
    <w:p w:rsidR="00725635" w:rsidRDefault="00725635" w:rsidP="00285026">
      <w:pPr>
        <w:pStyle w:val="CityDate"/>
        <w:suppressAutoHyphens/>
        <w:spacing w:before="0"/>
      </w:pPr>
    </w:p>
    <w:p w:rsidR="00725635" w:rsidRPr="00725635" w:rsidRDefault="00725635" w:rsidP="00285026">
      <w:pPr>
        <w:pStyle w:val="CityDate"/>
        <w:suppressAutoHyphens/>
        <w:spacing w:before="0"/>
      </w:pPr>
      <w:r>
        <w:t xml:space="preserve">Ausgefüllte Formulare bitte an </w:t>
      </w:r>
      <w:hyperlink r:id="rId14" w:history="1">
        <w:r w:rsidRPr="00C176E8">
          <w:rPr>
            <w:rStyle w:val="Hyperlink"/>
          </w:rPr>
          <w:t>freiwillige.daf@lu.ch</w:t>
        </w:r>
      </w:hyperlink>
      <w:r>
        <w:t xml:space="preserve"> senden.</w:t>
      </w:r>
    </w:p>
    <w:p w:rsidR="00725635" w:rsidRDefault="00725635" w:rsidP="00285026">
      <w:pPr>
        <w:pStyle w:val="CityDate"/>
        <w:suppressAutoHyphens/>
        <w:spacing w:before="0"/>
        <w:rPr>
          <w:b/>
        </w:rPr>
      </w:pPr>
    </w:p>
    <w:p w:rsidR="00400C9B" w:rsidRPr="004643AC" w:rsidRDefault="00725635" w:rsidP="00870F42">
      <w:pPr>
        <w:pStyle w:val="CityDate"/>
        <w:suppressAutoHyphens/>
        <w:spacing w:before="0" w:after="60"/>
        <w:rPr>
          <w:rFonts w:cs="Arial"/>
          <w:b/>
        </w:rPr>
      </w:pPr>
      <w:r w:rsidRPr="004643AC">
        <w:rPr>
          <w:rFonts w:cs="Arial"/>
          <w:b/>
        </w:rPr>
        <w:t>Einsatzbereich</w:t>
      </w:r>
    </w:p>
    <w:p w:rsidR="00870F42" w:rsidRDefault="00725635" w:rsidP="00870F42">
      <w:pPr>
        <w:pStyle w:val="CityDate"/>
        <w:suppressAutoHyphens/>
        <w:spacing w:before="0"/>
      </w:pPr>
      <w:r>
        <w:t>Genauer Beschrieb der Aufgabe und Situation: Persönliche und soziale Situation, Interessen, Deutschkenntnisse, Gesundheit, besondere Gegebenheiten?</w:t>
      </w:r>
    </w:p>
    <w:p w:rsidR="00396482" w:rsidRDefault="00396482" w:rsidP="00870F42">
      <w:pPr>
        <w:pStyle w:val="CityDate"/>
        <w:suppressAutoHyphens/>
        <w:spacing w:before="0"/>
      </w:pPr>
    </w:p>
    <w:sdt>
      <w:sdtPr>
        <w:id w:val="1176079467"/>
        <w:placeholder>
          <w:docPart w:val="DefaultPlaceholder_-1854013440"/>
        </w:placeholder>
        <w:showingPlcHdr/>
        <w:text/>
      </w:sdtPr>
      <w:sdtEndPr/>
      <w:sdtContent>
        <w:p w:rsidR="00396482" w:rsidRDefault="00396482" w:rsidP="00870F42">
          <w:pPr>
            <w:pStyle w:val="CityDate"/>
            <w:suppressAutoHyphens/>
            <w:spacing w:before="0"/>
          </w:pPr>
          <w:r w:rsidRPr="001B6743">
            <w:rPr>
              <w:rStyle w:val="Platzhaltertext"/>
            </w:rPr>
            <w:t>Klicken oder tippen Sie hier, um Text einzugeben.</w:t>
          </w:r>
        </w:p>
      </w:sdtContent>
    </w:sdt>
    <w:p w:rsidR="00396482" w:rsidRDefault="00396482" w:rsidP="00613F2D">
      <w:pPr>
        <w:pStyle w:val="CityDate"/>
        <w:suppressAutoHyphens/>
        <w:spacing w:before="0" w:after="60"/>
        <w:rPr>
          <w:rFonts w:cs="Arial"/>
          <w:b/>
        </w:rPr>
      </w:pPr>
    </w:p>
    <w:p w:rsidR="009060ED" w:rsidRPr="00870F42" w:rsidRDefault="00725635" w:rsidP="00613F2D">
      <w:pPr>
        <w:pStyle w:val="CityDate"/>
        <w:suppressAutoHyphens/>
        <w:spacing w:before="0" w:after="60"/>
      </w:pPr>
      <w:r w:rsidRPr="004643AC">
        <w:rPr>
          <w:rFonts w:cs="Arial"/>
          <w:b/>
        </w:rPr>
        <w:t>Angaben zur Person und Familiensituation</w:t>
      </w:r>
    </w:p>
    <w:p w:rsidR="00BC0CAB" w:rsidRDefault="00396482" w:rsidP="00870F42">
      <w:pPr>
        <w:pStyle w:val="CityDate"/>
        <w:tabs>
          <w:tab w:val="left" w:pos="1701"/>
        </w:tabs>
        <w:suppressAutoHyphens/>
        <w:spacing w:before="0" w:after="120"/>
      </w:pPr>
      <w:r>
        <w:t>Vorname/</w:t>
      </w:r>
      <w:r w:rsidR="00BC0CAB">
        <w:t>Name</w:t>
      </w:r>
      <w:r w:rsidR="00FC4CC6">
        <w:t>:</w:t>
      </w:r>
      <w:r>
        <w:t xml:space="preserve"> </w:t>
      </w:r>
      <w:sdt>
        <w:sdtPr>
          <w:id w:val="1308743469"/>
          <w:placeholder>
            <w:docPart w:val="DefaultPlaceholder_-1854013440"/>
          </w:placeholder>
          <w:showingPlcHdr/>
          <w:text/>
        </w:sdtPr>
        <w:sdtEndPr/>
        <w:sdtContent>
          <w:r w:rsidRPr="001B6743">
            <w:rPr>
              <w:rStyle w:val="Platzhaltertext"/>
            </w:rPr>
            <w:t>Klicken oder tippen Sie hier, um Text einzugeben.</w:t>
          </w:r>
        </w:sdtContent>
      </w:sdt>
    </w:p>
    <w:p w:rsidR="00BC0CAB" w:rsidRDefault="00BC0CAB" w:rsidP="00870F42">
      <w:pPr>
        <w:pStyle w:val="CityDate"/>
        <w:tabs>
          <w:tab w:val="left" w:pos="1701"/>
        </w:tabs>
        <w:suppressAutoHyphens/>
        <w:spacing w:before="0" w:after="120"/>
      </w:pPr>
      <w:r>
        <w:t>Adresse</w:t>
      </w:r>
      <w:r w:rsidR="00FC4CC6">
        <w:t>:</w:t>
      </w:r>
      <w:r w:rsidR="00396482">
        <w:t xml:space="preserve"> </w:t>
      </w:r>
      <w:sdt>
        <w:sdtPr>
          <w:id w:val="-1095157952"/>
          <w:placeholder>
            <w:docPart w:val="DefaultPlaceholder_-1854013440"/>
          </w:placeholder>
          <w:showingPlcHdr/>
          <w:text/>
        </w:sdtPr>
        <w:sdtEndPr/>
        <w:sdtContent>
          <w:r w:rsidR="00396482" w:rsidRPr="001B6743">
            <w:rPr>
              <w:rStyle w:val="Platzhaltertext"/>
            </w:rPr>
            <w:t>Klicken oder tippen Sie hier, um Text einzugeben.</w:t>
          </w:r>
        </w:sdtContent>
      </w:sdt>
    </w:p>
    <w:p w:rsidR="00BC0CAB" w:rsidRDefault="00BC0CAB" w:rsidP="00870F42">
      <w:pPr>
        <w:pStyle w:val="CityDate"/>
        <w:tabs>
          <w:tab w:val="left" w:pos="1701"/>
        </w:tabs>
        <w:suppressAutoHyphens/>
        <w:spacing w:before="0" w:after="120"/>
      </w:pPr>
      <w:r>
        <w:t>PLZ/Ort</w:t>
      </w:r>
      <w:r w:rsidR="00FC4CC6">
        <w:t>:</w:t>
      </w:r>
      <w:r w:rsidR="00396482">
        <w:t xml:space="preserve"> </w:t>
      </w:r>
      <w:sdt>
        <w:sdtPr>
          <w:id w:val="-2065638901"/>
          <w:placeholder>
            <w:docPart w:val="DefaultPlaceholder_-1854013440"/>
          </w:placeholder>
          <w:showingPlcHdr/>
          <w:text/>
        </w:sdtPr>
        <w:sdtEndPr/>
        <w:sdtContent>
          <w:r w:rsidR="00396482" w:rsidRPr="001B6743">
            <w:rPr>
              <w:rStyle w:val="Platzhaltertext"/>
            </w:rPr>
            <w:t>Klicken oder tippen Sie hier, um Text einzugeben.</w:t>
          </w:r>
        </w:sdtContent>
      </w:sdt>
    </w:p>
    <w:p w:rsidR="009060ED" w:rsidRDefault="00725635" w:rsidP="00870F42">
      <w:pPr>
        <w:pStyle w:val="CityDate"/>
        <w:tabs>
          <w:tab w:val="left" w:pos="1701"/>
        </w:tabs>
        <w:suppressAutoHyphens/>
        <w:spacing w:before="0" w:after="120"/>
      </w:pPr>
      <w:r>
        <w:t>N-Nummer:</w:t>
      </w:r>
      <w:r w:rsidR="00396482">
        <w:t xml:space="preserve"> </w:t>
      </w:r>
      <w:sdt>
        <w:sdtPr>
          <w:id w:val="-1368518824"/>
          <w:placeholder>
            <w:docPart w:val="DefaultPlaceholder_-1854013440"/>
          </w:placeholder>
          <w:showingPlcHdr/>
          <w:text/>
        </w:sdtPr>
        <w:sdtEndPr/>
        <w:sdtContent>
          <w:r w:rsidR="00396482" w:rsidRPr="001B6743">
            <w:rPr>
              <w:rStyle w:val="Platzhaltertext"/>
            </w:rPr>
            <w:t>Klicken oder tippen Sie hier, um Text einzugeben.</w:t>
          </w:r>
        </w:sdtContent>
      </w:sdt>
      <w:r>
        <w:tab/>
      </w:r>
    </w:p>
    <w:p w:rsidR="00725635" w:rsidRDefault="00396482" w:rsidP="00D91CDF">
      <w:pPr>
        <w:pStyle w:val="CityDate"/>
        <w:tabs>
          <w:tab w:val="left" w:pos="2268"/>
        </w:tabs>
        <w:suppressAutoHyphens/>
        <w:spacing w:before="0" w:after="120"/>
      </w:pPr>
      <w:r>
        <w:t>Ausweis:</w:t>
      </w:r>
      <w:r>
        <w:tab/>
      </w:r>
      <w:sdt>
        <w:sdtPr>
          <w:id w:val="-567723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w:t>
      </w:r>
      <w:r>
        <w:tab/>
      </w:r>
      <w:sdt>
        <w:sdtPr>
          <w:id w:val="-45672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25635">
        <w:t>N</w:t>
      </w:r>
      <w:r>
        <w:tab/>
      </w:r>
      <w:sdt>
        <w:sdtPr>
          <w:id w:val="-112670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B</w:t>
      </w:r>
    </w:p>
    <w:p w:rsidR="00725635" w:rsidRDefault="00396482" w:rsidP="00870F42">
      <w:pPr>
        <w:pStyle w:val="CityDate"/>
        <w:tabs>
          <w:tab w:val="left" w:pos="1701"/>
        </w:tabs>
        <w:suppressAutoHyphens/>
        <w:spacing w:before="0" w:after="120"/>
      </w:pPr>
      <w:r>
        <w:t xml:space="preserve">Geburtsdatum: </w:t>
      </w:r>
      <w:sdt>
        <w:sdtPr>
          <w:id w:val="-1854032209"/>
          <w:placeholder>
            <w:docPart w:val="DefaultPlaceholder_-1854013440"/>
          </w:placeholder>
          <w:showingPlcHdr/>
          <w:text/>
        </w:sdtPr>
        <w:sdtEndPr/>
        <w:sdtContent>
          <w:r w:rsidRPr="001B6743">
            <w:rPr>
              <w:rStyle w:val="Platzhaltertext"/>
            </w:rPr>
            <w:t>Klicken oder tippen Sie hier, um Text einzugeben.</w:t>
          </w:r>
        </w:sdtContent>
      </w:sdt>
    </w:p>
    <w:p w:rsidR="00725635" w:rsidRDefault="00725635" w:rsidP="00870F42">
      <w:pPr>
        <w:pStyle w:val="CityDate"/>
        <w:tabs>
          <w:tab w:val="left" w:pos="1701"/>
        </w:tabs>
        <w:suppressAutoHyphens/>
        <w:spacing w:before="0" w:after="120"/>
      </w:pPr>
      <w:r>
        <w:t>Nationalität:</w:t>
      </w:r>
      <w:r w:rsidR="00396482">
        <w:t xml:space="preserve"> </w:t>
      </w:r>
      <w:sdt>
        <w:sdtPr>
          <w:id w:val="-791748541"/>
          <w:placeholder>
            <w:docPart w:val="DefaultPlaceholder_-1854013440"/>
          </w:placeholder>
          <w:showingPlcHdr/>
          <w:text/>
        </w:sdtPr>
        <w:sdtEndPr/>
        <w:sdtContent>
          <w:r w:rsidR="00396482" w:rsidRPr="001B6743">
            <w:rPr>
              <w:rStyle w:val="Platzhaltertext"/>
            </w:rPr>
            <w:t>Klicken oder tippen Sie hier, um Text einzugeben.</w:t>
          </w:r>
        </w:sdtContent>
      </w:sdt>
    </w:p>
    <w:p w:rsidR="00725635" w:rsidRDefault="00725635" w:rsidP="00870F42">
      <w:pPr>
        <w:pStyle w:val="CityDate"/>
        <w:tabs>
          <w:tab w:val="left" w:pos="1701"/>
        </w:tabs>
        <w:suppressAutoHyphens/>
        <w:spacing w:before="0" w:after="120"/>
      </w:pPr>
      <w:r>
        <w:t>Ist die Person alleine oder mit der Familie hier?</w:t>
      </w:r>
      <w:r>
        <w:tab/>
      </w:r>
      <w:sdt>
        <w:sdtPr>
          <w:id w:val="-1943446741"/>
          <w14:checkbox>
            <w14:checked w14:val="0"/>
            <w14:checkedState w14:val="2612" w14:font="MS Gothic"/>
            <w14:uncheckedState w14:val="2610" w14:font="MS Gothic"/>
          </w14:checkbox>
        </w:sdtPr>
        <w:sdtEndPr/>
        <w:sdtContent>
          <w:r w:rsidR="00396482">
            <w:rPr>
              <w:rFonts w:ascii="MS Gothic" w:eastAsia="MS Gothic" w:hAnsi="MS Gothic" w:hint="eastAsia"/>
            </w:rPr>
            <w:t>☐</w:t>
          </w:r>
        </w:sdtContent>
      </w:sdt>
      <w:r w:rsidR="00396482">
        <w:t>Alleine</w:t>
      </w:r>
      <w:r w:rsidR="00396482">
        <w:tab/>
      </w:r>
      <w:sdt>
        <w:sdtPr>
          <w:id w:val="-1462111153"/>
          <w14:checkbox>
            <w14:checked w14:val="0"/>
            <w14:checkedState w14:val="2612" w14:font="MS Gothic"/>
            <w14:uncheckedState w14:val="2610" w14:font="MS Gothic"/>
          </w14:checkbox>
        </w:sdtPr>
        <w:sdtEndPr/>
        <w:sdtContent>
          <w:r w:rsidR="00396482">
            <w:rPr>
              <w:rFonts w:ascii="MS Gothic" w:eastAsia="MS Gothic" w:hAnsi="MS Gothic" w:hint="eastAsia"/>
            </w:rPr>
            <w:t>☐</w:t>
          </w:r>
        </w:sdtContent>
      </w:sdt>
      <w:r>
        <w:t>Familie</w:t>
      </w:r>
    </w:p>
    <w:p w:rsidR="00725635" w:rsidRDefault="00725635" w:rsidP="00870F42">
      <w:pPr>
        <w:pStyle w:val="CityDate"/>
        <w:tabs>
          <w:tab w:val="left" w:pos="1701"/>
        </w:tabs>
        <w:suppressAutoHyphens/>
        <w:spacing w:before="0"/>
      </w:pPr>
      <w:r>
        <w:t xml:space="preserve">Alter der Kinder? </w:t>
      </w:r>
    </w:p>
    <w:sdt>
      <w:sdtPr>
        <w:id w:val="-729379898"/>
        <w:placeholder>
          <w:docPart w:val="DefaultPlaceholder_-1854013440"/>
        </w:placeholder>
        <w:showingPlcHdr/>
        <w:text/>
      </w:sdtPr>
      <w:sdtEndPr/>
      <w:sdtContent>
        <w:p w:rsidR="006C4AB3" w:rsidRDefault="00396482" w:rsidP="00725635">
          <w:pPr>
            <w:pStyle w:val="CityDate"/>
            <w:tabs>
              <w:tab w:val="left" w:pos="1701"/>
            </w:tabs>
            <w:suppressAutoHyphens/>
            <w:spacing w:before="0"/>
          </w:pPr>
          <w:r w:rsidRPr="001B6743">
            <w:rPr>
              <w:rStyle w:val="Platzhaltertext"/>
            </w:rPr>
            <w:t>Klicken oder tippen Sie hier, um Text einzugeben.</w:t>
          </w:r>
        </w:p>
      </w:sdtContent>
    </w:sdt>
    <w:p w:rsidR="00725635" w:rsidRDefault="00725635" w:rsidP="00725635">
      <w:pPr>
        <w:pStyle w:val="CityDate"/>
        <w:tabs>
          <w:tab w:val="left" w:pos="1701"/>
        </w:tabs>
        <w:suppressAutoHyphens/>
        <w:spacing w:before="0"/>
      </w:pPr>
    </w:p>
    <w:p w:rsidR="001013BD" w:rsidRDefault="001013BD" w:rsidP="00725635">
      <w:pPr>
        <w:pStyle w:val="CityDate"/>
        <w:tabs>
          <w:tab w:val="left" w:pos="1701"/>
        </w:tabs>
        <w:suppressAutoHyphens/>
        <w:spacing w:before="0"/>
      </w:pPr>
    </w:p>
    <w:p w:rsidR="00BC0CAB" w:rsidRDefault="00BC0CAB" w:rsidP="00870F42">
      <w:pPr>
        <w:pStyle w:val="CityDate"/>
        <w:suppressAutoHyphens/>
        <w:spacing w:before="0" w:after="60"/>
        <w:rPr>
          <w:rFonts w:cs="Arial"/>
          <w:b/>
        </w:rPr>
      </w:pPr>
    </w:p>
    <w:p w:rsidR="009060ED" w:rsidRPr="004643AC" w:rsidRDefault="00725635" w:rsidP="00870F42">
      <w:pPr>
        <w:pStyle w:val="CityDate"/>
        <w:suppressAutoHyphens/>
        <w:spacing w:before="0" w:after="60"/>
        <w:rPr>
          <w:rFonts w:cs="Arial"/>
          <w:b/>
        </w:rPr>
      </w:pPr>
      <w:r w:rsidRPr="004643AC">
        <w:rPr>
          <w:rFonts w:cs="Arial"/>
          <w:b/>
        </w:rPr>
        <w:t>Ansprechperson</w:t>
      </w:r>
      <w:r w:rsidR="00396482">
        <w:rPr>
          <w:rFonts w:cs="Arial"/>
          <w:b/>
        </w:rPr>
        <w:t xml:space="preserve"> Sozialdienst / Asylzentrum</w:t>
      </w:r>
    </w:p>
    <w:p w:rsidR="00725635" w:rsidRPr="00725635" w:rsidRDefault="00396482" w:rsidP="00870F42">
      <w:pPr>
        <w:pStyle w:val="CityDate"/>
        <w:tabs>
          <w:tab w:val="left" w:pos="1701"/>
        </w:tabs>
        <w:suppressAutoHyphens/>
        <w:spacing w:before="0" w:after="120"/>
      </w:pPr>
      <w:r>
        <w:t xml:space="preserve">Vorname/Name: </w:t>
      </w:r>
      <w:sdt>
        <w:sdtPr>
          <w:id w:val="2043472024"/>
          <w:placeholder>
            <w:docPart w:val="DefaultPlaceholder_-1854013440"/>
          </w:placeholder>
          <w:showingPlcHdr/>
          <w:text/>
        </w:sdtPr>
        <w:sdtEndPr/>
        <w:sdtContent>
          <w:r w:rsidRPr="001B6743">
            <w:rPr>
              <w:rStyle w:val="Platzhaltertext"/>
            </w:rPr>
            <w:t>Klicken oder tippen Sie hier, um Text einzugeben.</w:t>
          </w:r>
        </w:sdtContent>
      </w:sdt>
    </w:p>
    <w:p w:rsidR="00725635" w:rsidRPr="00725635" w:rsidRDefault="00396482" w:rsidP="00870F42">
      <w:pPr>
        <w:pStyle w:val="CityDate"/>
        <w:tabs>
          <w:tab w:val="left" w:pos="1701"/>
        </w:tabs>
        <w:suppressAutoHyphens/>
        <w:spacing w:before="0" w:after="120"/>
      </w:pPr>
      <w:r>
        <w:t xml:space="preserve">E-Mail: </w:t>
      </w:r>
      <w:sdt>
        <w:sdtPr>
          <w:id w:val="1211383222"/>
          <w:placeholder>
            <w:docPart w:val="DefaultPlaceholder_-1854013440"/>
          </w:placeholder>
          <w:showingPlcHdr/>
          <w:text/>
        </w:sdtPr>
        <w:sdtEndPr/>
        <w:sdtContent>
          <w:r w:rsidRPr="001B6743">
            <w:rPr>
              <w:rStyle w:val="Platzhaltertext"/>
            </w:rPr>
            <w:t>Klicken oder tippen Sie hier, um Text einzugeben.</w:t>
          </w:r>
        </w:sdtContent>
      </w:sdt>
    </w:p>
    <w:p w:rsidR="00725635" w:rsidRPr="00725635" w:rsidRDefault="00725635" w:rsidP="00725635">
      <w:pPr>
        <w:pStyle w:val="CityDate"/>
        <w:tabs>
          <w:tab w:val="left" w:pos="1701"/>
        </w:tabs>
        <w:suppressAutoHyphens/>
        <w:spacing w:before="0"/>
      </w:pPr>
      <w:r w:rsidRPr="00725635">
        <w:t>Telefon</w:t>
      </w:r>
      <w:r>
        <w:t>:</w:t>
      </w:r>
      <w:r w:rsidR="00396482">
        <w:t xml:space="preserve"> </w:t>
      </w:r>
      <w:sdt>
        <w:sdtPr>
          <w:id w:val="-1293662737"/>
          <w:placeholder>
            <w:docPart w:val="DefaultPlaceholder_-1854013440"/>
          </w:placeholder>
          <w:showingPlcHdr/>
          <w:text/>
        </w:sdtPr>
        <w:sdtEndPr/>
        <w:sdtContent>
          <w:r w:rsidR="00396482" w:rsidRPr="001B6743">
            <w:rPr>
              <w:rStyle w:val="Platzhaltertext"/>
            </w:rPr>
            <w:t>Klicken oder tippen Sie hier, um Text einzugeben.</w:t>
          </w:r>
        </w:sdtContent>
      </w:sdt>
      <w:r>
        <w:tab/>
      </w:r>
    </w:p>
    <w:p w:rsidR="00725635" w:rsidRDefault="00725635" w:rsidP="00285026">
      <w:pPr>
        <w:pStyle w:val="CityDate"/>
        <w:suppressAutoHyphens/>
        <w:spacing w:before="0"/>
      </w:pPr>
    </w:p>
    <w:p w:rsidR="009060ED" w:rsidRDefault="009060ED" w:rsidP="00285026">
      <w:pPr>
        <w:pStyle w:val="CityDate"/>
        <w:suppressAutoHyphens/>
        <w:spacing w:before="0"/>
      </w:pPr>
    </w:p>
    <w:p w:rsidR="009060ED" w:rsidRPr="004643AC" w:rsidRDefault="001013BD" w:rsidP="00870F42">
      <w:pPr>
        <w:pStyle w:val="CityDate"/>
        <w:suppressAutoHyphens/>
        <w:spacing w:before="0" w:after="60"/>
        <w:rPr>
          <w:rFonts w:cs="Arial"/>
          <w:b/>
        </w:rPr>
      </w:pPr>
      <w:r w:rsidRPr="004643AC">
        <w:rPr>
          <w:rFonts w:cs="Arial"/>
          <w:b/>
        </w:rPr>
        <w:t>Anforderungsprofil</w:t>
      </w:r>
    </w:p>
    <w:p w:rsidR="009060ED" w:rsidRDefault="001013BD" w:rsidP="00285026">
      <w:pPr>
        <w:pStyle w:val="CityDate"/>
        <w:suppressAutoHyphens/>
        <w:spacing w:before="0"/>
      </w:pPr>
      <w:r>
        <w:lastRenderedPageBreak/>
        <w:t>Welche Kenntnisse, Fähigkeiten, Erfahrungen oder Interessen werden von der freiwilligen Person erwartet?</w:t>
      </w:r>
    </w:p>
    <w:sdt>
      <w:sdtPr>
        <w:id w:val="-303929728"/>
        <w:placeholder>
          <w:docPart w:val="DefaultPlaceholder_-1854013440"/>
        </w:placeholder>
        <w:showingPlcHdr/>
        <w:text/>
      </w:sdtPr>
      <w:sdtEndPr/>
      <w:sdtContent>
        <w:p w:rsidR="00396482" w:rsidRDefault="00396482" w:rsidP="00285026">
          <w:pPr>
            <w:pStyle w:val="CityDate"/>
            <w:suppressAutoHyphens/>
            <w:spacing w:before="0"/>
          </w:pPr>
          <w:r w:rsidRPr="001B6743">
            <w:rPr>
              <w:rStyle w:val="Platzhaltertext"/>
            </w:rPr>
            <w:t>Klicken oder tippen Sie hier, um Text einzugeben.</w:t>
          </w:r>
        </w:p>
      </w:sdtContent>
    </w:sdt>
    <w:p w:rsidR="009060ED" w:rsidRDefault="009060ED" w:rsidP="00285026">
      <w:pPr>
        <w:pStyle w:val="CityDate"/>
        <w:suppressAutoHyphens/>
        <w:spacing w:before="0"/>
      </w:pPr>
    </w:p>
    <w:p w:rsidR="009060ED" w:rsidRPr="004643AC" w:rsidRDefault="001013BD" w:rsidP="00870F42">
      <w:pPr>
        <w:pStyle w:val="CityDate"/>
        <w:suppressAutoHyphens/>
        <w:spacing w:before="0" w:after="60"/>
        <w:rPr>
          <w:rFonts w:cs="Arial"/>
          <w:b/>
        </w:rPr>
      </w:pPr>
      <w:r w:rsidRPr="004643AC">
        <w:rPr>
          <w:rFonts w:cs="Arial"/>
          <w:b/>
        </w:rPr>
        <w:t>Einsatzort und Zeitaufwand</w:t>
      </w:r>
    </w:p>
    <w:p w:rsidR="009060ED" w:rsidRDefault="001013BD" w:rsidP="00285026">
      <w:pPr>
        <w:pStyle w:val="CityDate"/>
        <w:suppressAutoHyphens/>
        <w:spacing w:before="0"/>
      </w:pPr>
      <w:r>
        <w:t xml:space="preserve">Wo soll der Freiwilligeneinsatz stattfinden? </w:t>
      </w:r>
      <w:r w:rsidR="006C4AB3">
        <w:t>Wie viele</w:t>
      </w:r>
      <w:r>
        <w:t xml:space="preserve"> Stunden pro Woche soll der Freiwilligeneinsatz dauern? Wann soll der Freiwilligen</w:t>
      </w:r>
      <w:r w:rsidR="00870F42">
        <w:t>einsatz stattfinden: Tagsüber, a</w:t>
      </w:r>
      <w:r>
        <w:t>bends, am Wochenende?</w:t>
      </w:r>
    </w:p>
    <w:p w:rsidR="009060ED" w:rsidRDefault="009060ED" w:rsidP="00285026">
      <w:pPr>
        <w:pStyle w:val="CityDate"/>
        <w:suppressAutoHyphens/>
        <w:spacing w:before="0"/>
      </w:pPr>
    </w:p>
    <w:sdt>
      <w:sdtPr>
        <w:id w:val="1728638823"/>
        <w:placeholder>
          <w:docPart w:val="DefaultPlaceholder_-1854013440"/>
        </w:placeholder>
        <w:showingPlcHdr/>
        <w:text/>
      </w:sdtPr>
      <w:sdtEndPr/>
      <w:sdtContent>
        <w:p w:rsidR="00396482" w:rsidRDefault="00396482" w:rsidP="00285026">
          <w:pPr>
            <w:pStyle w:val="CityDate"/>
            <w:suppressAutoHyphens/>
            <w:spacing w:before="0"/>
          </w:pPr>
          <w:r w:rsidRPr="001B6743">
            <w:rPr>
              <w:rStyle w:val="Platzhaltertext"/>
            </w:rPr>
            <w:t>Klicken oder tippen Sie hier, um Text einzugeben.</w:t>
          </w:r>
        </w:p>
      </w:sdtContent>
    </w:sdt>
    <w:p w:rsidR="001013BD" w:rsidRDefault="001013BD" w:rsidP="00285026">
      <w:pPr>
        <w:pStyle w:val="CityDate"/>
        <w:suppressAutoHyphens/>
        <w:spacing w:before="0"/>
      </w:pPr>
    </w:p>
    <w:p w:rsidR="00285026" w:rsidRDefault="00870F42" w:rsidP="00870F42">
      <w:pPr>
        <w:pStyle w:val="CityDate"/>
        <w:tabs>
          <w:tab w:val="left" w:pos="1701"/>
        </w:tabs>
        <w:suppressAutoHyphens/>
        <w:spacing w:before="0" w:after="120"/>
      </w:pPr>
      <w:r>
        <w:t>Ort, Datum:</w:t>
      </w:r>
      <w:r w:rsidR="00396482">
        <w:t xml:space="preserve"> </w:t>
      </w:r>
      <w:sdt>
        <w:sdtPr>
          <w:id w:val="-1615744620"/>
          <w:placeholder>
            <w:docPart w:val="DefaultPlaceholder_-1854013440"/>
          </w:placeholder>
          <w:showingPlcHdr/>
          <w:text/>
        </w:sdtPr>
        <w:sdtEndPr/>
        <w:sdtContent>
          <w:r w:rsidR="00396482" w:rsidRPr="001B6743">
            <w:rPr>
              <w:rStyle w:val="Platzhaltertext"/>
            </w:rPr>
            <w:t>Klicken oder tippen Sie hier, um Text einzugeben.</w:t>
          </w:r>
        </w:sdtContent>
      </w:sdt>
    </w:p>
    <w:p w:rsidR="001013BD" w:rsidRDefault="00870F42" w:rsidP="00285026">
      <w:pPr>
        <w:pStyle w:val="CityDate"/>
        <w:tabs>
          <w:tab w:val="left" w:leader="dot" w:pos="5103"/>
        </w:tabs>
        <w:suppressAutoHyphens/>
        <w:spacing w:before="0" w:line="360" w:lineRule="auto"/>
      </w:pPr>
      <w:r>
        <w:t>Unterschrift:</w:t>
      </w:r>
    </w:p>
    <w:p w:rsidR="001013BD" w:rsidRDefault="001013BD" w:rsidP="00285026">
      <w:pPr>
        <w:pStyle w:val="CityDate"/>
        <w:tabs>
          <w:tab w:val="left" w:leader="dot" w:pos="5103"/>
        </w:tabs>
        <w:suppressAutoHyphens/>
        <w:spacing w:before="0" w:line="360" w:lineRule="auto"/>
      </w:pPr>
    </w:p>
    <w:p w:rsidR="001013BD" w:rsidRPr="004643AC" w:rsidRDefault="001013BD" w:rsidP="006C4AB3">
      <w:pPr>
        <w:pStyle w:val="CityDate"/>
        <w:suppressAutoHyphens/>
        <w:spacing w:before="0"/>
        <w:rPr>
          <w:rFonts w:cs="Arial"/>
          <w:b/>
        </w:rPr>
      </w:pPr>
      <w:r w:rsidRPr="004643AC">
        <w:rPr>
          <w:rFonts w:cs="Arial"/>
          <w:b/>
        </w:rPr>
        <w:t>Bei Fragen wenden Sie sich bitte an:</w:t>
      </w:r>
    </w:p>
    <w:p w:rsidR="001013BD" w:rsidRDefault="001013BD" w:rsidP="001013BD">
      <w:pPr>
        <w:pStyle w:val="CityDate"/>
        <w:tabs>
          <w:tab w:val="left" w:leader="dot" w:pos="5103"/>
        </w:tabs>
        <w:suppressAutoHyphens/>
        <w:spacing w:before="0"/>
      </w:pPr>
      <w:r>
        <w:t>Marianne Bachmann</w:t>
      </w:r>
    </w:p>
    <w:p w:rsidR="001013BD" w:rsidRDefault="001013BD" w:rsidP="001013BD">
      <w:pPr>
        <w:pStyle w:val="CityDate"/>
        <w:tabs>
          <w:tab w:val="left" w:leader="dot" w:pos="5103"/>
        </w:tabs>
        <w:suppressAutoHyphens/>
        <w:spacing w:before="0"/>
      </w:pPr>
      <w:r>
        <w:t>Koordinatorin Freiwilligenarbeit Asyl- und Flüchtlingswesen</w:t>
      </w:r>
    </w:p>
    <w:p w:rsidR="001013BD" w:rsidRDefault="001013BD" w:rsidP="001013BD">
      <w:pPr>
        <w:pStyle w:val="CityDate"/>
        <w:tabs>
          <w:tab w:val="left" w:leader="dot" w:pos="5103"/>
        </w:tabs>
        <w:suppressAutoHyphens/>
        <w:spacing w:before="0"/>
      </w:pPr>
      <w:r>
        <w:t>Telefon 041 228 39 89</w:t>
      </w:r>
    </w:p>
    <w:p w:rsidR="001013BD" w:rsidRPr="009060ED" w:rsidRDefault="00705CC6" w:rsidP="00BC0CAB">
      <w:pPr>
        <w:pStyle w:val="CityDate"/>
        <w:tabs>
          <w:tab w:val="left" w:leader="dot" w:pos="5103"/>
        </w:tabs>
        <w:suppressAutoHyphens/>
        <w:spacing w:before="0"/>
      </w:pPr>
      <w:hyperlink r:id="rId15" w:history="1">
        <w:r w:rsidR="001013BD" w:rsidRPr="00C176E8">
          <w:rPr>
            <w:rStyle w:val="Hyperlink"/>
          </w:rPr>
          <w:t>marianne.bachmann@lu.ch</w:t>
        </w:r>
      </w:hyperlink>
      <w:r w:rsidR="001013BD">
        <w:t xml:space="preserve"> </w:t>
      </w:r>
    </w:p>
    <w:sectPr w:rsidR="001013BD" w:rsidRPr="009060ED" w:rsidSect="00400C9B">
      <w:headerReference w:type="default" r:id="rId16"/>
      <w:footerReference w:type="default" r:id="rId17"/>
      <w:headerReference w:type="first" r:id="rId18"/>
      <w:footerReference w:type="first" r:id="rId19"/>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51" w:rsidRPr="00400C9B" w:rsidRDefault="00453451">
      <w:r w:rsidRPr="00400C9B">
        <w:separator/>
      </w:r>
    </w:p>
  </w:endnote>
  <w:endnote w:type="continuationSeparator" w:id="0">
    <w:p w:rsidR="00453451" w:rsidRPr="00400C9B" w:rsidRDefault="00453451">
      <w:r w:rsidRPr="00400C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D92342" w:rsidRPr="00400C9B" w:rsidTr="00E04F25">
      <w:tc>
        <w:tcPr>
          <w:tcW w:w="6177" w:type="dxa"/>
          <w:vAlign w:val="center"/>
        </w:tcPr>
        <w:bookmarkStart w:id="5" w:name="OLE_LINK1"/>
        <w:bookmarkEnd w:id="5"/>
        <w:p w:rsidR="00E04F25" w:rsidRPr="00400C9B" w:rsidRDefault="00130E0A" w:rsidP="00641ABD">
          <w:pPr>
            <w:pStyle w:val="Fuzeile"/>
          </w:pP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"CMIdata.G_Signatur"\*CHARFORMAT </w:instrText>
          </w:r>
          <w:r w:rsidRPr="00400C9B">
            <w:rPr>
              <w:lang w:eastAsia="de-DE"/>
            </w:rPr>
            <w:fldChar w:fldCharType="end"/>
          </w:r>
          <w:r w:rsidRPr="00400C9B">
            <w:rPr>
              <w:lang w:eastAsia="de-DE"/>
            </w:rPr>
            <w:instrText xml:space="preserve"> = ""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"CMIdata.G_Laufnummer"\*CHARFORMAT </w:instrText>
          </w:r>
          <w:r w:rsidRPr="00400C9B">
            <w:rPr>
              <w:lang w:eastAsia="de-DE"/>
            </w:rPr>
            <w:fldChar w:fldCharType="end"/>
          </w:r>
          <w:r w:rsidRPr="00400C9B">
            <w:rPr>
              <w:lang w:eastAsia="de-DE"/>
            </w:rPr>
            <w:instrText xml:space="preserve"> = "" "" "</w:instrText>
          </w:r>
          <w:r w:rsidRPr="00400C9B">
            <w:rPr>
              <w:lang w:eastAsia="de-DE"/>
            </w:rPr>
            <w:fldChar w:fldCharType="begin"/>
          </w:r>
          <w:r w:rsidRPr="00400C9B">
            <w:rPr>
              <w:lang w:eastAsia="de-DE"/>
            </w:rPr>
            <w:instrText xml:space="preserve"> DOCPROPERTY "CMIdata.G_Laufnummer"\*CHARFORMAT </w:instrText>
          </w:r>
          <w:r w:rsidRPr="00400C9B">
            <w:rPr>
              <w:lang w:eastAsia="de-DE"/>
            </w:rPr>
            <w:fldChar w:fldCharType="separate"/>
          </w:r>
          <w:r w:rsidRPr="00400C9B">
            <w:rPr>
              <w:lang w:eastAsia="de-DE"/>
            </w:rPr>
            <w:instrText>CMIdata.G_Laufnummer</w:instrText>
          </w:r>
          <w:r w:rsidRPr="00400C9B">
            <w:rPr>
              <w:lang w:eastAsia="de-DE"/>
            </w:rPr>
            <w:fldChar w:fldCharType="end"/>
          </w:r>
          <w:r w:rsidRPr="00400C9B">
            <w:rPr>
              <w:lang w:eastAsia="de-DE"/>
            </w:rPr>
            <w:instrText xml:space="preserve"> / </w:instrText>
          </w:r>
          <w:r w:rsidRPr="00400C9B">
            <w:rPr>
              <w:lang w:eastAsia="de-DE"/>
            </w:rPr>
            <w:fldChar w:fldCharType="begin"/>
          </w:r>
          <w:r w:rsidRPr="00400C9B">
            <w:rPr>
              <w:lang w:eastAsia="de-DE"/>
            </w:rPr>
            <w:instrText xml:space="preserve"> DOCPROPERTY "CMIdata.Dok_Titel"\*CHARFORMAT </w:instrText>
          </w:r>
          <w:r w:rsidRPr="00400C9B">
            <w:rPr>
              <w:lang w:eastAsia="de-DE"/>
            </w:rPr>
            <w:fldChar w:fldCharType="separate"/>
          </w:r>
          <w:r w:rsidRPr="00400C9B">
            <w:rPr>
              <w:lang w:eastAsia="de-DE"/>
            </w:rPr>
            <w:instrText>CMIdata.Dok_Titel</w:instrText>
          </w:r>
          <w:r w:rsidRPr="00400C9B">
            <w:rPr>
              <w:lang w:eastAsia="de-DE"/>
            </w:rPr>
            <w:fldChar w:fldCharType="end"/>
          </w:r>
          <w:r w:rsidRPr="00400C9B">
            <w:rPr>
              <w:lang w:eastAsia="de-DE"/>
            </w:rPr>
            <w:instrText xml:space="preserve">" \* MERGEFORMAT </w:instrText>
          </w:r>
          <w:r w:rsidRPr="00400C9B">
            <w:fldChar w:fldCharType="end"/>
          </w:r>
          <w:r w:rsidRPr="00400C9B">
            <w:rPr>
              <w:lang w:eastAsia="de-DE"/>
            </w:rPr>
            <w:instrText>" "</w:instrText>
          </w:r>
          <w:r w:rsidRPr="00400C9B">
            <w:fldChar w:fldCharType="begin"/>
          </w:r>
          <w:r w:rsidRPr="00400C9B">
            <w:rPr>
              <w:lang w:eastAsia="de-DE"/>
            </w:rPr>
            <w:instrText xml:space="preserve"> DOCPROPERTY "CMIdata.G_Signatur"\*CHARFORMAT </w:instrText>
          </w:r>
          <w:r w:rsidRPr="00400C9B">
            <w:fldChar w:fldCharType="separate"/>
          </w:r>
          <w:r w:rsidR="005852F8" w:rsidRPr="00400C9B">
            <w:rPr>
              <w:lang w:eastAsia="de-DE"/>
            </w:rPr>
            <w:instrText>CMIdata.G_Signatur</w:instrText>
          </w:r>
          <w:r w:rsidRPr="00400C9B">
            <w:fldChar w:fldCharType="end"/>
          </w:r>
          <w:r w:rsidRPr="00400C9B">
            <w:rPr>
              <w:lang w:eastAsia="de-DE"/>
            </w:rPr>
            <w:instrText xml:space="preserve"> / </w:instrText>
          </w:r>
          <w:r w:rsidRPr="00400C9B">
            <w:fldChar w:fldCharType="begin"/>
          </w:r>
          <w:r w:rsidRPr="00400C9B">
            <w:rPr>
              <w:lang w:eastAsia="de-DE"/>
            </w:rPr>
            <w:instrText xml:space="preserve"> DOCPROPERTY "CMIdata.Dok_Titel"\*CHARFORMAT </w:instrText>
          </w:r>
          <w:r w:rsidRPr="00400C9B">
            <w:fldChar w:fldCharType="separate"/>
          </w:r>
          <w:r w:rsidR="005852F8" w:rsidRPr="00400C9B">
            <w:rPr>
              <w:lang w:eastAsia="de-DE"/>
            </w:rPr>
            <w:instrText>CMIdata.Dok_Titel</w:instrText>
          </w:r>
          <w:r w:rsidRPr="00400C9B">
            <w:fldChar w:fldCharType="end"/>
          </w:r>
          <w:r w:rsidRPr="00400C9B">
            <w:rPr>
              <w:lang w:eastAsia="de-DE"/>
            </w:rPr>
            <w:instrText xml:space="preserve">" \* MERGEFORMAT </w:instrText>
          </w:r>
          <w:r w:rsidRPr="00400C9B">
            <w:rPr>
              <w:lang w:eastAsia="de-DE"/>
            </w:rPr>
            <w:fldChar w:fldCharType="end"/>
          </w:r>
        </w:p>
      </w:tc>
      <w:tc>
        <w:tcPr>
          <w:tcW w:w="2951" w:type="dxa"/>
        </w:tcPr>
        <w:p w:rsidR="00E04F25" w:rsidRPr="00400C9B" w:rsidRDefault="00130E0A" w:rsidP="00641ABD">
          <w:pPr>
            <w:pStyle w:val="Fuzeile"/>
            <w:jc w:val="right"/>
            <w:rPr>
              <w:lang w:eastAsia="de-DE"/>
            </w:rPr>
          </w:pP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NUMPAGES </w:instrText>
          </w:r>
          <w:r w:rsidRPr="00400C9B">
            <w:rPr>
              <w:lang w:eastAsia="de-DE"/>
            </w:rPr>
            <w:fldChar w:fldCharType="separate"/>
          </w:r>
          <w:r w:rsidR="00705CC6">
            <w:rPr>
              <w:noProof/>
              <w:lang w:eastAsia="de-DE"/>
            </w:rPr>
            <w:instrText>2</w:instrText>
          </w:r>
          <w:r w:rsidRPr="00400C9B">
            <w:rPr>
              <w:lang w:eastAsia="de-DE"/>
            </w:rPr>
            <w:fldChar w:fldCharType="end"/>
          </w:r>
          <w:r w:rsidRPr="00400C9B">
            <w:rPr>
              <w:lang w:eastAsia="de-DE"/>
            </w:rPr>
            <w:instrText xml:space="preserve"> &gt; "1"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"Doc.Page"\*CHARFORMAT </w:instrText>
          </w:r>
          <w:r w:rsidRPr="00400C9B">
            <w:rPr>
              <w:lang w:eastAsia="de-DE"/>
            </w:rPr>
            <w:fldChar w:fldCharType="separate"/>
          </w:r>
          <w:r w:rsidR="00D42E27">
            <w:rPr>
              <w:lang w:eastAsia="de-DE"/>
            </w:rPr>
            <w:instrText>Seite</w:instrText>
          </w:r>
          <w:r w:rsidRPr="00400C9B">
            <w:rPr>
              <w:lang w:eastAsia="de-DE"/>
            </w:rPr>
            <w:fldChar w:fldCharType="end"/>
          </w:r>
          <w:r w:rsidRPr="00400C9B">
            <w:rPr>
              <w:lang w:eastAsia="de-DE"/>
            </w:rPr>
            <w:instrText xml:space="preserve"> = "" "Seite"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"Doc.Page"\*CHARFORMAT </w:instrText>
          </w:r>
          <w:r w:rsidRPr="00400C9B">
            <w:rPr>
              <w:lang w:eastAsia="de-DE"/>
            </w:rPr>
            <w:fldChar w:fldCharType="separate"/>
          </w:r>
          <w:r w:rsidR="00D42E27">
            <w:rPr>
              <w:lang w:eastAsia="de-DE"/>
            </w:rPr>
            <w:instrText>Seite</w:instrText>
          </w:r>
          <w:r w:rsidRPr="00400C9B">
            <w:rPr>
              <w:lang w:eastAsia="de-DE"/>
            </w:rPr>
            <w:fldChar w:fldCharType="end"/>
          </w:r>
          <w:r w:rsidRPr="00400C9B">
            <w:rPr>
              <w:lang w:eastAsia="de-DE"/>
            </w:rPr>
            <w:instrText xml:space="preserve"> = "Doc.Page" "Seite" "</w:instrText>
          </w:r>
          <w:r w:rsidRPr="00400C9B">
            <w:rPr>
              <w:lang w:eastAsia="de-DE"/>
            </w:rPr>
            <w:fldChar w:fldCharType="begin"/>
          </w:r>
          <w:r w:rsidRPr="00400C9B">
            <w:rPr>
              <w:lang w:eastAsia="de-DE"/>
            </w:rPr>
            <w:instrText xml:space="preserve"> DOCPROPERTY "Doc.Page"\*CHARFORMAT </w:instrText>
          </w:r>
          <w:r w:rsidRPr="00400C9B">
            <w:rPr>
              <w:lang w:eastAsia="de-DE"/>
            </w:rPr>
            <w:fldChar w:fldCharType="separate"/>
          </w:r>
          <w:r w:rsidR="00D42E27">
            <w:rPr>
              <w:lang w:eastAsia="de-DE"/>
            </w:rPr>
            <w:instrText>Seite</w:instrText>
          </w:r>
          <w:r w:rsidRPr="00400C9B">
            <w:rPr>
              <w:lang w:eastAsia="de-DE"/>
            </w:rPr>
            <w:fldChar w:fldCharType="end"/>
          </w:r>
          <w:r w:rsidRPr="00400C9B">
            <w:rPr>
              <w:lang w:eastAsia="de-DE"/>
            </w:rPr>
            <w:instrText xml:space="preserve">" </w:instrText>
          </w:r>
          <w:r w:rsidRPr="00400C9B">
            <w:rPr>
              <w:lang w:eastAsia="de-DE"/>
            </w:rPr>
            <w:fldChar w:fldCharType="separate"/>
          </w:r>
          <w:r w:rsidR="00D42E27">
            <w:rPr>
              <w:noProof/>
              <w:lang w:eastAsia="de-DE"/>
            </w:rPr>
            <w:instrText>Seite</w:instrText>
          </w:r>
          <w:r w:rsidRPr="00400C9B">
            <w:rPr>
              <w:lang w:eastAsia="de-DE"/>
            </w:rPr>
            <w:fldChar w:fldCharType="end"/>
          </w:r>
          <w:r w:rsidRPr="00400C9B">
            <w:rPr>
              <w:lang w:eastAsia="de-DE"/>
            </w:rPr>
            <w:instrText xml:space="preserve">" </w:instrText>
          </w:r>
          <w:r w:rsidRPr="00400C9B">
            <w:rPr>
              <w:lang w:eastAsia="de-DE"/>
            </w:rPr>
            <w:fldChar w:fldCharType="separate"/>
          </w:r>
          <w:r w:rsidR="00705CC6">
            <w:rPr>
              <w:noProof/>
              <w:lang w:eastAsia="de-DE"/>
            </w:rPr>
            <w:instrText>Seite</w:instrText>
          </w:r>
          <w:r w:rsidRPr="00400C9B">
            <w:rPr>
              <w:lang w:eastAsia="de-DE"/>
            </w:rPr>
            <w:fldChar w:fldCharType="end"/>
          </w:r>
          <w:r w:rsidRPr="00400C9B">
            <w:rPr>
              <w:lang w:eastAsia="de-DE"/>
            </w:rPr>
            <w:instrText xml:space="preserve"> </w:instrText>
          </w:r>
          <w:r w:rsidRPr="00400C9B">
            <w:rPr>
              <w:lang w:eastAsia="de-DE"/>
            </w:rPr>
            <w:fldChar w:fldCharType="begin"/>
          </w:r>
          <w:r w:rsidRPr="00400C9B">
            <w:rPr>
              <w:lang w:eastAsia="de-DE"/>
            </w:rPr>
            <w:instrText xml:space="preserve"> PAGE </w:instrText>
          </w:r>
          <w:r w:rsidRPr="00400C9B">
            <w:rPr>
              <w:lang w:eastAsia="de-DE"/>
            </w:rPr>
            <w:fldChar w:fldCharType="separate"/>
          </w:r>
          <w:r w:rsidR="00705CC6">
            <w:rPr>
              <w:noProof/>
              <w:lang w:eastAsia="de-DE"/>
            </w:rPr>
            <w:instrText>1</w:instrText>
          </w:r>
          <w:r w:rsidRPr="00400C9B">
            <w:rPr>
              <w:lang w:eastAsia="de-DE"/>
            </w:rPr>
            <w:fldChar w:fldCharType="end"/>
          </w:r>
          <w:r w:rsidRPr="00400C9B">
            <w:rPr>
              <w:lang w:eastAsia="de-DE"/>
            </w:rPr>
            <w:instrText xml:space="preserve">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"Doc.of"\*CHARFORMAT </w:instrText>
          </w:r>
          <w:r w:rsidRPr="00400C9B">
            <w:rPr>
              <w:lang w:eastAsia="de-DE"/>
            </w:rPr>
            <w:fldChar w:fldCharType="separate"/>
          </w:r>
          <w:r w:rsidR="00D42E27">
            <w:rPr>
              <w:lang w:eastAsia="de-DE"/>
            </w:rPr>
            <w:instrText>von</w:instrText>
          </w:r>
          <w:r w:rsidRPr="00400C9B">
            <w:rPr>
              <w:lang w:eastAsia="de-DE"/>
            </w:rPr>
            <w:fldChar w:fldCharType="end"/>
          </w:r>
          <w:r w:rsidRPr="00400C9B">
            <w:rPr>
              <w:lang w:eastAsia="de-DE"/>
            </w:rPr>
            <w:instrText xml:space="preserve"> = "" "von"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"Doc.of"\*CHARFORMAT </w:instrText>
          </w:r>
          <w:r w:rsidRPr="00400C9B">
            <w:rPr>
              <w:lang w:eastAsia="de-DE"/>
            </w:rPr>
            <w:fldChar w:fldCharType="separate"/>
          </w:r>
          <w:r w:rsidR="00D42E27">
            <w:rPr>
              <w:lang w:eastAsia="de-DE"/>
            </w:rPr>
            <w:instrText>von</w:instrText>
          </w:r>
          <w:r w:rsidRPr="00400C9B">
            <w:rPr>
              <w:lang w:eastAsia="de-DE"/>
            </w:rPr>
            <w:fldChar w:fldCharType="end"/>
          </w:r>
          <w:r w:rsidRPr="00400C9B">
            <w:rPr>
              <w:lang w:eastAsia="de-DE"/>
            </w:rPr>
            <w:instrText xml:space="preserve"> = "Doc.of" "von" "</w:instrText>
          </w:r>
          <w:r w:rsidRPr="00400C9B">
            <w:rPr>
              <w:lang w:eastAsia="de-DE"/>
            </w:rPr>
            <w:fldChar w:fldCharType="begin"/>
          </w:r>
          <w:r w:rsidRPr="00400C9B">
            <w:rPr>
              <w:lang w:eastAsia="de-DE"/>
            </w:rPr>
            <w:instrText xml:space="preserve"> DOCPROPERTY "Doc.of"\*CHARFORMAT </w:instrText>
          </w:r>
          <w:r w:rsidRPr="00400C9B">
            <w:rPr>
              <w:lang w:eastAsia="de-DE"/>
            </w:rPr>
            <w:fldChar w:fldCharType="separate"/>
          </w:r>
          <w:r w:rsidR="00D42E27">
            <w:rPr>
              <w:lang w:eastAsia="de-DE"/>
            </w:rPr>
            <w:instrText>von</w:instrText>
          </w:r>
          <w:r w:rsidRPr="00400C9B">
            <w:rPr>
              <w:lang w:eastAsia="de-DE"/>
            </w:rPr>
            <w:fldChar w:fldCharType="end"/>
          </w:r>
          <w:r w:rsidRPr="00400C9B">
            <w:rPr>
              <w:lang w:eastAsia="de-DE"/>
            </w:rPr>
            <w:instrText xml:space="preserve">" </w:instrText>
          </w:r>
          <w:r w:rsidRPr="00400C9B">
            <w:rPr>
              <w:lang w:eastAsia="de-DE"/>
            </w:rPr>
            <w:fldChar w:fldCharType="separate"/>
          </w:r>
          <w:r w:rsidR="00705CC6">
            <w:rPr>
              <w:noProof/>
              <w:lang w:eastAsia="de-DE"/>
            </w:rPr>
            <w:instrText>von</w:instrText>
          </w:r>
          <w:r w:rsidRPr="00400C9B">
            <w:rPr>
              <w:lang w:eastAsia="de-DE"/>
            </w:rPr>
            <w:fldChar w:fldCharType="end"/>
          </w:r>
          <w:r w:rsidRPr="00400C9B">
            <w:rPr>
              <w:lang w:eastAsia="de-DE"/>
            </w:rPr>
            <w:instrText xml:space="preserve">" </w:instrText>
          </w:r>
          <w:r w:rsidRPr="00400C9B">
            <w:rPr>
              <w:lang w:eastAsia="de-DE"/>
            </w:rPr>
            <w:fldChar w:fldCharType="separate"/>
          </w:r>
          <w:r w:rsidR="00705CC6">
            <w:rPr>
              <w:noProof/>
              <w:lang w:eastAsia="de-DE"/>
            </w:rPr>
            <w:instrText>von</w:instrText>
          </w:r>
          <w:r w:rsidRPr="00400C9B">
            <w:rPr>
              <w:lang w:eastAsia="de-DE"/>
            </w:rPr>
            <w:fldChar w:fldCharType="end"/>
          </w:r>
          <w:r w:rsidRPr="00400C9B">
            <w:rPr>
              <w:lang w:eastAsia="de-DE"/>
            </w:rPr>
            <w:instrText xml:space="preserve"> </w:instrText>
          </w:r>
          <w:r w:rsidRPr="00400C9B">
            <w:rPr>
              <w:lang w:eastAsia="de-DE"/>
            </w:rPr>
            <w:fldChar w:fldCharType="begin"/>
          </w:r>
          <w:r w:rsidRPr="00400C9B">
            <w:rPr>
              <w:lang w:eastAsia="de-DE"/>
            </w:rPr>
            <w:instrText xml:space="preserve"> NUMPAGES </w:instrText>
          </w:r>
          <w:r w:rsidRPr="00400C9B">
            <w:rPr>
              <w:lang w:eastAsia="de-DE"/>
            </w:rPr>
            <w:fldChar w:fldCharType="separate"/>
          </w:r>
          <w:r w:rsidR="00705CC6">
            <w:rPr>
              <w:noProof/>
              <w:lang w:eastAsia="de-DE"/>
            </w:rPr>
            <w:instrText>2</w:instrText>
          </w:r>
          <w:r w:rsidRPr="00400C9B">
            <w:rPr>
              <w:lang w:eastAsia="de-DE"/>
            </w:rPr>
            <w:fldChar w:fldCharType="end"/>
          </w:r>
          <w:r w:rsidRPr="00400C9B">
            <w:rPr>
              <w:lang w:eastAsia="de-DE"/>
            </w:rPr>
            <w:instrText>"" "</w:instrText>
          </w:r>
          <w:r w:rsidRPr="00400C9B">
            <w:rPr>
              <w:lang w:eastAsia="de-DE"/>
            </w:rPr>
            <w:fldChar w:fldCharType="separate"/>
          </w:r>
          <w:r w:rsidR="00705CC6">
            <w:rPr>
              <w:noProof/>
              <w:lang w:eastAsia="de-DE"/>
            </w:rPr>
            <w:t>Seite</w:t>
          </w:r>
          <w:r w:rsidR="00705CC6" w:rsidRPr="00400C9B">
            <w:rPr>
              <w:noProof/>
              <w:lang w:eastAsia="de-DE"/>
            </w:rPr>
            <w:t xml:space="preserve"> </w:t>
          </w:r>
          <w:r w:rsidR="00705CC6">
            <w:rPr>
              <w:noProof/>
              <w:lang w:eastAsia="de-DE"/>
            </w:rPr>
            <w:t>1</w:t>
          </w:r>
          <w:r w:rsidR="00705CC6" w:rsidRPr="00400C9B">
            <w:rPr>
              <w:noProof/>
              <w:lang w:eastAsia="de-DE"/>
            </w:rPr>
            <w:t xml:space="preserve"> </w:t>
          </w:r>
          <w:r w:rsidR="00705CC6">
            <w:rPr>
              <w:noProof/>
              <w:lang w:eastAsia="de-DE"/>
            </w:rPr>
            <w:t>von</w:t>
          </w:r>
          <w:r w:rsidR="00705CC6" w:rsidRPr="00400C9B">
            <w:rPr>
              <w:noProof/>
              <w:lang w:eastAsia="de-DE"/>
            </w:rPr>
            <w:t xml:space="preserve"> </w:t>
          </w:r>
          <w:r w:rsidR="00705CC6">
            <w:rPr>
              <w:noProof/>
              <w:lang w:eastAsia="de-DE"/>
            </w:rPr>
            <w:t>2</w:t>
          </w:r>
          <w:r w:rsidRPr="00400C9B">
            <w:rPr>
              <w:lang w:eastAsia="de-DE"/>
            </w:rPr>
            <w:fldChar w:fldCharType="end"/>
          </w:r>
        </w:p>
      </w:tc>
    </w:tr>
    <w:tr w:rsidR="00D92342" w:rsidRPr="00400C9B" w:rsidTr="00E04F25">
      <w:tc>
        <w:tcPr>
          <w:tcW w:w="6177" w:type="dxa"/>
          <w:vAlign w:val="center"/>
        </w:tcPr>
        <w:p w:rsidR="00E04F25" w:rsidRPr="00400C9B" w:rsidRDefault="00705CC6" w:rsidP="00F93CD4">
          <w:pPr>
            <w:pStyle w:val="Fusszeile-Pfad"/>
          </w:pPr>
          <w:bookmarkStart w:id="6" w:name="FusszeileErsteSeite" w:colFirst="0" w:colLast="0"/>
        </w:p>
      </w:tc>
      <w:tc>
        <w:tcPr>
          <w:tcW w:w="2951" w:type="dxa"/>
        </w:tcPr>
        <w:p w:rsidR="00E04F25" w:rsidRPr="00400C9B" w:rsidRDefault="00130E0A" w:rsidP="00E04F25">
          <w:pPr>
            <w:rPr>
              <w:color w:val="FFFFFF"/>
              <w:sz w:val="2"/>
              <w:szCs w:val="2"/>
            </w:rPr>
          </w:pPr>
          <w:r w:rsidRPr="00400C9B">
            <w:rPr>
              <w:color w:val="FFFFFF"/>
              <w:sz w:val="2"/>
              <w:szCs w:val="2"/>
            </w:rPr>
            <w:fldChar w:fldCharType="begin"/>
          </w:r>
          <w:r w:rsidRPr="00400C9B">
            <w:rPr>
              <w:color w:val="FFFFFF"/>
              <w:sz w:val="2"/>
              <w:szCs w:val="2"/>
            </w:rPr>
            <w:instrText xml:space="preserve"> IF </w:instrText>
          </w:r>
          <w:r w:rsidRPr="00400C9B">
            <w:rPr>
              <w:color w:val="FFFFFF"/>
              <w:sz w:val="2"/>
              <w:szCs w:val="2"/>
            </w:rPr>
            <w:fldChar w:fldCharType="begin"/>
          </w:r>
          <w:r w:rsidRPr="00400C9B">
            <w:rPr>
              <w:color w:val="FFFFFF"/>
              <w:sz w:val="2"/>
              <w:szCs w:val="2"/>
            </w:rPr>
            <w:instrText xml:space="preserve"> DOCPROPERTY "Textmarke.Metadaten"\*CHARFORMAT </w:instrText>
          </w:r>
          <w:r w:rsidRPr="00400C9B">
            <w:rPr>
              <w:color w:val="FFFFFF"/>
              <w:sz w:val="2"/>
              <w:szCs w:val="2"/>
            </w:rPr>
            <w:fldChar w:fldCharType="end"/>
          </w:r>
          <w:r w:rsidRPr="00400C9B">
            <w:rPr>
              <w:color w:val="FFFFFF"/>
              <w:sz w:val="2"/>
              <w:szCs w:val="2"/>
              <w:highlight w:val="white"/>
            </w:rPr>
            <w:instrText xml:space="preserve"> = "" "" "</w:instrText>
          </w:r>
        </w:p>
        <w:p w:rsidR="00E04F25" w:rsidRPr="00400C9B" w:rsidRDefault="00130E0A" w:rsidP="00E04F25">
          <w:pPr>
            <w:rPr>
              <w:color w:val="FFFFFF"/>
              <w:sz w:val="2"/>
              <w:szCs w:val="2"/>
              <w:highlight w:val="white"/>
            </w:rPr>
          </w:pPr>
          <w:r w:rsidRPr="00400C9B">
            <w:rPr>
              <w:color w:val="FFFFFF"/>
              <w:sz w:val="2"/>
              <w:szCs w:val="2"/>
              <w:highlight w:val="white"/>
            </w:rPr>
            <w:fldChar w:fldCharType="begin"/>
          </w:r>
          <w:r w:rsidRPr="00400C9B">
            <w:rPr>
              <w:color w:val="FFFFFF"/>
              <w:sz w:val="2"/>
              <w:szCs w:val="2"/>
              <w:highlight w:val="white"/>
            </w:rPr>
            <w:instrText xml:space="preserve"> DOCPROPERTY "</w:instrText>
          </w:r>
          <w:r w:rsidRPr="00400C9B">
            <w:rPr>
              <w:color w:val="FFFFFF"/>
              <w:sz w:val="2"/>
              <w:szCs w:val="2"/>
            </w:rPr>
            <w:instrText>Textmarke.Metadaten</w:instrText>
          </w:r>
          <w:r w:rsidRPr="00400C9B">
            <w:rPr>
              <w:color w:val="FFFFFF"/>
              <w:sz w:val="2"/>
              <w:szCs w:val="2"/>
              <w:highlight w:val="white"/>
            </w:rPr>
            <w:instrText xml:space="preserve">"\*CHARFORMAT </w:instrText>
          </w:r>
          <w:r w:rsidRPr="00400C9B">
            <w:rPr>
              <w:color w:val="FFFFFF"/>
              <w:sz w:val="2"/>
              <w:szCs w:val="2"/>
              <w:highlight w:val="white"/>
            </w:rPr>
            <w:fldChar w:fldCharType="separate"/>
          </w:r>
          <w:r w:rsidR="005852F8" w:rsidRPr="00400C9B">
            <w:rPr>
              <w:color w:val="FFFFFF"/>
              <w:sz w:val="2"/>
              <w:szCs w:val="2"/>
              <w:highlight w:val="white"/>
            </w:rPr>
            <w:instrText>Textmarke.Metadaten</w:instrText>
          </w:r>
          <w:r w:rsidRPr="00400C9B">
            <w:rPr>
              <w:color w:val="FFFFFF"/>
              <w:sz w:val="2"/>
              <w:szCs w:val="2"/>
              <w:highlight w:val="white"/>
            </w:rPr>
            <w:fldChar w:fldCharType="end"/>
          </w:r>
        </w:p>
        <w:p w:rsidR="00E04F25" w:rsidRPr="00400C9B" w:rsidRDefault="00130E0A" w:rsidP="00E04F25">
          <w:pPr>
            <w:rPr>
              <w:color w:val="FFFFFF"/>
              <w:sz w:val="2"/>
              <w:szCs w:val="2"/>
              <w:lang w:eastAsia="de-DE"/>
            </w:rPr>
          </w:pPr>
          <w:r w:rsidRPr="00400C9B">
            <w:rPr>
              <w:color w:val="FFFFFF"/>
              <w:sz w:val="2"/>
              <w:szCs w:val="2"/>
              <w:highlight w:val="white"/>
            </w:rPr>
            <w:instrText>" \&lt;OawJumpToField value=0/&gt;</w:instrText>
          </w:r>
          <w:r w:rsidRPr="00400C9B">
            <w:rPr>
              <w:color w:val="FFFFFF"/>
              <w:sz w:val="2"/>
              <w:szCs w:val="2"/>
            </w:rPr>
            <w:fldChar w:fldCharType="end"/>
          </w:r>
        </w:p>
      </w:tc>
    </w:tr>
    <w:bookmarkEnd w:id="6"/>
  </w:tbl>
  <w:p w:rsidR="00E04F25" w:rsidRPr="00400C9B" w:rsidRDefault="00705CC6">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25" w:rsidRDefault="00705CC6">
    <w:pPr>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D92342" w:rsidRPr="00486933" w:rsidTr="00E04F25">
      <w:tc>
        <w:tcPr>
          <w:tcW w:w="6177" w:type="dxa"/>
          <w:vAlign w:val="center"/>
        </w:tcPr>
        <w:p w:rsidR="00E04F25" w:rsidRPr="00486933" w:rsidRDefault="00130E0A" w:rsidP="00641ABD">
          <w:pPr>
            <w:pStyle w:val="Fuzeile"/>
            <w:rPr>
              <w:lang w:val="en-US" w:eastAsia="de-DE"/>
            </w:rPr>
          </w:pP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"CMIdata.G_Signatur"\*CHARFORMAT </w:instrText>
          </w:r>
          <w:r w:rsidRPr="00486933">
            <w:rPr>
              <w:lang w:eastAsia="de-DE"/>
            </w:rPr>
            <w:fldChar w:fldCharType="end"/>
          </w:r>
          <w:r w:rsidRPr="00486933">
            <w:rPr>
              <w:lang w:val="en-US" w:eastAsia="de-DE"/>
            </w:rPr>
            <w:instrText xml:space="preserve"> = "" "</w:instrText>
          </w: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end"/>
          </w:r>
          <w:r w:rsidRPr="00486933">
            <w:rPr>
              <w:lang w:val="en-US" w:eastAsia="de-DE"/>
            </w:rPr>
            <w:instrText xml:space="preserve"> = "" ""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separate"/>
          </w:r>
          <w:r w:rsidRPr="00486933">
            <w:rPr>
              <w:lang w:val="en-US" w:eastAsia="de-DE"/>
            </w:rPr>
            <w:instrText>CMIdata.G_Laufnummer</w:instrText>
          </w:r>
          <w:r w:rsidRPr="00486933">
            <w:rPr>
              <w:lang w:eastAsia="de-DE"/>
            </w:rPr>
            <w:fldChar w:fldCharType="end"/>
          </w:r>
          <w:r w:rsidRPr="00486933">
            <w:rPr>
              <w:lang w:val="en-US" w:eastAsia="de-DE"/>
            </w:rPr>
            <w:instrText xml:space="preserve"> / </w:instrText>
          </w:r>
          <w:r w:rsidRPr="00486933">
            <w:rPr>
              <w:lang w:eastAsia="de-DE"/>
            </w:rPr>
            <w:fldChar w:fldCharType="begin"/>
          </w:r>
          <w:r w:rsidRPr="00486933">
            <w:rPr>
              <w:lang w:val="en-US" w:eastAsia="de-DE"/>
            </w:rPr>
            <w:instrText xml:space="preserve"> DOCPROPERTY "CMIdata.Dok_Titel"\*CHARFORMAT </w:instrText>
          </w:r>
          <w:r w:rsidRPr="00486933">
            <w:rPr>
              <w:lang w:eastAsia="de-DE"/>
            </w:rPr>
            <w:fldChar w:fldCharType="separate"/>
          </w:r>
          <w:r w:rsidRPr="00486933">
            <w:rPr>
              <w:lang w:val="en-US" w:eastAsia="de-DE"/>
            </w:rPr>
            <w:instrText>CMIdata.Dok_Titel</w:instrText>
          </w:r>
          <w:r w:rsidRPr="00486933">
            <w:rPr>
              <w:lang w:eastAsia="de-DE"/>
            </w:rPr>
            <w:fldChar w:fldCharType="end"/>
          </w:r>
          <w:r w:rsidRPr="00486933">
            <w:rPr>
              <w:lang w:val="en-US" w:eastAsia="de-DE"/>
            </w:rPr>
            <w:instrText xml:space="preserve">" \* MERGEFORMAT </w:instrText>
          </w:r>
          <w:r w:rsidRPr="00486933">
            <w:fldChar w:fldCharType="end"/>
          </w:r>
          <w:r w:rsidRPr="00486933">
            <w:rPr>
              <w:lang w:val="en-US" w:eastAsia="de-DE"/>
            </w:rPr>
            <w:instrText>" "</w:instrText>
          </w:r>
          <w:r w:rsidRPr="00486933">
            <w:fldChar w:fldCharType="begin"/>
          </w:r>
          <w:r w:rsidRPr="00486933">
            <w:rPr>
              <w:lang w:val="en-US" w:eastAsia="de-DE"/>
            </w:rPr>
            <w:instrText xml:space="preserve"> DOCPROPERTY "CMIdata.G_Signatur"\*CHARFORMAT </w:instrText>
          </w:r>
          <w:r w:rsidRPr="00486933">
            <w:fldChar w:fldCharType="separate"/>
          </w:r>
          <w:r w:rsidR="005852F8">
            <w:rPr>
              <w:lang w:val="en-US" w:eastAsia="de-DE"/>
            </w:rPr>
            <w:instrText>CMIdata.G_Signatur</w:instrText>
          </w:r>
          <w:r w:rsidRPr="00486933">
            <w:fldChar w:fldCharType="end"/>
          </w:r>
          <w:r w:rsidRPr="00486933">
            <w:rPr>
              <w:lang w:val="en-US" w:eastAsia="de-DE"/>
            </w:rPr>
            <w:instrText xml:space="preserve"> / </w:instrText>
          </w:r>
          <w:r w:rsidRPr="00486933">
            <w:fldChar w:fldCharType="begin"/>
          </w:r>
          <w:r w:rsidRPr="00486933">
            <w:rPr>
              <w:lang w:val="en-US" w:eastAsia="de-DE"/>
            </w:rPr>
            <w:instrText xml:space="preserve"> DOCPROPERTY "CMIdata.Dok_Titel"\*CHARFORMAT </w:instrText>
          </w:r>
          <w:r w:rsidRPr="00486933">
            <w:fldChar w:fldCharType="separate"/>
          </w:r>
          <w:r w:rsidR="005852F8">
            <w:rPr>
              <w:lang w:val="en-US" w:eastAsia="de-DE"/>
            </w:rPr>
            <w:instrText>CMIdata.Dok_Titel</w:instrText>
          </w:r>
          <w:r w:rsidRPr="00486933">
            <w:fldChar w:fldCharType="end"/>
          </w:r>
          <w:r w:rsidRPr="00486933">
            <w:rPr>
              <w:lang w:val="en-US" w:eastAsia="de-DE"/>
            </w:rPr>
            <w:instrText xml:space="preserve">" \* MERGEFORMAT </w:instrText>
          </w:r>
          <w:r w:rsidRPr="00486933">
            <w:rPr>
              <w:lang w:eastAsia="de-DE"/>
            </w:rPr>
            <w:fldChar w:fldCharType="end"/>
          </w:r>
        </w:p>
      </w:tc>
      <w:tc>
        <w:tcPr>
          <w:tcW w:w="2951" w:type="dxa"/>
        </w:tcPr>
        <w:p w:rsidR="00E04F25" w:rsidRPr="00486933" w:rsidRDefault="00130E0A" w:rsidP="00285026">
          <w:pPr>
            <w:pStyle w:val="Fuzeile"/>
            <w:jc w:val="right"/>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sidR="00D42E27">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396482">
            <w:rPr>
              <w:noProof/>
              <w:lang w:eastAsia="de-DE"/>
            </w:rPr>
            <w:t>2</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sidR="00D42E27">
            <w:rPr>
              <w:lang w:eastAsia="de-DE"/>
            </w:rPr>
            <w:t>von</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SECTIONPAGES  </w:instrText>
          </w:r>
          <w:r w:rsidRPr="00486933">
            <w:rPr>
              <w:lang w:eastAsia="de-DE"/>
            </w:rPr>
            <w:fldChar w:fldCharType="separate"/>
          </w:r>
          <w:r w:rsidR="00396482">
            <w:rPr>
              <w:noProof/>
              <w:lang w:eastAsia="de-DE"/>
            </w:rPr>
            <w:t>2</w:t>
          </w:r>
          <w:r w:rsidRPr="00486933">
            <w:rPr>
              <w:lang w:eastAsia="de-DE"/>
            </w:rPr>
            <w:fldChar w:fldCharType="end"/>
          </w:r>
        </w:p>
      </w:tc>
    </w:tr>
    <w:tr w:rsidR="00D92342" w:rsidTr="00E04F25">
      <w:tc>
        <w:tcPr>
          <w:tcW w:w="6177" w:type="dxa"/>
          <w:vAlign w:val="center"/>
        </w:tcPr>
        <w:p w:rsidR="00E04F25" w:rsidRPr="00F31604" w:rsidRDefault="00705CC6" w:rsidP="00E7339E">
          <w:pPr>
            <w:pStyle w:val="Fusszeile-Pfad"/>
            <w:rPr>
              <w:lang w:eastAsia="de-DE"/>
            </w:rPr>
          </w:pPr>
          <w:bookmarkStart w:id="7" w:name="FusszeileFolgeseiten" w:colFirst="0" w:colLast="0"/>
        </w:p>
      </w:tc>
      <w:tc>
        <w:tcPr>
          <w:tcW w:w="2951" w:type="dxa"/>
        </w:tcPr>
        <w:p w:rsidR="00E04F25" w:rsidRPr="00A66130" w:rsidRDefault="00705CC6" w:rsidP="00E7339E">
          <w:pPr>
            <w:pStyle w:val="Fusszeile-Pfad"/>
            <w:rPr>
              <w:sz w:val="2"/>
              <w:szCs w:val="2"/>
              <w:lang w:eastAsia="de-DE"/>
            </w:rPr>
          </w:pPr>
        </w:p>
      </w:tc>
    </w:tr>
    <w:bookmarkEnd w:id="7"/>
  </w:tbl>
  <w:p w:rsidR="00E04F25" w:rsidRDefault="00705CC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Pr="00DE4799" w:rsidRDefault="00130E0A">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D42E2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705CC6">
      <w:rPr>
        <w:noProof/>
      </w:rPr>
      <w:instrText>03.10.2018, 16:10:54</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D42E27">
      <w:rPr>
        <w:noProof/>
        <w:lang w:val="fr-FR"/>
      </w:rPr>
      <w:instrText>Z:\formulare freiwilligenarbeit\Einsatzgesuch_Gemeinden ohne Felder.docx</w:instrText>
    </w:r>
    <w:r>
      <w:fldChar w:fldCharType="end"/>
    </w:r>
    <w:r w:rsidRPr="00DE4799">
      <w:rPr>
        <w:lang w:val="fr-FR"/>
      </w:rPr>
      <w:instrText>" \&lt;OawJumpToField value=0/&gt;</w:instrText>
    </w:r>
    <w:r>
      <w:fldChar w:fldCharType="separate"/>
    </w:r>
    <w:r w:rsidR="00705CC6">
      <w:rPr>
        <w:noProof/>
      </w:rPr>
      <w:t>03.10.2018, 16:10:54</w:t>
    </w:r>
    <w:r w:rsidR="00705CC6" w:rsidRPr="00DE4799">
      <w:rPr>
        <w:noProof/>
        <w:lang w:val="fr-FR"/>
      </w:rPr>
      <w:t xml:space="preserve">, </w:t>
    </w:r>
    <w:r w:rsidR="00705CC6">
      <w:rPr>
        <w:noProof/>
        <w:lang w:val="fr-FR"/>
      </w:rPr>
      <w:t>Z:\formulare freiwilligenarbeit\Einsatzgesuch_Gemeinden ohne Felder.docx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D42E2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705CC6">
      <w:rPr>
        <w:noProof/>
      </w:rPr>
      <w:instrText>03.10.2018</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D42E27">
      <w:rPr>
        <w:noProof/>
        <w:lang w:val="fr-FR"/>
      </w:rPr>
      <w:instrText>Z:\formulare freiwilligenarbeit\Einsatzgesuch_Gemeinden ohne Felder.docx</w:instrText>
    </w:r>
    <w:r>
      <w:fldChar w:fldCharType="end"/>
    </w:r>
    <w:r w:rsidRPr="00DE4799">
      <w:rPr>
        <w:lang w:val="fr-FR"/>
      </w:rPr>
      <w:instrText>" \&lt;OawJumpToField value=0/&gt;</w:instrText>
    </w:r>
    <w:r>
      <w:fldChar w:fldCharType="separate"/>
    </w:r>
    <w:r w:rsidR="00705CC6">
      <w:rPr>
        <w:noProof/>
      </w:rPr>
      <w:t>03.10.2018</w:t>
    </w:r>
    <w:r w:rsidR="00705CC6" w:rsidRPr="00DE4799">
      <w:rPr>
        <w:noProof/>
        <w:lang w:val="fr-FR"/>
      </w:rPr>
      <w:t xml:space="preserve">, </w:t>
    </w:r>
    <w:r w:rsidR="00705CC6">
      <w:rPr>
        <w:noProof/>
        <w:lang w:val="fr-FR"/>
      </w:rPr>
      <w:t>Z:\formulare freiwilligenarbeit\Einsatzgesuch_Gemeinden ohne Felder.docx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51" w:rsidRPr="00400C9B" w:rsidRDefault="00453451">
      <w:r w:rsidRPr="00400C9B">
        <w:separator/>
      </w:r>
    </w:p>
  </w:footnote>
  <w:footnote w:type="continuationSeparator" w:id="0">
    <w:p w:rsidR="00453451" w:rsidRPr="00400C9B" w:rsidRDefault="00453451">
      <w:r w:rsidRPr="00400C9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Pr="00400C9B" w:rsidRDefault="00400C9B">
    <w:bookmarkStart w:id="2" w:name="Logo"/>
    <w:bookmarkEnd w:id="2"/>
    <w:r w:rsidRPr="00400C9B">
      <w:rPr>
        <w:noProof/>
      </w:rPr>
      <w:drawing>
        <wp:anchor distT="0" distB="0" distL="114300" distR="114300" simplePos="0" relativeHeight="251658240" behindDoc="1" locked="1" layoutInCell="1" allowOverlap="1" wp14:anchorId="024A7238" wp14:editId="7D0C8D5B">
          <wp:simplePos x="0" y="0"/>
          <wp:positionH relativeFrom="page">
            <wp:posOffset>0</wp:posOffset>
          </wp:positionH>
          <wp:positionV relativeFrom="page">
            <wp:posOffset>0</wp:posOffset>
          </wp:positionV>
          <wp:extent cx="7557622" cy="1258895"/>
          <wp:effectExtent l="0" t="0" r="5715" b="0"/>
          <wp:wrapNone/>
          <wp:docPr id="1" name="Oaw.2004030310155302814490.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22" cy="1258895"/>
                  </a:xfrm>
                  <a:prstGeom prst="rect">
                    <a:avLst/>
                  </a:prstGeom>
                </pic:spPr>
              </pic:pic>
            </a:graphicData>
          </a:graphic>
          <wp14:sizeRelH relativeFrom="margin">
            <wp14:pctWidth>0</wp14:pctWidth>
          </wp14:sizeRelH>
          <wp14:sizeRelV relativeFrom="margin">
            <wp14:pctHeight>0</wp14:pctHeight>
          </wp14:sizeRelV>
        </wp:anchor>
      </w:drawing>
    </w:r>
  </w:p>
  <w:p w:rsidR="00400C9B" w:rsidRPr="00400C9B" w:rsidRDefault="00400C9B">
    <w:bookmarkStart w:id="3" w:name="Zerfitikate"/>
    <w:bookmarkEnd w:id="3"/>
  </w:p>
  <w:p w:rsidR="00400C9B" w:rsidRPr="00400C9B" w:rsidRDefault="00400C9B"/>
  <w:p w:rsidR="00400C9B" w:rsidRPr="00400C9B" w:rsidRDefault="00400C9B"/>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400C9B" w:rsidRPr="00400C9B" w:rsidTr="00400C9B">
      <w:trPr>
        <w:trHeight w:hRule="exact" w:val="20"/>
        <w:hidden/>
      </w:trPr>
      <w:tc>
        <w:tcPr>
          <w:tcW w:w="9071" w:type="dxa"/>
        </w:tcPr>
        <w:p w:rsidR="00400C9B" w:rsidRPr="00400C9B" w:rsidRDefault="00400C9B" w:rsidP="00400C9B">
          <w:pPr>
            <w:rPr>
              <w:vanish/>
            </w:rPr>
          </w:pPr>
        </w:p>
        <w:p w:rsidR="00400C9B" w:rsidRPr="00400C9B" w:rsidRDefault="00400C9B" w:rsidP="00400C9B">
          <w:pPr>
            <w:rPr>
              <w:vanish/>
            </w:rPr>
          </w:pPr>
          <w:bookmarkStart w:id="4" w:name="RecipientDeliveryOption"/>
          <w:bookmarkEnd w:id="4"/>
        </w:p>
      </w:tc>
    </w:tr>
  </w:tbl>
  <w:p w:rsidR="00400C9B" w:rsidRPr="00400C9B" w:rsidRDefault="00400C9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Pr="0051144A" w:rsidRDefault="00400C9B" w:rsidP="00400C9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Default="00400C9B">
    <w:pPr>
      <w:spacing w:line="20" w:lineRule="exact"/>
      <w:rPr>
        <w:sz w:val="2"/>
        <w:szCs w:val="2"/>
      </w:rPr>
    </w:pPr>
  </w:p>
  <w:p w:rsidR="00400C9B" w:rsidRPr="00473DA5" w:rsidRDefault="00400C9B">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6F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07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AEE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A2C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FAB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4C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EF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0D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4A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E4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91A39B5"/>
    <w:multiLevelType w:val="multilevel"/>
    <w:tmpl w:val="AACAA7E2"/>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C1B6A"/>
    <w:multiLevelType w:val="multilevel"/>
    <w:tmpl w:val="AD5E8674"/>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5109E"/>
    <w:multiLevelType w:val="multilevel"/>
    <w:tmpl w:val="1DDAB2A8"/>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8" w15:restartNumberingAfterBreak="0">
    <w:nsid w:val="56037973"/>
    <w:multiLevelType w:val="hybridMultilevel"/>
    <w:tmpl w:val="FE62A388"/>
    <w:lvl w:ilvl="0" w:tplc="2EBAE78A">
      <w:start w:val="1"/>
      <w:numFmt w:val="bullet"/>
      <w:lvlText w:val="­"/>
      <w:lvlJc w:val="left"/>
      <w:pPr>
        <w:ind w:left="840" w:hanging="360"/>
      </w:pPr>
      <w:rPr>
        <w:rFonts w:ascii="Courier New" w:hAnsi="Courier New" w:hint="default"/>
      </w:rPr>
    </w:lvl>
    <w:lvl w:ilvl="1" w:tplc="08070003" w:tentative="1">
      <w:start w:val="1"/>
      <w:numFmt w:val="bullet"/>
      <w:lvlText w:val="o"/>
      <w:lvlJc w:val="left"/>
      <w:pPr>
        <w:ind w:left="1560" w:hanging="360"/>
      </w:pPr>
      <w:rPr>
        <w:rFonts w:ascii="Courier New" w:hAnsi="Courier New" w:cs="Courier New" w:hint="default"/>
      </w:rPr>
    </w:lvl>
    <w:lvl w:ilvl="2" w:tplc="08070005" w:tentative="1">
      <w:start w:val="1"/>
      <w:numFmt w:val="bullet"/>
      <w:lvlText w:val=""/>
      <w:lvlJc w:val="left"/>
      <w:pPr>
        <w:ind w:left="2280" w:hanging="360"/>
      </w:pPr>
      <w:rPr>
        <w:rFonts w:ascii="Wingdings" w:hAnsi="Wingdings" w:hint="default"/>
      </w:rPr>
    </w:lvl>
    <w:lvl w:ilvl="3" w:tplc="08070001" w:tentative="1">
      <w:start w:val="1"/>
      <w:numFmt w:val="bullet"/>
      <w:lvlText w:val=""/>
      <w:lvlJc w:val="left"/>
      <w:pPr>
        <w:ind w:left="3000" w:hanging="360"/>
      </w:pPr>
      <w:rPr>
        <w:rFonts w:ascii="Symbol" w:hAnsi="Symbol" w:hint="default"/>
      </w:rPr>
    </w:lvl>
    <w:lvl w:ilvl="4" w:tplc="08070003" w:tentative="1">
      <w:start w:val="1"/>
      <w:numFmt w:val="bullet"/>
      <w:lvlText w:val="o"/>
      <w:lvlJc w:val="left"/>
      <w:pPr>
        <w:ind w:left="3720" w:hanging="360"/>
      </w:pPr>
      <w:rPr>
        <w:rFonts w:ascii="Courier New" w:hAnsi="Courier New" w:cs="Courier New" w:hint="default"/>
      </w:rPr>
    </w:lvl>
    <w:lvl w:ilvl="5" w:tplc="08070005" w:tentative="1">
      <w:start w:val="1"/>
      <w:numFmt w:val="bullet"/>
      <w:lvlText w:val=""/>
      <w:lvlJc w:val="left"/>
      <w:pPr>
        <w:ind w:left="4440" w:hanging="360"/>
      </w:pPr>
      <w:rPr>
        <w:rFonts w:ascii="Wingdings" w:hAnsi="Wingdings" w:hint="default"/>
      </w:rPr>
    </w:lvl>
    <w:lvl w:ilvl="6" w:tplc="08070001" w:tentative="1">
      <w:start w:val="1"/>
      <w:numFmt w:val="bullet"/>
      <w:lvlText w:val=""/>
      <w:lvlJc w:val="left"/>
      <w:pPr>
        <w:ind w:left="5160" w:hanging="360"/>
      </w:pPr>
      <w:rPr>
        <w:rFonts w:ascii="Symbol" w:hAnsi="Symbol" w:hint="default"/>
      </w:rPr>
    </w:lvl>
    <w:lvl w:ilvl="7" w:tplc="08070003" w:tentative="1">
      <w:start w:val="1"/>
      <w:numFmt w:val="bullet"/>
      <w:lvlText w:val="o"/>
      <w:lvlJc w:val="left"/>
      <w:pPr>
        <w:ind w:left="5880" w:hanging="360"/>
      </w:pPr>
      <w:rPr>
        <w:rFonts w:ascii="Courier New" w:hAnsi="Courier New" w:cs="Courier New" w:hint="default"/>
      </w:rPr>
    </w:lvl>
    <w:lvl w:ilvl="8" w:tplc="08070005" w:tentative="1">
      <w:start w:val="1"/>
      <w:numFmt w:val="bullet"/>
      <w:lvlText w:val=""/>
      <w:lvlJc w:val="left"/>
      <w:pPr>
        <w:ind w:left="6600" w:hanging="360"/>
      </w:pPr>
      <w:rPr>
        <w:rFonts w:ascii="Wingdings" w:hAnsi="Wingdings" w:hint="default"/>
      </w:rPr>
    </w:lvl>
  </w:abstractNum>
  <w:num w:numId="1">
    <w:abstractNumId w:val="16"/>
  </w:num>
  <w:num w:numId="2">
    <w:abstractNumId w:val="15"/>
  </w:num>
  <w:num w:numId="3">
    <w:abstractNumId w:val="10"/>
  </w:num>
  <w:num w:numId="4">
    <w:abstractNumId w:val="1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ocumentProtection w:edit="forms" w:enforcement="1" w:cryptProviderType="rsaAES" w:cryptAlgorithmClass="hash" w:cryptAlgorithmType="typeAny" w:cryptAlgorithmSid="14" w:cryptSpinCount="100000" w:hash="DxVlHVHCzXQpw7RrF0Il7Ll34eoK5nhUjxo9BIh4eABAVsiL32MIk4qWX5l4tcxM+THQ/cwKZSG0rsZl+8xR/A==" w:salt="+me1w6toHhVGQTNTK2j9pw=="/>
  <w:defaultTabStop w:val="720"/>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Style.RecipientFormattedFullAddress" w:val="zOawRecipient"/>
    <w:docVar w:name="Date.Format.Long" w:val="30. August 2016"/>
    <w:docVar w:name="Date.Format.Long.dateValue" w:val="42612"/>
    <w:docVar w:name="DocumentDate" w:val="30. August 2016"/>
    <w:docVar w:name="DocumentDate.dateValue" w:val="42612"/>
    <w:docVar w:name="MetaTool_officeatwork" w:val="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luchmaster"/>
    <w:docVar w:name="OawCreatedWithProjectVersion" w:val="12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1&quot;/&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0&quot; left=&quot;0&quot; relativeHorizontalPosition=&quot;1&quot; relativeVerticalPosition=&quot;1&quot; horizontalAdjustment=&quot;0&quot; verticalAdjustment=&quot;0&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lt;/document&gt;_x000d_"/>
    <w:docVar w:name="OawDialog" w:val="&lt;empty/&gt;"/>
    <w:docVar w:name="OawDistributionEnabled" w:val="&lt;Profiles&gt;&lt;Distribution type=&quot;2&quot; UID=&quot;4&quot;/&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erufsbildung|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Picture name=&quot;Organisation.LogoBerufsbildung&quot; field=&quot;LogoBerufsbildung&quot; UID=&quot;2013101409112278989965&quot; top=&quot;500&quot; left=&quot;-200&quot; relativeHorizontalPosition=&quot;1&quot; relativeVerticalPosition=&quot;1&quot; horizontalAdjustment=&quot;0&quot; verticalAdjustment=&quot;1&quot; anchorBookmark=&quot;LogoBerufsbildung&quot; inlineAnchorBookmark=&quo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DeliveryOption&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2122011014149059130932&quot; EntryUID=&quot;2016011108473972022010&quot;&gt;&lt;Field Name=&quot;IDName&quot; Value=&quot;GSD, DISG Asyl- und Flüchtlingswesen&quot;/&gt;&lt;Field Name=&quot;Departement&quot; Value=&quot;Gesundheits- und Sozialdepartement&quot;/&gt;&lt;Field Name=&quot;Dienststelle1&quot; Value=&quot;Dienststelle Soziales und Gesellschaft&quot;/&gt;&lt;Field Name=&quot;Dienststelle2&quot; Value=&quot;&quot;/&gt;&lt;Field Name=&quot;Abteilung1&quot; Value=&quot;Asyl- und Flüchtlingswesen&quot;/&gt;&lt;Field Name=&quot;Abteilung2&quot; Value=&quot;&quot;/&gt;&lt;Field Name=&quot;AddressB1&quot; Value=&quot;Dienststelle Soziales und Gesellschaft&quot;/&gt;&lt;Field Name=&quot;AddressB2&quot; Value=&quot;Asyl- und Flüchtlingswesen&quot;/&gt;&lt;Field Name=&quot;AddressB3&quot; Value=&quot;&quot;/&gt;&lt;Field Name=&quot;AddressB4&quot; Value=&quot;&quot;/&gt;&lt;Field Name=&quot;AddressN1&quot; Value=&quot;Gibraltarstrasse 3&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7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Logos%\Schriftzug.199.1439.emf&quot;/&gt;&lt;Field Name=&quot;LogoTag&quot; Value=&quot;%Logos%\disg.2100.350.emf&quot;/&gt;&lt;Field Name=&quot;Data_UID&quot; Value=&quot;2016011108473972022010&quot;/&gt;&lt;Field Name=&quot;Field_Name&quot; Value=&quot;&quot;/&gt;&lt;Field Name=&quot;Field_UID&quot; Value=&quot;&quot;/&gt;&lt;Field Name=&quot;ML_LCID&quot; Value=&quot;&quot;/&gt;&lt;Field Name=&quot;ML_Value&quot; Value=&quot;&quot;/&gt;&lt;/DocProp&gt;&lt;DocProp UID=&quot;2006040509495284662868&quot; EntryUID=&quot;2016051708243402670264&quot;&gt;&lt;Field Name=&quot;IDName&quot; Value=&quot;Saladin Stefanie, DISG_Asyl&quot;/&gt;&lt;Field Name=&quot;Name&quot; Value=&quot;Stefanie Saladin&quot;/&gt;&lt;Field Name=&quot;PersonalNumber&quot; Value=&quot;&quot;/&gt;&lt;Field Name=&quot;DirectPhone&quot; Value=&quot;&quot;/&gt;&lt;Field Name=&quot;DirectFax&quot; Value=&quot;&quot;/&gt;&lt;Field Name=&quot;Mobile&quot; Value=&quot;&quot;/&gt;&lt;Field Name=&quot;EMail&quot; Value=&quot;stefanie.saladin@lu.ch&quot;/&gt;&lt;Field Name=&quot;Function&quot; Value=&quot;Assistentin Abteilungsleitung&quot;/&gt;&lt;Field Name=&quot;SignatureLowResColor&quot; Value=&quot;&quot;/&gt;&lt;Field Name=&quot;SignatureHighResColor&quot; Value=&quot;&quot;/&gt;&lt;Field Name=&quot;SignatureHighResBW&quot; Value=&quot;&quot;/&gt;&lt;Field Name=&quot;SignatureLowResBW&quot; Value=&quot;&quot;/&gt;&lt;Field Name=&quot;Initials&quot; Value=&quot;SS&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0212191811121321310321301031x&quot; EntryUID=&quot;2016051708243402670264&quot;&gt;&lt;Field Name=&quot;IDName&quot; Value=&quot;Saladin Stefanie, DISG_Asyl&quot;/&gt;&lt;Field Name=&quot;Name&quot; Value=&quot;Stefanie Saladin&quot;/&gt;&lt;Field Name=&quot;PersonalNumber&quot; Value=&quot;&quot;/&gt;&lt;Field Name=&quot;DirectPhone&quot; Value=&quot;&quot;/&gt;&lt;Field Name=&quot;DirectFax&quot; Value=&quot;&quot;/&gt;&lt;Field Name=&quot;Mobile&quot; Value=&quot;&quot;/&gt;&lt;Field Name=&quot;EMail&quot; Value=&quot;stefanie.saladin@lu.ch&quot;/&gt;&lt;Field Name=&quot;Function&quot; Value=&quot;Assistentin Abteilungsleitung&quot;/&gt;&lt;Field Name=&quot;SignatureLowResColor&quot; Value=&quot;&quot;/&gt;&lt;Field Name=&quot;SignatureHighResColor&quot; Value=&quot;&quot;/&gt;&lt;Field Name=&quot;SignatureHighResBW&quot; Value=&quot;&quot;/&gt;&lt;Field Name=&quot;SignatureLowResBW&quot; Value=&quot;&quot;/&gt;&lt;Field Name=&quot;Initials&quot; Value=&quot;SS&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10072016315072560894&quot; EntryUID=&quot;2016071107293584058223&quot;&gt;&lt;Field Name=&quot;IDName&quot; Value=&quot;Bolliger Silvia, DISG_Asyl&quot;/&gt;&lt;Field Name=&quot;Name&quot; Value=&quot;Silvia Bolliger&quot;/&gt;&lt;Field Name=&quot;PersonalNumber&quot; Value=&quot;&quot;/&gt;&lt;Field Name=&quot;DirectPhone&quot; Value=&quot;041 228 58 91&quot;/&gt;&lt;Field Name=&quot;DirectFax&quot; Value=&quot;&quot;/&gt;&lt;Field Name=&quot;Mobile&quot; Value=&quot;&quot;/&gt;&lt;Field Name=&quot;EMail&quot; Value=&quot;silvia.bolliger@lu.ch&quot;/&gt;&lt;Field Name=&quot;Function&quot; Value=&quot;Abteilungsleiterin&quot;/&gt;&lt;Field Name=&quot;SignatureLowResColor&quot; Value=&quot;&quot;/&gt;&lt;Field Name=&quot;SignatureHighResColor&quot; Value=&quot;&quot;/&gt;&lt;Field Name=&quot;SignatureHighResBW&quot; Value=&quot;&quot;/&gt;&lt;Field Name=&quot;SignatureLowResBW&quot; Value=&quot;&quot;/&gt;&lt;Field Name=&quot;Initials&quot; Value=&quot;&quot;/&gt;&lt;Field Name=&quot;Lizenz_noetig&quot; Value=&quot;Ja&quot;/&gt;&lt;Field Name=&quot;Data_UID&quot; Value=&quot;2016071107293584058223&quot;/&gt;&lt;Field Name=&quot;Field_Name&quot; Value=&quot;&quot;/&gt;&lt;Field Name=&quot;Field_UID&quot; Value=&quot;&quot;/&gt;&lt;Field Name=&quot;ML_LCID&quot; Value=&quot;&quot;/&gt;&lt;Field Name=&quot;ML_Value&quot; Value=&quot;&quot;/&gt;&lt;/DocProp&gt;&lt;DocProp UID=&quot;2002122010583847234010578&quot; EntryUID=&quot;2016051708243402670264&quot;&gt;&lt;Field Name=&quot;IDName&quot; Value=&quot;Saladin Stefanie, DISG_Asyl&quot;/&gt;&lt;Field Name=&quot;Name&quot; Value=&quot;Stefanie Saladin&quot;/&gt;&lt;Field Name=&quot;PersonalNumber&quot; Value=&quot;&quot;/&gt;&lt;Field Name=&quot;DirectPhone&quot; Value=&quot;&quot;/&gt;&lt;Field Name=&quot;DirectFax&quot; Value=&quot;&quot;/&gt;&lt;Field Name=&quot;Mobile&quot; Value=&quot;&quot;/&gt;&lt;Field Name=&quot;EMail&quot; Value=&quot;stefanie.saladin@lu.ch&quot;/&gt;&lt;Field Name=&quot;Function&quot; Value=&quot;Assistentin Abteilungsleitung&quot;/&gt;&lt;Field Name=&quot;SignatureLowResColor&quot; Value=&quot;&quot;/&gt;&lt;Field Name=&quot;SignatureHighResColor&quot; Value=&quot;&quot;/&gt;&lt;Field Name=&quot;SignatureHighResBW&quot; Value=&quot;&quot;/&gt;&lt;Field Name=&quot;SignatureLowResBW&quot; Value=&quot;&quot;/&gt;&lt;Field Name=&quot;Initials&quot; Value=&quot;SS&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Gemeinde Mausensee&amp;#xA;Herr Gemeindepräsident Urs Niffeler&amp;#xA;6216 Mauensee&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r Herr Gemeindepräsident Niffeler&quot;/&gt;&lt;Field Name=&quot;Closing&quot; Value=&quot;Freundliche Grüsse&quot;/&gt;&lt;Field Name=&quot;FormattedFullAddress&quot; Value=&quot;&amp;lt;Text Style=&amp;quot;zOawRecipient&amp;quot;&amp;gt;Gemeinde Mausensee&amp;#xA;Herr Gemeindepräsident Urs Niffeler&amp;#xA;6216 Mauensee&amp;lt;/Text&amp;g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Ort&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4112217333376588294&quot; EntryUID=&quot;2004123010144120300001&quot;&gt;&lt;Field UID=&quot;2010052817113689266521&quot; Name=&quot;ContentTypeLetter&quot; Value=&quot; &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4"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4"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ojectID" w:val="luchmaster"/>
    <w:docVar w:name="OawRecipients" w:val="&lt;?xml version=&quot;1.0&quot;?&gt;_x000d_&lt;Recipients&gt;&lt;Recipient&gt;&lt;UID&gt;2016083013205652287777&lt;/UID&gt;&lt;IDName&gt;&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Gemeinde Mausensee_x000d_Herr Gemeindepräsident Urs Niffeler_x000d_6216 Mauensee&lt;/CompleteAddress&gt;&lt;AddressSingleLine/&gt;&lt;Telephone/&gt;&lt;Fax/&gt;&lt;EMail/&gt;&lt;CopyTo/&gt;&lt;Introduction&gt;Sehr geehrter Herr Gemeindepräsident Niffeler&lt;/Introduction&gt;&lt;Closing&gt;Freundliche Grüsse&lt;/Closing&gt;&lt;FormattedFullAddress&gt;&amp;lt;Text Style=&quot;zOawRecipient&quot;&amp;gt;Gemeinde Mausensee_x000d_Herr Gemeindepräsident Urs Niffeler_x000d_6216 Mauensee&amp;lt;/Text&amp;gt;&lt;/FormattedFullAddress&gt;&lt;CompleteAddressImported/&gt;&lt;BBZ.SchülerAnrede/&gt;&lt;BBZ.SchülerVorname/&gt;&lt;BBZ.SchülerName/&gt;&lt;BBZ.SchülerName2/&gt;&lt;BBZ.SchülerOrt/&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0"/>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TemplateProperties" w:val="password:=&lt;Semicolon/&gt;MnO`rrvnqc.=;jumpToFirstField:=1;dotReverenceRemove:=0;resizeA4Letter:=0;unpdateDocPropsOnNewOnly:=0;showAllNoteItems:=0;CharCodeChecked:=;CharCodeUnchecked:=;WizardSteps:=0|1|2|4;DocumentTitle:=A - Brief;DisplayName:=B1 - H - LAIZ - EDIMBAGUV ;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FormattedFull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awVersionPicture.2004030310155302814490" w:val="Luzern.GSD.Logo.2100.350.emf;2016.05.20-14:13:44"/>
    <w:docVar w:name="OawVersionPictureInline.2004030310155302814490" w:val="Luzern.GSD.Logo.2100.350.emf;2016.05.20-14:13:44"/>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400C9B"/>
    <w:rsid w:val="000E6121"/>
    <w:rsid w:val="001013BD"/>
    <w:rsid w:val="00130E0A"/>
    <w:rsid w:val="00175044"/>
    <w:rsid w:val="001E17CF"/>
    <w:rsid w:val="002559B0"/>
    <w:rsid w:val="00271299"/>
    <w:rsid w:val="00281167"/>
    <w:rsid w:val="00285026"/>
    <w:rsid w:val="00312A98"/>
    <w:rsid w:val="0035078A"/>
    <w:rsid w:val="00351BDC"/>
    <w:rsid w:val="0038733F"/>
    <w:rsid w:val="00396482"/>
    <w:rsid w:val="00400C9B"/>
    <w:rsid w:val="00453451"/>
    <w:rsid w:val="004643AC"/>
    <w:rsid w:val="00486933"/>
    <w:rsid w:val="004912B6"/>
    <w:rsid w:val="00582F04"/>
    <w:rsid w:val="005852F8"/>
    <w:rsid w:val="00613F2D"/>
    <w:rsid w:val="006334FF"/>
    <w:rsid w:val="00641ABD"/>
    <w:rsid w:val="006C1CDF"/>
    <w:rsid w:val="006C4AB3"/>
    <w:rsid w:val="00704FC6"/>
    <w:rsid w:val="00705CC6"/>
    <w:rsid w:val="00725635"/>
    <w:rsid w:val="0074004A"/>
    <w:rsid w:val="00786ADF"/>
    <w:rsid w:val="007A17E5"/>
    <w:rsid w:val="007B2E93"/>
    <w:rsid w:val="007C7491"/>
    <w:rsid w:val="00870F42"/>
    <w:rsid w:val="00872EFA"/>
    <w:rsid w:val="009060ED"/>
    <w:rsid w:val="009E3EE0"/>
    <w:rsid w:val="00AB7D23"/>
    <w:rsid w:val="00B27956"/>
    <w:rsid w:val="00BC0CAB"/>
    <w:rsid w:val="00C03C4A"/>
    <w:rsid w:val="00C12287"/>
    <w:rsid w:val="00C414BE"/>
    <w:rsid w:val="00C6250B"/>
    <w:rsid w:val="00CB5733"/>
    <w:rsid w:val="00CD2341"/>
    <w:rsid w:val="00D42E27"/>
    <w:rsid w:val="00D5694E"/>
    <w:rsid w:val="00D850A9"/>
    <w:rsid w:val="00D91CDF"/>
    <w:rsid w:val="00D92342"/>
    <w:rsid w:val="00E54E10"/>
    <w:rsid w:val="00E726B5"/>
    <w:rsid w:val="00EE32BD"/>
    <w:rsid w:val="00FC4CC6"/>
    <w:rsid w:val="00FF22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96D0B6E-0694-46A2-A7E0-F720741B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6F1"/>
  </w:style>
  <w:style w:type="paragraph" w:styleId="berschrift1">
    <w:name w:val="heading 1"/>
    <w:basedOn w:val="Standard"/>
    <w:next w:val="Standard"/>
    <w:link w:val="berschrift1Zchn"/>
    <w:qFormat/>
    <w:rsid w:val="00E617C9"/>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0EF9"/>
    <w:pPr>
      <w:numPr>
        <w:numId w:val="1"/>
      </w:numPr>
    </w:pPr>
  </w:style>
  <w:style w:type="paragraph" w:customStyle="1" w:styleId="ListWithLetters">
    <w:name w:val="ListWithLetters"/>
    <w:basedOn w:val="Standard"/>
    <w:rsid w:val="000E0EF9"/>
    <w:pPr>
      <w:numPr>
        <w:numId w:val="2"/>
      </w:numPr>
      <w:tabs>
        <w:tab w:val="left" w:pos="425"/>
      </w:tabs>
      <w:ind w:left="425" w:hanging="425"/>
    </w:pPr>
  </w:style>
  <w:style w:type="paragraph" w:customStyle="1" w:styleId="ListWithNumbers">
    <w:name w:val="ListWithNumbers"/>
    <w:basedOn w:val="Listenabsatz"/>
    <w:rsid w:val="00FD1558"/>
    <w:pPr>
      <w:numPr>
        <w:numId w:val="18"/>
      </w:numPr>
    </w:pPr>
  </w:style>
  <w:style w:type="paragraph" w:customStyle="1" w:styleId="ListWithCheckboxes">
    <w:name w:val="ListWithCheckboxes"/>
    <w:basedOn w:val="Standard"/>
    <w:rsid w:val="000E0EF9"/>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styleId="Fu-Endnotenberschrift">
    <w:name w:val="Note Heading"/>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
    <w:rsid w:val="00653E46"/>
    <w:rPr>
      <w:sz w:val="12"/>
      <w:vertAlign w:val="superscript"/>
      <w:lang w:val="de-CH"/>
    </w:rPr>
  </w:style>
  <w:style w:type="paragraph" w:customStyle="1" w:styleId="Metadaten">
    <w:name w:val="Metadaten"/>
    <w:basedOn w:val="Standard"/>
    <w:next w:val="Standard"/>
    <w:qFormat/>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qFormat/>
    <w:rsid w:val="00D706F1"/>
    <w:rPr>
      <w:sz w:val="2"/>
    </w:rPr>
  </w:style>
  <w:style w:type="character" w:styleId="Platzhaltertext">
    <w:name w:val="Placeholder Text"/>
    <w:basedOn w:val="Absatz-Standardschriftart"/>
    <w:uiPriority w:val="99"/>
    <w:semiHidden/>
    <w:rsid w:val="003964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anne.bachmann@lu.ch"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eiwillige.daf@lu.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ladin\AppData\Local\Temp\9\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62C649D-5EBB-4399-9864-51C140614A97}"/>
      </w:docPartPr>
      <w:docPartBody>
        <w:p w:rsidR="0033048E" w:rsidRDefault="00033124">
          <w:r w:rsidRPr="001B67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24"/>
    <w:rsid w:val="00033124"/>
    <w:rsid w:val="003304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31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MasterProperties">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</officeatwork>
</file>

<file path=customXml/item4.xml><?xml version="1.0" encoding="utf-8"?>
<officeatwork xmlns="http://schemas.officeatwork.com/Document">eNp7v3u/jUt+cmlual6JnU1wfk5pSWZ+nmeKnY0+MscnMS+9NDE91c7IwNTURh/OtQnLTC0HqoVScJMAxiof0g==</officeatwork>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2.xml><?xml version="1.0" encoding="utf-8"?>
<ds:datastoreItem xmlns:ds="http://schemas.openxmlformats.org/officeDocument/2006/customXml" ds:itemID="{72BDA770-8428-4CE6-B4F8-CF7B699459A7}">
  <ds:schemaRefs>
    <ds:schemaRef ds:uri="http://schemas.officeatwork.com/Formulas"/>
  </ds:schemaRefs>
</ds:datastoreItem>
</file>

<file path=customXml/itemProps3.xml><?xml version="1.0" encoding="utf-8"?>
<ds:datastoreItem xmlns:ds="http://schemas.openxmlformats.org/officeDocument/2006/customXml" ds:itemID="{C4A66725-EC4C-4038-9B6A-C5417A441C42}">
  <ds:schemaRefs>
    <ds:schemaRef ds:uri="http://schemas.officeatwork.com/MasterProperties"/>
  </ds:schemaRefs>
</ds:datastoreItem>
</file>

<file path=customXml/itemProps4.xml><?xml version="1.0" encoding="utf-8"?>
<ds:datastoreItem xmlns:ds="http://schemas.openxmlformats.org/officeDocument/2006/customXml" ds:itemID="{D165E8EB-D48C-464E-8692-9E882CF60A90}">
  <ds:schemaRefs>
    <ds:schemaRef ds:uri="http://schemas.officeatwork.com/Document"/>
  </ds:schemaRefs>
</ds:datastoreItem>
</file>

<file path=customXml/itemProps5.xml><?xml version="1.0" encoding="utf-8"?>
<ds:datastoreItem xmlns:ds="http://schemas.openxmlformats.org/officeDocument/2006/customXml" ds:itemID="{D3E1A1BB-19FC-49CD-96D9-47CC172B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980</Words>
  <Characters>6175</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A_-_Brief</vt:lpstr>
      <vt:lpstr>Organisation</vt:lpstr>
    </vt:vector>
  </TitlesOfParts>
  <Manager>Stefanie Saladin</Manager>
  <Company>Gesundheits- und Sozialdepartement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A_-_Brief</dc:title>
  <dc:subject>Betreff Brief</dc:subject>
  <dc:creator>Stefanie Saladin</dc:creator>
  <cp:lastModifiedBy>Bachmann Marianne</cp:lastModifiedBy>
  <cp:revision>2</cp:revision>
  <cp:lastPrinted>2016-11-16T12:44:00Z</cp:lastPrinted>
  <dcterms:created xsi:type="dcterms:W3CDTF">2018-10-03T14:11:00Z</dcterms:created>
  <dcterms:modified xsi:type="dcterms:W3CDTF">2018-10-03T14:11:00Z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SS</vt:lpwstr>
  </property>
  <property fmtid="{D5CDD505-2E9C-101B-9397-08002B2CF9AE}" pid="3" name="Author.Name">
    <vt:lpwstr>Stefanie Saladin</vt:lpwstr>
  </property>
  <property fmtid="{D5CDD505-2E9C-101B-9397-08002B2CF9AE}" pid="4" name="BM_Subject">
    <vt:lpwstr>Betreff Brief</vt:lpwstr>
  </property>
  <property fmtid="{D5CDD505-2E9C-101B-9397-08002B2CF9AE}" pid="5" name="CMIdata.Dok_Titel">
    <vt:lpwstr/>
  </property>
  <property fmtid="{D5CDD505-2E9C-101B-9397-08002B2CF9AE}" pid="6" name="CMIdata.G_Laufnummer">
    <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
  </property>
  <property fmtid="{D5CDD505-2E9C-101B-9397-08002B2CF9AE}" pid="12" name="Contactperson.Name">
    <vt:lpwstr>Stefanie Saladin</vt:lpwstr>
  </property>
  <property fmtid="{D5CDD505-2E9C-101B-9397-08002B2CF9AE}" pid="13" name="CustomField.Classification">
    <vt:lpwstr/>
  </property>
  <property fmtid="{D5CDD505-2E9C-101B-9397-08002B2CF9AE}" pid="14" name="CustomField.ContentTypeLetter">
    <vt:lpwstr/>
  </property>
  <property fmtid="{D5CDD505-2E9C-101B-9397-08002B2CF9AE}" pid="15" name="Doc.Date">
    <vt:lpwstr>Datum</vt:lpwstr>
  </property>
  <property fmtid="{D5CDD505-2E9C-101B-9397-08002B2CF9AE}" pid="16" name="Doc.DirectFax">
    <vt:lpwstr>Direkt Telefax</vt:lpwstr>
  </property>
  <property fmtid="{D5CDD505-2E9C-101B-9397-08002B2CF9AE}" pid="17" name="Doc.DirectPhone">
    <vt:lpwstr>Direkt Telefon</vt:lpwstr>
  </property>
  <property fmtid="{D5CDD505-2E9C-101B-9397-08002B2CF9AE}" pid="18" name="Doc.Document">
    <vt:lpwstr>Dokument</vt:lpwstr>
  </property>
  <property fmtid="{D5CDD505-2E9C-101B-9397-08002B2CF9AE}" pid="19" name="Doc.Enclosures">
    <vt:lpwstr>Beilagen</vt:lpwstr>
  </property>
  <property fmtid="{D5CDD505-2E9C-101B-9397-08002B2CF9AE}" pid="20" name="Doc.Facsimile">
    <vt:lpwstr>Telefax</vt:lpwstr>
  </property>
  <property fmtid="{D5CDD505-2E9C-101B-9397-08002B2CF9AE}" pid="21" name="Doc.Letter">
    <vt:lpwstr>Brief</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Organisation.Abteilungsinformation1">
    <vt:lpwstr/>
  </property>
  <property fmtid="{D5CDD505-2E9C-101B-9397-08002B2CF9AE}" pid="29" name="Organisation.Abteilungsinformation2">
    <vt:lpwstr/>
  </property>
  <property fmtid="{D5CDD505-2E9C-101B-9397-08002B2CF9AE}" pid="30" name="Organisation.Abteilungsinformation3">
    <vt:lpwstr/>
  </property>
  <property fmtid="{D5CDD505-2E9C-101B-9397-08002B2CF9AE}" pid="31" name="Organisation.Abteilungsinformation4">
    <vt:lpwstr/>
  </property>
  <property fmtid="{D5CDD505-2E9C-101B-9397-08002B2CF9AE}" pid="32" name="Organisation.Abteilungsinformation5">
    <vt:lpwstr/>
  </property>
  <property fmtid="{D5CDD505-2E9C-101B-9397-08002B2CF9AE}" pid="33" name="Organisation.Abteilungsinformation6">
    <vt:lpwstr/>
  </property>
  <property fmtid="{D5CDD505-2E9C-101B-9397-08002B2CF9AE}" pid="34" name="Organisation.Abteilungsinformation7">
    <vt:lpwstr/>
  </property>
  <property fmtid="{D5CDD505-2E9C-101B-9397-08002B2CF9AE}" pid="35" name="Organisation.Abteilungsinformation8">
    <vt:lpwstr/>
  </property>
  <property fmtid="{D5CDD505-2E9C-101B-9397-08002B2CF9AE}" pid="36" name="Organisation.AddressB1">
    <vt:lpwstr>Dienststelle Soziales und Gesellschaft</vt:lpwstr>
  </property>
  <property fmtid="{D5CDD505-2E9C-101B-9397-08002B2CF9AE}" pid="37" name="Organisation.AddressB2">
    <vt:lpwstr>Asyl- und Flüchtlingswesen</vt:lpwstr>
  </property>
  <property fmtid="{D5CDD505-2E9C-101B-9397-08002B2CF9AE}" pid="38" name="Organisation.AddressB3">
    <vt:lpwstr/>
  </property>
  <property fmtid="{D5CDD505-2E9C-101B-9397-08002B2CF9AE}" pid="39" name="Organisation.AddressB4">
    <vt:lpwstr/>
  </property>
  <property fmtid="{D5CDD505-2E9C-101B-9397-08002B2CF9AE}" pid="40" name="Organisation.AddressN1">
    <vt:lpwstr>Gibraltarstrasse 3</vt:lpwstr>
  </property>
  <property fmtid="{D5CDD505-2E9C-101B-9397-08002B2CF9AE}" pid="41" name="Organisation.AddressN2">
    <vt:lpwstr>Postfach 3439</vt:lpwstr>
  </property>
  <property fmtid="{D5CDD505-2E9C-101B-9397-08002B2CF9AE}" pid="42" name="Organisation.AddressN3">
    <vt:lpwstr>6002 Luzern</vt:lpwstr>
  </property>
  <property fmtid="{D5CDD505-2E9C-101B-9397-08002B2CF9AE}" pid="43" name="Organisation.AddressN4">
    <vt:lpwstr/>
  </property>
  <property fmtid="{D5CDD505-2E9C-101B-9397-08002B2CF9AE}" pid="44" name="Organisation.City">
    <vt:lpwstr>Luzern</vt:lpwstr>
  </property>
  <property fmtid="{D5CDD505-2E9C-101B-9397-08002B2CF9AE}" pid="45" name="Organisation.Country">
    <vt:lpwstr/>
  </property>
  <property fmtid="{D5CDD505-2E9C-101B-9397-08002B2CF9AE}" pid="46" name="Organisation.Departement">
    <vt:lpwstr>Gesundheits- und Sozialdepartement</vt:lpwstr>
  </property>
  <property fmtid="{D5CDD505-2E9C-101B-9397-08002B2CF9AE}" pid="47" name="Organisation.Dienststelle1">
    <vt:lpwstr>Dienststelle Soziales und Gesellschaft</vt:lpwstr>
  </property>
  <property fmtid="{D5CDD505-2E9C-101B-9397-08002B2CF9AE}" pid="48" name="Organisation.Dienststelle2">
    <vt:lpwstr/>
  </property>
  <property fmtid="{D5CDD505-2E9C-101B-9397-08002B2CF9AE}" pid="49" name="Organisation.Email">
    <vt:lpwstr>disg@lu.ch</vt:lpwstr>
  </property>
  <property fmtid="{D5CDD505-2E9C-101B-9397-08002B2CF9AE}" pid="50" name="Organisation.Fax">
    <vt:lpwstr/>
  </property>
  <property fmtid="{D5CDD505-2E9C-101B-9397-08002B2CF9AE}" pid="51" name="Organisation.Footer1">
    <vt:lpwstr/>
  </property>
  <property fmtid="{D5CDD505-2E9C-101B-9397-08002B2CF9AE}" pid="52" name="Organisation.Footer2">
    <vt:lpwstr/>
  </property>
  <property fmtid="{D5CDD505-2E9C-101B-9397-08002B2CF9AE}" pid="53" name="Organisation.Footer3">
    <vt:lpwstr/>
  </property>
  <property fmtid="{D5CDD505-2E9C-101B-9397-08002B2CF9AE}" pid="54" name="Organisation.Footer4">
    <vt:lpwstr/>
  </property>
  <property fmtid="{D5CDD505-2E9C-101B-9397-08002B2CF9AE}" pid="55" name="Organisation.Internet">
    <vt:lpwstr>www.disg.lu.ch</vt:lpwstr>
  </property>
  <property fmtid="{D5CDD505-2E9C-101B-9397-08002B2CF9AE}" pid="56" name="Organisation.Telefon">
    <vt:lpwstr>041 228 57 78</vt:lpwstr>
  </property>
  <property fmtid="{D5CDD505-2E9C-101B-9397-08002B2CF9AE}" pid="57" name="Outputprofile.External">
    <vt:lpwstr/>
  </property>
  <property fmtid="{D5CDD505-2E9C-101B-9397-08002B2CF9AE}" pid="58" name="Outputprofile.ExternalSignature">
    <vt:lpwstr/>
  </property>
  <property fmtid="{D5CDD505-2E9C-101B-9397-08002B2CF9AE}" pid="59" name="Outputprofile.Internal">
    <vt:lpwstr/>
  </property>
  <property fmtid="{D5CDD505-2E9C-101B-9397-08002B2CF9AE}" pid="60" name="OutputStatus">
    <vt:lpwstr>OutputStatus</vt:lpwstr>
  </property>
  <property fmtid="{D5CDD505-2E9C-101B-9397-08002B2CF9AE}" pid="61" name="Receipient.EMail">
    <vt:lpwstr/>
  </property>
  <property fmtid="{D5CDD505-2E9C-101B-9397-08002B2CF9AE}" pid="62" name="Signature1.DirectPhone">
    <vt:lpwstr/>
  </property>
  <property fmtid="{D5CDD505-2E9C-101B-9397-08002B2CF9AE}" pid="63" name="Signature1.EMail">
    <vt:lpwstr>stefanie.saladin@lu.ch</vt:lpwstr>
  </property>
  <property fmtid="{D5CDD505-2E9C-101B-9397-08002B2CF9AE}" pid="64" name="Signature1.Function">
    <vt:lpwstr>Assistentin Abteilungsleitung</vt:lpwstr>
  </property>
  <property fmtid="{D5CDD505-2E9C-101B-9397-08002B2CF9AE}" pid="65" name="Signature1.Name">
    <vt:lpwstr>Stefanie Saladin</vt:lpwstr>
  </property>
  <property fmtid="{D5CDD505-2E9C-101B-9397-08002B2CF9AE}" pid="66" name="Signature2.DirectPhone">
    <vt:lpwstr/>
  </property>
  <property fmtid="{D5CDD505-2E9C-101B-9397-08002B2CF9AE}" pid="67" name="Signature2.EMail">
    <vt:lpwstr/>
  </property>
  <property fmtid="{D5CDD505-2E9C-101B-9397-08002B2CF9AE}" pid="68" name="Signature2.Function">
    <vt:lpwstr/>
  </property>
  <property fmtid="{D5CDD505-2E9C-101B-9397-08002B2CF9AE}" pid="69" name="Signature2.Name">
    <vt:lpwstr/>
  </property>
  <property fmtid="{D5CDD505-2E9C-101B-9397-08002B2CF9AE}" pid="70" name="Textmarke.Metadaten">
    <vt:lpwstr/>
  </property>
  <property fmtid="{D5CDD505-2E9C-101B-9397-08002B2CF9AE}" pid="71" name="Toolbar.Email">
    <vt:lpwstr>Toolbar.Email</vt:lpwstr>
  </property>
  <property fmtid="{D5CDD505-2E9C-101B-9397-08002B2CF9AE}" pid="72" name="Viacar.PIN">
    <vt:lpwstr> </vt:lpwstr>
  </property>
  <property fmtid="{D5CDD505-2E9C-101B-9397-08002B2CF9AE}" pid="73" name="oawInfo">
    <vt:lpwstr/>
  </property>
  <property fmtid="{D5CDD505-2E9C-101B-9397-08002B2CF9AE}" pid="74" name="oawDisplayName">
    <vt:lpwstr/>
  </property>
  <property fmtid="{D5CDD505-2E9C-101B-9397-08002B2CF9AE}" pid="75" name="oawID">
    <vt:lpwstr/>
  </property>
</Properties>
</file>