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29"/>
        <w:gridCol w:w="3676"/>
      </w:tblGrid>
      <w:tr w:rsidR="00D92342" w:rsidRPr="00400C9B" w:rsidTr="00A05552">
        <w:trPr>
          <w:cantSplit/>
          <w:trHeight w:val="548"/>
        </w:trPr>
        <w:tc>
          <w:tcPr>
            <w:tcW w:w="9129" w:type="dxa"/>
            <w:vMerge w:val="restart"/>
            <w:tcMar>
              <w:right w:w="851" w:type="dxa"/>
            </w:tcMar>
          </w:tcPr>
          <w:bookmarkStart w:id="0" w:name="_GoBack"/>
          <w:bookmarkEnd w:id="0"/>
          <w:p w:rsidR="00400C9B" w:rsidRPr="00400C9B" w:rsidRDefault="00130E0A" w:rsidP="00285026">
            <w:pPr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r w:rsidR="00374BD7">
              <w:fldChar w:fldCharType="begin"/>
            </w:r>
            <w:r w:rsidR="00374BD7">
              <w:instrText xml:space="preserve"> DOCPROPERTY "Organisation.AddressB1"\*CHARFORMAT </w:instrText>
            </w:r>
            <w:r w:rsidR="00374BD7">
              <w:fldChar w:fldCharType="separate"/>
            </w:r>
            <w:r w:rsidR="00400C9B">
              <w:instrText>Dienststelle Soziales und Gesellschaft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instrText>= "" "" "</w:instrText>
            </w:r>
            <w:r w:rsidR="00374BD7">
              <w:fldChar w:fldCharType="begin"/>
            </w:r>
            <w:r w:rsidR="00374BD7">
              <w:instrText xml:space="preserve"> DOCPROPERTY "Organisation.AddressB1"\*CHARFORMAT </w:instrText>
            </w:r>
            <w:r w:rsidR="00374BD7">
              <w:fldChar w:fldCharType="separate"/>
            </w:r>
            <w:r w:rsidR="00400C9B">
              <w:instrText>Dienststelle Soziales und Gesellschaft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Titel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="00400C9B">
              <w:rPr>
                <w:noProof/>
              </w:rPr>
              <w:t xml:space="preserve">Dienststelle </w:t>
            </w:r>
            <w:r w:rsidR="000E6121">
              <w:rPr>
                <w:noProof/>
              </w:rPr>
              <w:t>Asyl- und Flüchtlingswesen</w:t>
            </w:r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"Organisation.AddressB3"\*CHARFORMAT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"Organisation.AddressB3"\*CHARFORMAT </w:instrText>
            </w:r>
            <w:r w:rsidR="00374BD7">
              <w:fldChar w:fldCharType="separate"/>
            </w:r>
            <w:r w:rsidR="005852F8" w:rsidRPr="00400C9B">
              <w:instrText>Organisation.AddressB3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Titel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"Organisation.AddressB4"\*CHARFORMAT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"Organisation.AddressB4"\*CHARFORMAT </w:instrText>
            </w:r>
            <w:r w:rsidR="00374BD7">
              <w:fldChar w:fldCharType="separate"/>
            </w:r>
            <w:r w:rsidR="005852F8" w:rsidRPr="00400C9B">
              <w:instrText>Organisation.AddressB4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="00374BD7">
              <w:fldChar w:fldCharType="begin"/>
            </w:r>
            <w:r w:rsidR="00374BD7">
              <w:instrText xml:space="preserve"> DOCPROPERTY "Organisation.AddressN1"\*CHARFORMAT </w:instrText>
            </w:r>
            <w:r w:rsidR="00374BD7">
              <w:fldChar w:fldCharType="separate"/>
            </w:r>
            <w:r w:rsidR="00400C9B">
              <w:instrText>Gibraltarstrasse 3</w:instrText>
            </w:r>
            <w:r w:rsidR="00374BD7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"Organisation.AddressN1"\*CHARFORMAT </w:instrText>
            </w:r>
            <w:r w:rsidR="00374BD7">
              <w:fldChar w:fldCharType="separate"/>
            </w:r>
            <w:r w:rsidR="00400C9B">
              <w:instrText>Gibraltarstrasse 3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Gibraltarstrasse 3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="00374BD7">
              <w:fldChar w:fldCharType="begin"/>
            </w:r>
            <w:r w:rsidR="00374BD7">
              <w:instrText xml:space="preserve"> DOCPROPERTY "Organisation.AddressN2"\*CHARFORMAT </w:instrText>
            </w:r>
            <w:r w:rsidR="00374BD7">
              <w:fldChar w:fldCharType="separate"/>
            </w:r>
            <w:r w:rsidR="00400C9B">
              <w:instrText>Postfach 3439</w:instrText>
            </w:r>
            <w:r w:rsidR="00374BD7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"Organisation.AddressN2"\*CHARFORMAT </w:instrText>
            </w:r>
            <w:r w:rsidR="00374BD7">
              <w:fldChar w:fldCharType="separate"/>
            </w:r>
            <w:r w:rsidR="00400C9B">
              <w:instrText>Postfach 3439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E1651">
              <w:rPr>
                <w:noProof/>
              </w:rPr>
              <w:t>Postfach 2544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="00374BD7">
              <w:fldChar w:fldCharType="begin"/>
            </w:r>
            <w:r w:rsidR="00374BD7">
              <w:instrText xml:space="preserve"> DOCPROPERTY "Organisation.AddressN3"\*CHARFORMAT </w:instrText>
            </w:r>
            <w:r w:rsidR="00374BD7">
              <w:fldChar w:fldCharType="separate"/>
            </w:r>
            <w:r w:rsidR="00400C9B">
              <w:instrText>6002 Luzern</w:instrText>
            </w:r>
            <w:r w:rsidR="00374BD7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"Organisation.AddressN3"\*CHARFORMAT </w:instrText>
            </w:r>
            <w:r w:rsidR="00374BD7">
              <w:fldChar w:fldCharType="separate"/>
            </w:r>
            <w:r w:rsidR="00400C9B">
              <w:instrText>6002 Luzern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6002 Luzern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"Organisation.AddressN4"\*CHARFORMAT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="00374BD7">
              <w:fldChar w:fldCharType="begin"/>
            </w:r>
            <w:r w:rsidR="00374BD7">
              <w:instrText xml:space="preserve"> DOCPROPERTY "Organisation.AddressN4"\*CHARFORMAT </w:instrText>
            </w:r>
            <w:r w:rsidR="00374BD7">
              <w:fldChar w:fldCharType="separate"/>
            </w:r>
            <w:r w:rsidR="005852F8" w:rsidRPr="00400C9B">
              <w:instrText>Organisation.AddressN4</w:instrText>
            </w:r>
            <w:r w:rsidR="00374BD7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"Organisation.Telefon"\*CHARFORMAT \&lt;OawJumpToField value=0/&gt;</w:instrText>
            </w:r>
            <w:r w:rsidRPr="00400C9B">
              <w:fldChar w:fldCharType="separate"/>
            </w:r>
            <w:r w:rsidR="00400C9B">
              <w:instrText>041 228 57 78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"Doc.Telephone"\*CHARFORMAT \&lt;OawJumpToField value=0/&gt;</w:instrText>
            </w:r>
            <w:r w:rsidRPr="00400C9B">
              <w:fldChar w:fldCharType="separate"/>
            </w:r>
            <w:r w:rsidR="00400C9B">
              <w:instrText>Telefon</w:instrText>
            </w:r>
            <w:r w:rsidRPr="00400C9B">
              <w:fldChar w:fldCharType="end"/>
            </w:r>
            <w:r w:rsidRPr="00400C9B">
              <w:instrText xml:space="preserve"> </w:instrText>
            </w:r>
            <w:r w:rsidRPr="00400C9B">
              <w:fldChar w:fldCharType="begin"/>
            </w:r>
            <w:r w:rsidRPr="00400C9B">
              <w:instrText xml:space="preserve"> DOCPROPERTY "Organisation.Telefon"\*CHARFORMAT \&lt;OawJumpToField value=0/&gt;</w:instrText>
            </w:r>
            <w:r w:rsidRPr="00400C9B">
              <w:fldChar w:fldCharType="separate"/>
            </w:r>
            <w:r w:rsidR="00400C9B">
              <w:instrText>041 228 57 78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t>Telefon</w:t>
            </w:r>
            <w:r w:rsidR="00400C9B" w:rsidRPr="00400C9B">
              <w:rPr>
                <w:noProof/>
              </w:rPr>
              <w:t xml:space="preserve"> </w:t>
            </w:r>
            <w:r w:rsidR="00400C9B">
              <w:rPr>
                <w:noProof/>
              </w:rPr>
              <w:t>041 228 57 78</w:t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"Organisation.Fax"\*CHARFORMAT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"Doc.Facsimile"\*CHARFORMAT \&lt;OawJumpToField value=0/&gt;</w:instrText>
            </w:r>
            <w:r w:rsidRPr="00400C9B">
              <w:fldChar w:fldCharType="separate"/>
            </w:r>
            <w:r w:rsidR="005852F8" w:rsidRPr="00400C9B">
              <w:instrText>Doc.Facsimile</w:instrText>
            </w:r>
            <w:r w:rsidRPr="00400C9B">
              <w:fldChar w:fldCharType="end"/>
            </w:r>
            <w:r w:rsidRPr="00400C9B">
              <w:instrText xml:space="preserve"> </w:instrText>
            </w:r>
            <w:r w:rsidRPr="00400C9B">
              <w:fldChar w:fldCharType="begin"/>
            </w:r>
            <w:r w:rsidRPr="00400C9B">
              <w:instrText xml:space="preserve"> DOCPROPERTY "Organisation.Fax"\*CHARFORMAT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Organisation.Fax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"Organisation.Email"\*CHARFORMAT \&lt;OawJumpToField value=0/&gt;</w:instrText>
            </w:r>
            <w:r w:rsidRPr="00400C9B">
              <w:fldChar w:fldCharType="separate"/>
            </w:r>
            <w:r w:rsidR="00400C9B">
              <w:instrText>disg@lu.ch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disg@lu.ch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noProof/>
              </w:rPr>
            </w:pPr>
            <w:r w:rsidRPr="00400C9B">
              <w:instrText>" \&lt;OawJumpToField value=0/&gt;</w:instrText>
            </w:r>
            <w:r w:rsidRPr="00400C9B">
              <w:fldChar w:fldCharType="separate"/>
            </w:r>
            <w:r w:rsidR="000E6121">
              <w:rPr>
                <w:noProof/>
              </w:rPr>
              <w:t>daf</w:t>
            </w:r>
            <w:r w:rsidR="00400C9B">
              <w:rPr>
                <w:noProof/>
              </w:rPr>
              <w:t>@lu.ch</w:t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"Organisation.Internet"\*CHARFORMAT \&lt;OawJumpToField value=0/&gt;</w:instrText>
            </w:r>
            <w:r w:rsidRPr="00400C9B">
              <w:fldChar w:fldCharType="separate"/>
            </w:r>
            <w:r w:rsidR="00400C9B"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400C9B">
              <w:rPr>
                <w:noProof/>
              </w:rPr>
              <w:instrText>www.disg.lu.ch</w:instrText>
            </w:r>
            <w:r w:rsidRPr="00400C9B">
              <w:fldChar w:fldCharType="end"/>
            </w:r>
            <w:r w:rsidRPr="00400C9B">
              <w:instrText>" \&lt;OawJumpToField value=0/&gt;</w:instrText>
            </w:r>
            <w:r w:rsidRPr="00400C9B">
              <w:fldChar w:fldCharType="separate"/>
            </w:r>
            <w:r w:rsidR="000E6121">
              <w:rPr>
                <w:noProof/>
              </w:rPr>
              <w:t>www.daf</w:t>
            </w:r>
            <w:r w:rsidR="00400C9B">
              <w:rPr>
                <w:noProof/>
              </w:rPr>
              <w:t>.lu.ch</w: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"Organisation.Abteilungsinformation1"\*CHARFORMAT 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</w:p>
          <w:p w:rsidR="00400C9B" w:rsidRPr="00400C9B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5852F8" w:rsidRPr="00400C9B">
              <w:instrText>Organisation.Abteilungsinformation1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"Organisation.Abteilungsinformation2"\*CHARFORMAT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5852F8" w:rsidRPr="00400C9B">
              <w:instrText>Organisation.Abteilungsinformation2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"Organisation.Abteilungsinformation3"\*CHARFORMAT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5852F8" w:rsidRPr="00400C9B">
              <w:instrText>Organisation.Abteilungsinformation3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"Organisation.Abteilungsinformation4"\*CHARFORMAT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5852F8" w:rsidRPr="00400C9B">
              <w:instrText>Organisation.Abteilungsinformation4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"Organisation.Abteilungsinformation5"\*CHARFORMAT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400C9B" w:rsidRPr="00400C9B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</w:instrText>
            </w:r>
            <w:r>
              <w:instrText xml:space="preserve">ion5"\*CHARFORMAT </w:instrText>
            </w:r>
            <w:r>
              <w:fldChar w:fldCharType="separate"/>
            </w:r>
            <w:r w:rsidR="005852F8" w:rsidRPr="00400C9B">
              <w:instrText>Organisation.Abteilungsinformation5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  <w:r w:rsidR="00130E0A" w:rsidRPr="00400C9B">
              <w:fldChar w:fldCharType="begin"/>
            </w:r>
            <w:r w:rsidR="00130E0A" w:rsidRPr="00400C9B">
              <w:instrText xml:space="preserve"> IF </w:instrText>
            </w:r>
            <w:r w:rsidR="00130E0A" w:rsidRPr="00400C9B">
              <w:fldChar w:fldCharType="begin"/>
            </w:r>
            <w:r w:rsidR="00130E0A" w:rsidRPr="00400C9B">
              <w:instrText xml:space="preserve"> DOCPROPERTY "Organisation.Abteilungsinformation6"\*CHARFORMAT </w:instrText>
            </w:r>
            <w:r w:rsidR="00130E0A" w:rsidRPr="00400C9B">
              <w:fldChar w:fldCharType="end"/>
            </w:r>
            <w:r w:rsidR="00130E0A" w:rsidRPr="00400C9B">
              <w:instrText xml:space="preserve"> = "" "" "</w:instrText>
            </w:r>
          </w:p>
          <w:p w:rsidR="00285026" w:rsidRDefault="00374BD7" w:rsidP="00285026">
            <w:pPr>
              <w:pStyle w:val="Absender"/>
              <w:suppressAutoHyphens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5852F8" w:rsidRPr="00400C9B">
              <w:instrText>Organisation.Abteilungsinformation6</w:instrText>
            </w:r>
            <w:r>
              <w:fldChar w:fldCharType="end"/>
            </w:r>
            <w:r w:rsidR="00130E0A" w:rsidRPr="00400C9B">
              <w:instrText>" \&lt;OawJumpToField value=0/&gt;</w:instrText>
            </w:r>
            <w:r w:rsidR="00130E0A" w:rsidRPr="00400C9B">
              <w:fldChar w:fldCharType="end"/>
            </w:r>
          </w:p>
          <w:p w:rsidR="00285026" w:rsidRDefault="00285026" w:rsidP="00285026">
            <w:pPr>
              <w:pStyle w:val="Absender"/>
              <w:suppressAutoHyphens/>
            </w:pPr>
          </w:p>
          <w:p w:rsidR="00285026" w:rsidRPr="00400C9B" w:rsidRDefault="00285026" w:rsidP="00A05552">
            <w:pPr>
              <w:pStyle w:val="Absender"/>
              <w:suppressAutoHyphens/>
              <w:ind w:right="-5452"/>
            </w:pPr>
          </w:p>
          <w:p w:rsidR="009060ED" w:rsidRDefault="009060ED" w:rsidP="00285026">
            <w:pPr>
              <w:pStyle w:val="Absender"/>
              <w:suppressAutoHyphens/>
            </w:pPr>
          </w:p>
          <w:p w:rsidR="009060ED" w:rsidRDefault="009060ED" w:rsidP="00285026">
            <w:pPr>
              <w:pStyle w:val="Absender"/>
              <w:suppressAutoHyphens/>
            </w:pP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"Organisation.Abteilungsinformation7"\*CHARFORMAT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"Organisation.Abteilungsinformation7"\*CHARFORMAT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Organisation.Abteilungsinformation7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</w:pPr>
            <w:r w:rsidRPr="00400C9B">
              <w:instrText>" \&lt;OawJumpToField value=0/&gt;</w:instrText>
            </w:r>
            <w:r w:rsidRPr="00400C9B">
              <w:fldChar w:fldCharType="end"/>
            </w:r>
            <w:r w:rsidRPr="00400C9B">
              <w:fldChar w:fldCharType="begin"/>
            </w:r>
            <w:r w:rsidRPr="00400C9B">
              <w:instrText xml:space="preserve"> IF </w:instrText>
            </w:r>
            <w:r w:rsidRPr="00400C9B">
              <w:fldChar w:fldCharType="begin"/>
            </w:r>
            <w:r w:rsidRPr="00400C9B">
              <w:instrText xml:space="preserve"> DOCPROPERTY "Organisation.Abteilungsinformation8"\*CHARFORMAT \&lt;OawJumpToField value=0/&gt;</w:instrText>
            </w:r>
            <w:r w:rsidRPr="00400C9B">
              <w:fldChar w:fldCharType="end"/>
            </w:r>
            <w:r w:rsidRPr="00400C9B">
              <w:instrText xml:space="preserve"> = "" "" "</w:instrText>
            </w:r>
            <w:r w:rsidRPr="00400C9B">
              <w:fldChar w:fldCharType="begin"/>
            </w:r>
            <w:r w:rsidRPr="00400C9B">
              <w:instrText xml:space="preserve"> DOCPROPERTY "Organisation.Abteilungsinformation8"\*CHARFORMAT \&lt;OawJumpToField value=0/&gt;</w:instrText>
            </w:r>
            <w:r w:rsidRPr="00400C9B">
              <w:fldChar w:fldCharType="separate"/>
            </w:r>
            <w:r w:rsidR="005852F8" w:rsidRPr="00400C9B">
              <w:instrText>Organisation.Abteilungsinformation8</w:instrText>
            </w:r>
            <w:r w:rsidRPr="00400C9B">
              <w:fldChar w:fldCharType="end"/>
            </w:r>
          </w:p>
          <w:p w:rsidR="00400C9B" w:rsidRPr="00400C9B" w:rsidRDefault="00130E0A" w:rsidP="00285026">
            <w:pPr>
              <w:pStyle w:val="Absender"/>
              <w:suppressAutoHyphens/>
              <w:rPr>
                <w:highlight w:val="white"/>
              </w:rPr>
            </w:pPr>
            <w:r w:rsidRPr="00400C9B">
              <w:instrText>" \&lt;OawJumpToField value=0/&gt;</w:instrText>
            </w:r>
            <w:r w:rsidRPr="00400C9B">
              <w:fldChar w:fldCharType="end"/>
            </w:r>
          </w:p>
        </w:tc>
        <w:tc>
          <w:tcPr>
            <w:tcW w:w="3676" w:type="dxa"/>
            <w:vAlign w:val="bottom"/>
          </w:tcPr>
          <w:p w:rsidR="00400C9B" w:rsidRPr="00400C9B" w:rsidRDefault="00400C9B" w:rsidP="00285026">
            <w:pPr>
              <w:suppressAutoHyphens/>
            </w:pPr>
          </w:p>
        </w:tc>
      </w:tr>
      <w:tr w:rsidR="00D92342" w:rsidRPr="00400C9B" w:rsidTr="00A05552">
        <w:trPr>
          <w:cantSplit/>
          <w:trHeight w:hRule="exact" w:val="1426"/>
        </w:trPr>
        <w:tc>
          <w:tcPr>
            <w:tcW w:w="9129" w:type="dxa"/>
            <w:vMerge/>
            <w:tcMar>
              <w:right w:w="851" w:type="dxa"/>
            </w:tcMar>
          </w:tcPr>
          <w:p w:rsidR="00400C9B" w:rsidRPr="00400C9B" w:rsidRDefault="00400C9B" w:rsidP="00285026">
            <w:pPr>
              <w:pStyle w:val="AbsenderTitel"/>
              <w:suppressAutoHyphens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3676" w:type="dxa"/>
            <w:vAlign w:val="center"/>
          </w:tcPr>
          <w:p w:rsidR="00400C9B" w:rsidRPr="00400C9B" w:rsidRDefault="00400C9B" w:rsidP="00285026">
            <w:pPr>
              <w:pStyle w:val="zOawRecipient"/>
              <w:suppressAutoHyphens/>
              <w:rPr>
                <w:lang w:val="de-CH"/>
              </w:rPr>
            </w:pPr>
          </w:p>
        </w:tc>
      </w:tr>
      <w:bookmarkEnd w:id="1"/>
    </w:tbl>
    <w:p w:rsidR="00400C9B" w:rsidRPr="00400C9B" w:rsidRDefault="00400C9B" w:rsidP="00285026">
      <w:pPr>
        <w:pStyle w:val="CityDate"/>
        <w:suppressAutoHyphens/>
        <w:sectPr w:rsidR="00400C9B" w:rsidRPr="00400C9B" w:rsidSect="00400C9B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060ED" w:rsidRPr="00285026" w:rsidRDefault="00835387" w:rsidP="00285026">
      <w:pPr>
        <w:suppressAutoHyphens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Einsatzvereinbarung</w:t>
      </w:r>
      <w:r w:rsidR="0005793F">
        <w:rPr>
          <w:rFonts w:ascii="Arial Black" w:hAnsi="Arial Black"/>
          <w:b/>
          <w:sz w:val="28"/>
          <w:szCs w:val="28"/>
        </w:rPr>
        <w:t xml:space="preserve"> für </w:t>
      </w:r>
      <w:r w:rsidR="003A1A91">
        <w:rPr>
          <w:rFonts w:ascii="Arial Black" w:hAnsi="Arial Black"/>
          <w:b/>
          <w:sz w:val="28"/>
          <w:szCs w:val="28"/>
        </w:rPr>
        <w:t>Freiwilligenengagement in Gruppen</w:t>
      </w:r>
    </w:p>
    <w:p w:rsidR="009060ED" w:rsidRDefault="009060ED" w:rsidP="00285026">
      <w:pPr>
        <w:pStyle w:val="CityDate"/>
        <w:suppressAutoHyphens/>
        <w:spacing w:before="0"/>
        <w:rPr>
          <w:b/>
        </w:rPr>
      </w:pPr>
    </w:p>
    <w:p w:rsidR="00115724" w:rsidRDefault="00115724" w:rsidP="00285026">
      <w:pPr>
        <w:pStyle w:val="CityDate"/>
        <w:suppressAutoHyphens/>
        <w:spacing w:before="0"/>
        <w:rPr>
          <w:rFonts w:cs="Arial"/>
          <w:b/>
        </w:rPr>
      </w:pPr>
      <w:r w:rsidRPr="00115724">
        <w:rPr>
          <w:rFonts w:cs="Arial"/>
          <w:b/>
        </w:rPr>
        <w:t xml:space="preserve">Angaben </w:t>
      </w:r>
      <w:r w:rsidR="003A1A91">
        <w:rPr>
          <w:rFonts w:cs="Arial"/>
          <w:b/>
        </w:rPr>
        <w:t>Freiwillige</w:t>
      </w:r>
    </w:p>
    <w:p w:rsidR="002E6067" w:rsidRDefault="002E6067" w:rsidP="002E6067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 xml:space="preserve">Vorname/Name: </w:t>
      </w:r>
      <w:sdt>
        <w:sdtPr>
          <w:rPr>
            <w:rFonts w:cs="Arial"/>
          </w:rPr>
          <w:id w:val="1583419930"/>
          <w:placeholder>
            <w:docPart w:val="DefaultPlaceholder_-1854013440"/>
          </w:placeholder>
          <w:showingPlcHdr/>
          <w:text/>
        </w:sdtPr>
        <w:sdtEndPr/>
        <w:sdtContent>
          <w:r w:rsidR="004569AE" w:rsidRPr="009335D0">
            <w:rPr>
              <w:rStyle w:val="Platzhaltertext"/>
            </w:rPr>
            <w:t>Klicken oder tippen Sie hier, um Text einzugeben.</w:t>
          </w:r>
        </w:sdtContent>
      </w:sdt>
    </w:p>
    <w:p w:rsidR="002E6067" w:rsidRDefault="002E6067" w:rsidP="002E6067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>Adresse:</w:t>
      </w:r>
      <w:sdt>
        <w:sdtPr>
          <w:rPr>
            <w:rFonts w:cs="Arial"/>
          </w:rPr>
          <w:id w:val="1147627733"/>
          <w:placeholder>
            <w:docPart w:val="DefaultPlaceholder_-1854013440"/>
          </w:placeholder>
          <w:showingPlcHdr/>
          <w:text/>
        </w:sdtPr>
        <w:sdtEndPr/>
        <w:sdtContent>
          <w:r w:rsidRPr="009335D0">
            <w:rPr>
              <w:rStyle w:val="Platzhaltertext"/>
            </w:rPr>
            <w:t>Klicken oder tippen Sie hier, um Text einzugeben.</w:t>
          </w:r>
        </w:sdtContent>
      </w:sdt>
    </w:p>
    <w:p w:rsidR="002E6067" w:rsidRDefault="002E6067" w:rsidP="002E6067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 xml:space="preserve">Telefon: </w:t>
      </w:r>
      <w:sdt>
        <w:sdtPr>
          <w:rPr>
            <w:rFonts w:cs="Arial"/>
          </w:rPr>
          <w:id w:val="-280890990"/>
          <w:placeholder>
            <w:docPart w:val="DefaultPlaceholder_-1854013440"/>
          </w:placeholder>
          <w:showingPlcHdr/>
          <w:text/>
        </w:sdtPr>
        <w:sdtEndPr/>
        <w:sdtContent>
          <w:r w:rsidRPr="009335D0">
            <w:rPr>
              <w:rStyle w:val="Platzhaltertext"/>
            </w:rPr>
            <w:t>Klicken oder tippen Sie hier, um Text einzugeben.</w:t>
          </w:r>
        </w:sdtContent>
      </w:sdt>
    </w:p>
    <w:p w:rsidR="002E6067" w:rsidRDefault="002E6067" w:rsidP="002E6067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 xml:space="preserve">E-Mail: </w:t>
      </w:r>
      <w:sdt>
        <w:sdtPr>
          <w:rPr>
            <w:rFonts w:cs="Arial"/>
          </w:rPr>
          <w:id w:val="-579129446"/>
          <w:placeholder>
            <w:docPart w:val="DefaultPlaceholder_-1854013440"/>
          </w:placeholder>
          <w:showingPlcHdr/>
          <w:text/>
        </w:sdtPr>
        <w:sdtEndPr/>
        <w:sdtContent>
          <w:r w:rsidRPr="009335D0">
            <w:rPr>
              <w:rStyle w:val="Platzhaltertext"/>
            </w:rPr>
            <w:t>Klicken oder tippen Sie hier, um Text einzugeben.</w:t>
          </w:r>
        </w:sdtContent>
      </w:sdt>
    </w:p>
    <w:p w:rsidR="002E6067" w:rsidRPr="002E6067" w:rsidRDefault="002E6067" w:rsidP="00285026">
      <w:pPr>
        <w:pStyle w:val="CityDate"/>
        <w:suppressAutoHyphens/>
        <w:spacing w:before="0"/>
      </w:pPr>
    </w:p>
    <w:p w:rsidR="00012C3C" w:rsidRDefault="00012C3C" w:rsidP="00285026">
      <w:pPr>
        <w:pStyle w:val="CityDate"/>
        <w:suppressAutoHyphens/>
        <w:spacing w:before="0"/>
        <w:rPr>
          <w:b/>
        </w:rPr>
      </w:pPr>
    </w:p>
    <w:p w:rsidR="00115724" w:rsidRDefault="00115724" w:rsidP="00285026">
      <w:pPr>
        <w:pStyle w:val="CityDate"/>
        <w:suppressAutoHyphens/>
        <w:spacing w:before="0"/>
        <w:rPr>
          <w:rFonts w:cs="Arial"/>
          <w:b/>
        </w:rPr>
      </w:pPr>
      <w:r w:rsidRPr="00115724">
        <w:rPr>
          <w:rFonts w:cs="Arial"/>
          <w:b/>
        </w:rPr>
        <w:t xml:space="preserve">Angaben </w:t>
      </w:r>
      <w:r w:rsidR="003A1A91">
        <w:rPr>
          <w:rFonts w:cs="Arial"/>
          <w:b/>
        </w:rPr>
        <w:t>Kontaktperson</w:t>
      </w:r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 w:rsidRPr="00AB6F07">
        <w:rPr>
          <w:rFonts w:cs="Arial"/>
        </w:rPr>
        <w:t>Vorname/</w:t>
      </w:r>
      <w:r w:rsidRPr="00A05552">
        <w:t>Name</w:t>
      </w:r>
      <w:r>
        <w:rPr>
          <w:rFonts w:cs="Arial"/>
        </w:rPr>
        <w:t>:</w:t>
      </w:r>
      <w:r w:rsidR="00A05552">
        <w:rPr>
          <w:rFonts w:cs="Arial"/>
        </w:rPr>
        <w:t xml:space="preserve"> </w:t>
      </w:r>
      <w:sdt>
        <w:sdtPr>
          <w:rPr>
            <w:rFonts w:cs="Arial"/>
          </w:rPr>
          <w:id w:val="-2109346849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 w:rsidRPr="00A05552">
        <w:t>Adresse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90986796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 w:rsidRPr="00A05552">
        <w:t>Telefon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638393826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>E-</w:t>
      </w:r>
      <w:r w:rsidRPr="00A05552">
        <w:t>Mail</w:t>
      </w:r>
      <w:r>
        <w:rPr>
          <w:rFonts w:cs="Arial"/>
        </w:rPr>
        <w:t>:</w:t>
      </w:r>
      <w:r w:rsidR="00A05552">
        <w:rPr>
          <w:rFonts w:cs="Arial"/>
        </w:rPr>
        <w:t xml:space="preserve"> </w:t>
      </w:r>
      <w:sdt>
        <w:sdtPr>
          <w:rPr>
            <w:rFonts w:cs="Arial"/>
          </w:rPr>
          <w:id w:val="-1156215668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05793F" w:rsidRPr="003A1A91" w:rsidRDefault="00AB6F07" w:rsidP="003A1A91">
      <w:pPr>
        <w:pStyle w:val="CityDate"/>
        <w:suppressAutoHyphens/>
        <w:spacing w:before="60" w:after="120"/>
        <w:ind w:right="-2169"/>
        <w:rPr>
          <w:rFonts w:cs="Arial"/>
        </w:rPr>
      </w:pPr>
      <w:r w:rsidRPr="00A05552">
        <w:t>Zuständige</w:t>
      </w:r>
      <w:r>
        <w:rPr>
          <w:rFonts w:cs="Arial"/>
        </w:rPr>
        <w:t xml:space="preserve">/r BetreuerIn: </w:t>
      </w:r>
      <w:sdt>
        <w:sdtPr>
          <w:rPr>
            <w:rFonts w:cs="Arial"/>
          </w:rPr>
          <w:id w:val="2048102015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05793F" w:rsidRDefault="0005793F" w:rsidP="00285026">
      <w:pPr>
        <w:pStyle w:val="CityDate"/>
        <w:suppressAutoHyphens/>
        <w:spacing w:before="0"/>
        <w:rPr>
          <w:rFonts w:cs="Arial"/>
          <w:b/>
        </w:rPr>
      </w:pPr>
    </w:p>
    <w:p w:rsidR="003A1A91" w:rsidRDefault="003A1A91" w:rsidP="003A1A91">
      <w:pPr>
        <w:pStyle w:val="CityDate"/>
        <w:suppressAutoHyphens/>
        <w:spacing w:before="0"/>
        <w:ind w:right="425"/>
        <w:rPr>
          <w:rFonts w:cs="Arial"/>
          <w:b/>
        </w:rPr>
      </w:pPr>
    </w:p>
    <w:p w:rsidR="00115724" w:rsidRDefault="00115724" w:rsidP="00285026">
      <w:pPr>
        <w:pStyle w:val="CityDate"/>
        <w:suppressAutoHyphens/>
        <w:spacing w:before="0"/>
        <w:rPr>
          <w:rFonts w:cs="Arial"/>
          <w:b/>
        </w:rPr>
      </w:pPr>
      <w:r w:rsidRPr="00115724">
        <w:rPr>
          <w:rFonts w:cs="Arial"/>
          <w:b/>
        </w:rPr>
        <w:t>Details Einsatz</w:t>
      </w:r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 w:rsidRPr="00A05552">
        <w:t>Einsatzort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-524635681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3A1A91">
      <w:pPr>
        <w:pStyle w:val="CityDate"/>
        <w:suppressAutoHyphens/>
        <w:spacing w:before="60" w:after="120"/>
        <w:ind w:right="-1417"/>
        <w:rPr>
          <w:rFonts w:cs="Arial"/>
        </w:rPr>
      </w:pPr>
      <w:r>
        <w:rPr>
          <w:rFonts w:cs="Arial"/>
        </w:rPr>
        <w:t>Ziel des Einsatzes / Definition Aufgabenbereich (Was für Aktivitäten sind geplant? Wer ist involviert?)</w:t>
      </w:r>
    </w:p>
    <w:sdt>
      <w:sdtPr>
        <w:rPr>
          <w:rFonts w:cs="Arial"/>
        </w:rPr>
        <w:id w:val="-1418403678"/>
        <w:placeholder>
          <w:docPart w:val="DefaultPlaceholder_-1854013440"/>
        </w:placeholder>
        <w:showingPlcHdr/>
        <w:text/>
      </w:sdtPr>
      <w:sdtEndPr/>
      <w:sdtContent>
        <w:p w:rsidR="00AB6F07" w:rsidRDefault="00A05552" w:rsidP="00285026">
          <w:pPr>
            <w:pStyle w:val="CityDate"/>
            <w:suppressAutoHyphens/>
            <w:spacing w:before="0"/>
            <w:rPr>
              <w:rFonts w:cs="Arial"/>
            </w:rPr>
          </w:pPr>
          <w:r w:rsidRPr="009335D0">
            <w:rPr>
              <w:rStyle w:val="Platzhaltertext"/>
            </w:rPr>
            <w:t>Klicken oder tippen Sie hier, um Text einzugeben.</w:t>
          </w:r>
        </w:p>
      </w:sdtContent>
    </w:sdt>
    <w:p w:rsidR="00AB6F07" w:rsidRDefault="00AB6F07" w:rsidP="00285026">
      <w:pPr>
        <w:pStyle w:val="CityDate"/>
        <w:suppressAutoHyphens/>
        <w:spacing w:before="0"/>
        <w:rPr>
          <w:rFonts w:cs="Arial"/>
        </w:rPr>
      </w:pPr>
    </w:p>
    <w:p w:rsidR="00AB6F07" w:rsidRDefault="00AB6F07" w:rsidP="003A1A91">
      <w:pPr>
        <w:pStyle w:val="CityDate"/>
        <w:suppressAutoHyphens/>
        <w:spacing w:before="60" w:after="120"/>
        <w:ind w:right="-1417"/>
        <w:rPr>
          <w:rFonts w:cs="Arial"/>
        </w:rPr>
      </w:pPr>
      <w:r w:rsidRPr="00A05552">
        <w:t>Zeitlicher</w:t>
      </w:r>
      <w:r>
        <w:rPr>
          <w:rFonts w:cs="Arial"/>
        </w:rPr>
        <w:t xml:space="preserve"> Umfang / Häufigkeit (Wie oft treffen sich die Beteiligten? Wie lange sollen die Treffen dauern?)</w:t>
      </w:r>
    </w:p>
    <w:sdt>
      <w:sdtPr>
        <w:rPr>
          <w:rFonts w:cs="Arial"/>
        </w:rPr>
        <w:id w:val="-618526454"/>
        <w:placeholder>
          <w:docPart w:val="DefaultPlaceholder_-1854013440"/>
        </w:placeholder>
        <w:showingPlcHdr/>
        <w:text/>
      </w:sdtPr>
      <w:sdtEndPr/>
      <w:sdtContent>
        <w:p w:rsidR="00AB6F07" w:rsidRDefault="003A1A91" w:rsidP="00285026">
          <w:pPr>
            <w:pStyle w:val="CityDate"/>
            <w:suppressAutoHyphens/>
            <w:spacing w:before="0"/>
            <w:rPr>
              <w:rFonts w:cs="Arial"/>
            </w:rPr>
          </w:pPr>
          <w:r w:rsidRPr="009335D0">
            <w:rPr>
              <w:rStyle w:val="Platzhaltertext"/>
            </w:rPr>
            <w:t>Klicken oder tippen Sie hier, um Text einzugeben.</w:t>
          </w:r>
        </w:p>
      </w:sdtContent>
    </w:sdt>
    <w:p w:rsidR="00AB6F07" w:rsidRDefault="00AB6F07" w:rsidP="00285026">
      <w:pPr>
        <w:pStyle w:val="CityDate"/>
        <w:suppressAutoHyphens/>
        <w:spacing w:before="0"/>
        <w:rPr>
          <w:rFonts w:cs="Arial"/>
        </w:rPr>
      </w:pPr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 xml:space="preserve">Beginn des Einsatzes: </w:t>
      </w:r>
      <w:sdt>
        <w:sdtPr>
          <w:rPr>
            <w:rFonts w:cs="Arial"/>
          </w:rPr>
          <w:id w:val="1231274597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>
        <w:rPr>
          <w:rFonts w:cs="Arial"/>
        </w:rPr>
        <w:t xml:space="preserve">Ende </w:t>
      </w:r>
      <w:r w:rsidRPr="00A05552">
        <w:t>des</w:t>
      </w:r>
      <w:r>
        <w:rPr>
          <w:rFonts w:cs="Arial"/>
        </w:rPr>
        <w:t xml:space="preserve"> Einsatzes: </w:t>
      </w:r>
      <w:sdt>
        <w:sdtPr>
          <w:rPr>
            <w:rFonts w:cs="Arial"/>
          </w:rPr>
          <w:id w:val="1078713798"/>
          <w:placeholder>
            <w:docPart w:val="DefaultPlaceholder_-1854013440"/>
          </w:placeholder>
          <w:showingPlcHdr/>
          <w:text/>
        </w:sdtPr>
        <w:sdtEndPr/>
        <w:sdtContent>
          <w:r w:rsidR="00A05552" w:rsidRPr="009335D0">
            <w:rPr>
              <w:rStyle w:val="Platzhaltertext"/>
            </w:rPr>
            <w:t>Klicken oder tippen Sie hier, um Text einzugeben.</w:t>
          </w:r>
        </w:sdtContent>
      </w:sdt>
    </w:p>
    <w:p w:rsidR="00AB6F07" w:rsidRDefault="00AB6F07" w:rsidP="00A05552">
      <w:pPr>
        <w:pStyle w:val="CityDate"/>
        <w:suppressAutoHyphens/>
        <w:spacing w:before="60" w:after="120"/>
        <w:ind w:right="-2169"/>
        <w:rPr>
          <w:rFonts w:cs="Arial"/>
        </w:rPr>
      </w:pPr>
      <w:r w:rsidRPr="00A05552">
        <w:t>Telefonnummern</w:t>
      </w:r>
      <w:r>
        <w:rPr>
          <w:rFonts w:cs="Arial"/>
        </w:rPr>
        <w:t xml:space="preserve"> ausgetauscht?</w:t>
      </w:r>
      <w:r w:rsidR="00A05552">
        <w:rPr>
          <w:rFonts w:cs="Arial"/>
        </w:rPr>
        <w:tab/>
      </w:r>
      <w:sdt>
        <w:sdtPr>
          <w:rPr>
            <w:rFonts w:cs="Arial"/>
          </w:rPr>
          <w:id w:val="-120039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52">
            <w:rPr>
              <w:rFonts w:ascii="MS Gothic" w:eastAsia="MS Gothic" w:hAnsi="MS Gothic" w:cs="Arial" w:hint="eastAsia"/>
            </w:rPr>
            <w:t>☐</w:t>
          </w:r>
        </w:sdtContent>
      </w:sdt>
      <w:r w:rsidR="00A05552">
        <w:rPr>
          <w:rFonts w:cs="Arial"/>
        </w:rPr>
        <w:t>Ja</w:t>
      </w:r>
      <w:r w:rsidR="00A05552">
        <w:rPr>
          <w:rFonts w:cs="Arial"/>
        </w:rPr>
        <w:tab/>
      </w:r>
      <w:sdt>
        <w:sdtPr>
          <w:rPr>
            <w:rFonts w:cs="Arial"/>
          </w:rPr>
          <w:id w:val="8371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52">
            <w:rPr>
              <w:rFonts w:ascii="MS Gothic" w:eastAsia="MS Gothic" w:hAnsi="MS Gothic" w:cs="Arial" w:hint="eastAsia"/>
            </w:rPr>
            <w:t>☐</w:t>
          </w:r>
        </w:sdtContent>
      </w:sdt>
      <w:r w:rsidR="00A05552">
        <w:rPr>
          <w:rFonts w:cs="Arial"/>
        </w:rPr>
        <w:t>Nein</w:t>
      </w:r>
    </w:p>
    <w:p w:rsidR="00AB6F07" w:rsidRDefault="00AB6F07" w:rsidP="00285026">
      <w:pPr>
        <w:pStyle w:val="CityDate"/>
        <w:suppressAutoHyphens/>
        <w:spacing w:before="0"/>
        <w:rPr>
          <w:rFonts w:cs="Arial"/>
        </w:rPr>
      </w:pPr>
    </w:p>
    <w:p w:rsidR="00AB6F07" w:rsidRDefault="00AB6F07" w:rsidP="00AB6F07">
      <w:pPr>
        <w:pStyle w:val="CityDate"/>
        <w:suppressAutoHyphens/>
        <w:spacing w:before="0"/>
        <w:ind w:left="1440" w:hanging="1440"/>
        <w:rPr>
          <w:rFonts w:cs="Arial"/>
        </w:rPr>
      </w:pPr>
      <w:r>
        <w:rPr>
          <w:rFonts w:cs="Arial"/>
        </w:rPr>
        <w:t>Spesen:</w:t>
      </w:r>
      <w:r>
        <w:rPr>
          <w:rFonts w:cs="Arial"/>
        </w:rPr>
        <w:tab/>
        <w:t>Für den Einsatz anfallende Spesen werden dem/der Freiwilligen gemäss Spesenreglement zurückerstattet.</w:t>
      </w:r>
    </w:p>
    <w:p w:rsidR="00AB6F07" w:rsidRDefault="00AB6F07" w:rsidP="00285026">
      <w:pPr>
        <w:pStyle w:val="CityDate"/>
        <w:suppressAutoHyphens/>
        <w:spacing w:before="0"/>
        <w:rPr>
          <w:rFonts w:cs="Arial"/>
        </w:rPr>
      </w:pPr>
    </w:p>
    <w:p w:rsidR="00AB6F07" w:rsidRPr="00AB6F07" w:rsidRDefault="00AB6F07" w:rsidP="00AB6F07">
      <w:pPr>
        <w:pStyle w:val="CityDate"/>
        <w:suppressAutoHyphens/>
        <w:spacing w:before="0"/>
        <w:ind w:left="1440" w:hanging="1440"/>
      </w:pPr>
      <w:r>
        <w:lastRenderedPageBreak/>
        <w:t>Versicherung:</w:t>
      </w:r>
      <w:r>
        <w:tab/>
        <w:t>Freiwillige sind während des Einsatzes gemäss Art. 4.3 des Versicherungsvertrages durch den Haftpflichtversicherer des Kantons Luzern versichert.</w:t>
      </w:r>
    </w:p>
    <w:p w:rsidR="00AB6F07" w:rsidRDefault="00AB6F07" w:rsidP="00AB6F07">
      <w:pPr>
        <w:pStyle w:val="CityDate"/>
        <w:tabs>
          <w:tab w:val="left" w:pos="1843"/>
        </w:tabs>
        <w:suppressAutoHyphens/>
        <w:spacing w:before="0"/>
        <w:rPr>
          <w:b/>
        </w:rPr>
      </w:pPr>
    </w:p>
    <w:p w:rsidR="00AB6F07" w:rsidRPr="00AB6F07" w:rsidRDefault="00AB6F07" w:rsidP="00AB6F07">
      <w:pPr>
        <w:pStyle w:val="CityDate"/>
        <w:tabs>
          <w:tab w:val="left" w:pos="1843"/>
        </w:tabs>
        <w:suppressAutoHyphens/>
        <w:spacing w:before="0"/>
        <w:rPr>
          <w:b/>
          <w:u w:val="single"/>
        </w:rPr>
      </w:pPr>
    </w:p>
    <w:p w:rsidR="00AB6F07" w:rsidRPr="00AB6F07" w:rsidRDefault="00AB6F07" w:rsidP="00285026">
      <w:pPr>
        <w:pStyle w:val="CityDate"/>
        <w:suppressAutoHyphens/>
        <w:spacing w:before="0"/>
      </w:pPr>
      <w:r w:rsidRPr="00AB6F07">
        <w:t>Ort, Datum</w:t>
      </w:r>
      <w:r w:rsidRPr="00AB6F07">
        <w:tab/>
      </w:r>
      <w:r w:rsidRPr="00AB6F07">
        <w:tab/>
      </w:r>
      <w:r w:rsidRPr="00AB6F07">
        <w:tab/>
        <w:t xml:space="preserve">Unterschrift </w:t>
      </w:r>
      <w:r w:rsidR="003A1A91">
        <w:t>Freiwillige</w:t>
      </w:r>
    </w:p>
    <w:p w:rsidR="00AB6F07" w:rsidRPr="00AB6F07" w:rsidRDefault="00AB6F07" w:rsidP="00285026">
      <w:pPr>
        <w:pStyle w:val="CityDate"/>
        <w:suppressAutoHyphens/>
        <w:spacing w:before="0"/>
      </w:pPr>
    </w:p>
    <w:p w:rsidR="00AB6F07" w:rsidRPr="00AB6F07" w:rsidRDefault="00AB6F07" w:rsidP="00285026">
      <w:pPr>
        <w:pStyle w:val="CityDate"/>
        <w:suppressAutoHyphens/>
        <w:spacing w:before="0"/>
      </w:pPr>
      <w:r w:rsidRPr="00AB6F07">
        <w:t>Ort, Datum</w:t>
      </w:r>
      <w:r w:rsidRPr="00AB6F07">
        <w:tab/>
      </w:r>
      <w:r w:rsidRPr="00AB6F07">
        <w:tab/>
      </w:r>
      <w:r w:rsidRPr="00AB6F07">
        <w:tab/>
        <w:t xml:space="preserve">Unterschrift </w:t>
      </w:r>
      <w:r w:rsidR="003A1A91">
        <w:t>Kontaktperson</w:t>
      </w:r>
    </w:p>
    <w:p w:rsidR="00AB6F07" w:rsidRPr="00AB6F07" w:rsidRDefault="00AB6F07" w:rsidP="00285026">
      <w:pPr>
        <w:pStyle w:val="CityDate"/>
        <w:suppressAutoHyphens/>
        <w:spacing w:before="0"/>
      </w:pPr>
    </w:p>
    <w:p w:rsidR="00AB6F07" w:rsidRPr="00AB6F07" w:rsidRDefault="00AB6F07" w:rsidP="00285026">
      <w:pPr>
        <w:pStyle w:val="CityDate"/>
        <w:suppressAutoHyphens/>
        <w:spacing w:before="0"/>
      </w:pPr>
    </w:p>
    <w:p w:rsidR="00AB6F07" w:rsidRPr="00AB6F07" w:rsidRDefault="00AB6F07" w:rsidP="00285026">
      <w:pPr>
        <w:pStyle w:val="CityDate"/>
        <w:suppressAutoHyphens/>
        <w:spacing w:before="0"/>
      </w:pPr>
      <w:r w:rsidRPr="00AB6F07">
        <w:t>Ort, Datum</w:t>
      </w:r>
      <w:r w:rsidRPr="00AB6F07">
        <w:tab/>
      </w:r>
      <w:r w:rsidRPr="00AB6F07">
        <w:tab/>
      </w:r>
      <w:r w:rsidRPr="00AB6F07">
        <w:tab/>
      </w:r>
      <w:r w:rsidR="003A1A91">
        <w:t>Unterschrift KlientIn</w:t>
      </w:r>
    </w:p>
    <w:p w:rsidR="00835387" w:rsidRDefault="00835387" w:rsidP="00285026">
      <w:pPr>
        <w:pStyle w:val="CityDate"/>
        <w:suppressAutoHyphens/>
        <w:spacing w:before="0"/>
        <w:rPr>
          <w:b/>
        </w:rPr>
      </w:pPr>
    </w:p>
    <w:p w:rsidR="00115724" w:rsidRDefault="00115724" w:rsidP="00285026">
      <w:pPr>
        <w:pStyle w:val="CityDate"/>
        <w:suppressAutoHyphens/>
        <w:spacing w:before="0"/>
        <w:rPr>
          <w:b/>
        </w:rPr>
      </w:pPr>
    </w:p>
    <w:p w:rsidR="00012C3C" w:rsidRDefault="00012C3C" w:rsidP="00285026">
      <w:pPr>
        <w:pStyle w:val="CityDate"/>
        <w:suppressAutoHyphens/>
        <w:spacing w:before="0"/>
      </w:pPr>
    </w:p>
    <w:p w:rsidR="00012C3C" w:rsidRDefault="00012C3C" w:rsidP="00285026">
      <w:pPr>
        <w:pStyle w:val="CityDate"/>
        <w:suppressAutoHyphens/>
        <w:spacing w:before="0"/>
      </w:pPr>
    </w:p>
    <w:p w:rsidR="00012C3C" w:rsidRDefault="00012C3C" w:rsidP="00285026">
      <w:pPr>
        <w:pStyle w:val="CityDate"/>
        <w:suppressAutoHyphens/>
        <w:spacing w:before="0"/>
        <w:rPr>
          <w:b/>
        </w:rPr>
      </w:pPr>
    </w:p>
    <w:p w:rsidR="00012C3C" w:rsidRPr="00115724" w:rsidRDefault="00012C3C" w:rsidP="00356921">
      <w:pPr>
        <w:pStyle w:val="CityDate"/>
        <w:suppressAutoHyphens/>
        <w:spacing w:before="60" w:after="60"/>
        <w:rPr>
          <w:rFonts w:cs="Arial"/>
          <w:b/>
        </w:rPr>
      </w:pPr>
      <w:r w:rsidRPr="00115724">
        <w:rPr>
          <w:rFonts w:cs="Arial"/>
          <w:b/>
        </w:rPr>
        <w:t>Beilagen</w:t>
      </w:r>
      <w:r w:rsidR="0005793F">
        <w:rPr>
          <w:rFonts w:cs="Arial"/>
          <w:b/>
        </w:rPr>
        <w:t xml:space="preserve"> für Freiwillige</w:t>
      </w:r>
      <w:r w:rsidRPr="00115724">
        <w:rPr>
          <w:rFonts w:cs="Arial"/>
          <w:b/>
        </w:rPr>
        <w:t>:</w:t>
      </w:r>
    </w:p>
    <w:p w:rsidR="00012C3C" w:rsidRPr="00012C3C" w:rsidRDefault="00012C3C" w:rsidP="00012C3C">
      <w:pPr>
        <w:pStyle w:val="CityDate"/>
        <w:numPr>
          <w:ilvl w:val="0"/>
          <w:numId w:val="20"/>
        </w:numPr>
        <w:suppressAutoHyphens/>
        <w:spacing w:before="0"/>
      </w:pPr>
      <w:r w:rsidRPr="00012C3C">
        <w:t xml:space="preserve">Merkblatt </w:t>
      </w:r>
      <w:r w:rsidR="0005793F">
        <w:t>Freiwilligenarbeit</w:t>
      </w:r>
    </w:p>
    <w:p w:rsidR="00012C3C" w:rsidRPr="00012C3C" w:rsidRDefault="00012C3C" w:rsidP="00012C3C">
      <w:pPr>
        <w:pStyle w:val="CityDate"/>
        <w:numPr>
          <w:ilvl w:val="0"/>
          <w:numId w:val="20"/>
        </w:numPr>
        <w:suppressAutoHyphens/>
        <w:spacing w:before="0"/>
      </w:pPr>
      <w:r w:rsidRPr="00012C3C">
        <w:t>Spesenreglement</w:t>
      </w:r>
    </w:p>
    <w:p w:rsidR="00012C3C" w:rsidRDefault="00012C3C" w:rsidP="00285026">
      <w:pPr>
        <w:pStyle w:val="CityDate"/>
        <w:suppressAutoHyphens/>
        <w:spacing w:before="0"/>
        <w:rPr>
          <w:b/>
        </w:rPr>
      </w:pPr>
    </w:p>
    <w:p w:rsidR="00012C3C" w:rsidRDefault="00012C3C" w:rsidP="00285026">
      <w:pPr>
        <w:pStyle w:val="CityDate"/>
        <w:suppressAutoHyphens/>
        <w:spacing w:before="0"/>
        <w:rPr>
          <w:b/>
        </w:rPr>
      </w:pPr>
    </w:p>
    <w:p w:rsidR="001013BD" w:rsidRPr="00115724" w:rsidRDefault="001013BD" w:rsidP="00356921">
      <w:pPr>
        <w:pStyle w:val="CityDate"/>
        <w:suppressAutoHyphens/>
        <w:spacing w:before="60" w:after="60"/>
        <w:rPr>
          <w:rFonts w:cs="Arial"/>
          <w:b/>
        </w:rPr>
      </w:pPr>
      <w:r w:rsidRPr="00115724">
        <w:rPr>
          <w:rFonts w:cs="Arial"/>
          <w:b/>
        </w:rPr>
        <w:t>Bei Fragen wenden Sie sich bitte an:</w:t>
      </w:r>
    </w:p>
    <w:p w:rsidR="001013BD" w:rsidRDefault="001013BD" w:rsidP="001013BD">
      <w:pPr>
        <w:pStyle w:val="CityDate"/>
        <w:tabs>
          <w:tab w:val="left" w:leader="dot" w:pos="5103"/>
        </w:tabs>
        <w:suppressAutoHyphens/>
        <w:spacing w:before="0"/>
      </w:pPr>
      <w:r>
        <w:t>Marianne Bachmann</w:t>
      </w:r>
    </w:p>
    <w:p w:rsidR="001013BD" w:rsidRDefault="001013BD" w:rsidP="001013BD">
      <w:pPr>
        <w:pStyle w:val="CityDate"/>
        <w:tabs>
          <w:tab w:val="left" w:leader="dot" w:pos="5103"/>
        </w:tabs>
        <w:suppressAutoHyphens/>
        <w:spacing w:before="0"/>
      </w:pPr>
      <w:r>
        <w:t>Koordinatorin Freiwilligenarbeit Asyl- und Flüchtlingswesen</w:t>
      </w:r>
    </w:p>
    <w:p w:rsidR="001013BD" w:rsidRDefault="001013BD" w:rsidP="001013BD">
      <w:pPr>
        <w:pStyle w:val="CityDate"/>
        <w:tabs>
          <w:tab w:val="left" w:leader="dot" w:pos="5103"/>
        </w:tabs>
        <w:suppressAutoHyphens/>
        <w:spacing w:before="0"/>
      </w:pPr>
      <w:r>
        <w:t>Telefon 041 228 39 89</w:t>
      </w:r>
    </w:p>
    <w:p w:rsidR="001013BD" w:rsidRDefault="00374BD7" w:rsidP="001013BD">
      <w:pPr>
        <w:pStyle w:val="CityDate"/>
        <w:tabs>
          <w:tab w:val="left" w:leader="dot" w:pos="5103"/>
        </w:tabs>
        <w:suppressAutoHyphens/>
        <w:spacing w:before="0"/>
      </w:pPr>
      <w:hyperlink r:id="rId14" w:history="1">
        <w:r w:rsidR="001013BD" w:rsidRPr="00C176E8">
          <w:rPr>
            <w:rStyle w:val="Hyperlink"/>
          </w:rPr>
          <w:t>marianne.bachmann@lu.ch</w:t>
        </w:r>
      </w:hyperlink>
      <w:r w:rsidR="001013BD">
        <w:t xml:space="preserve"> </w:t>
      </w:r>
    </w:p>
    <w:p w:rsidR="001013BD" w:rsidRPr="009060ED" w:rsidRDefault="001013BD" w:rsidP="00285026">
      <w:pPr>
        <w:pStyle w:val="CityDate"/>
        <w:tabs>
          <w:tab w:val="left" w:leader="dot" w:pos="5103"/>
        </w:tabs>
        <w:suppressAutoHyphens/>
        <w:spacing w:before="0" w:line="360" w:lineRule="auto"/>
      </w:pPr>
    </w:p>
    <w:sectPr w:rsidR="001013BD" w:rsidRPr="009060ED" w:rsidSect="003A1A9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2550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C5" w:rsidRPr="00400C9B" w:rsidRDefault="00423FC5">
      <w:r w:rsidRPr="00400C9B">
        <w:separator/>
      </w:r>
    </w:p>
  </w:endnote>
  <w:endnote w:type="continuationSeparator" w:id="0">
    <w:p w:rsidR="00423FC5" w:rsidRPr="00400C9B" w:rsidRDefault="00423FC5">
      <w:r w:rsidRPr="00400C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92342" w:rsidRPr="00400C9B" w:rsidTr="00E04F25">
      <w:tc>
        <w:tcPr>
          <w:tcW w:w="6177" w:type="dxa"/>
          <w:vAlign w:val="center"/>
        </w:tcPr>
        <w:bookmarkStart w:id="5" w:name="OLE_LINK1"/>
        <w:bookmarkEnd w:id="5"/>
        <w:p w:rsidR="00E04F25" w:rsidRPr="00400C9B" w:rsidRDefault="00130E0A" w:rsidP="00641ABD">
          <w:pPr>
            <w:pStyle w:val="Fuzeile"/>
          </w:pP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"CMIdata.G_Signatur"\*CHARFORMAT 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"CMIdata.G_Laufnummer"\*CHARFORMAT 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"CMIdata.G_Laufnummer"\*CHARFORMAT </w:instrText>
          </w:r>
          <w:r w:rsidRPr="00400C9B">
            <w:rPr>
              <w:lang w:eastAsia="de-DE"/>
            </w:rPr>
            <w:fldChar w:fldCharType="separate"/>
          </w:r>
          <w:r w:rsidRPr="00400C9B">
            <w:rPr>
              <w:lang w:eastAsia="de-DE"/>
            </w:rPr>
            <w:instrText>CMIdata.G_Laufnummer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/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"CMIdata.Dok_Titel"\*CHARFORMAT </w:instrText>
          </w:r>
          <w:r w:rsidRPr="00400C9B">
            <w:rPr>
              <w:lang w:eastAsia="de-DE"/>
            </w:rPr>
            <w:fldChar w:fldCharType="separate"/>
          </w:r>
          <w:r w:rsidRPr="00400C9B">
            <w:rPr>
              <w:lang w:eastAsia="de-DE"/>
            </w:rPr>
            <w:instrText>CMIdata.Dok_Titel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\* MERGEFORMAT </w:instrText>
          </w:r>
          <w:r w:rsidRPr="00400C9B">
            <w:fldChar w:fldCharType="end"/>
          </w:r>
          <w:r w:rsidRPr="00400C9B">
            <w:rPr>
              <w:lang w:eastAsia="de-DE"/>
            </w:rPr>
            <w:instrText>" "</w:instrText>
          </w:r>
          <w:r w:rsidRPr="00400C9B">
            <w:fldChar w:fldCharType="begin"/>
          </w:r>
          <w:r w:rsidRPr="00400C9B">
            <w:rPr>
              <w:lang w:eastAsia="de-DE"/>
            </w:rPr>
            <w:instrText xml:space="preserve"> DOCPROPERTY "CMIdata.G_Signatur"\*CHARFORMAT </w:instrText>
          </w:r>
          <w:r w:rsidRPr="00400C9B">
            <w:fldChar w:fldCharType="separate"/>
          </w:r>
          <w:r w:rsidR="005852F8" w:rsidRPr="00400C9B">
            <w:rPr>
              <w:lang w:eastAsia="de-DE"/>
            </w:rPr>
            <w:instrText>CMIdata.G_Signatur</w:instrText>
          </w:r>
          <w:r w:rsidRPr="00400C9B">
            <w:fldChar w:fldCharType="end"/>
          </w:r>
          <w:r w:rsidRPr="00400C9B">
            <w:rPr>
              <w:lang w:eastAsia="de-DE"/>
            </w:rPr>
            <w:instrText xml:space="preserve"> / </w:instrText>
          </w:r>
          <w:r w:rsidRPr="00400C9B">
            <w:fldChar w:fldCharType="begin"/>
          </w:r>
          <w:r w:rsidRPr="00400C9B">
            <w:rPr>
              <w:lang w:eastAsia="de-DE"/>
            </w:rPr>
            <w:instrText xml:space="preserve"> DOCPROPERTY "CMIdata.Dok_Titel"\*CHARFORMAT </w:instrText>
          </w:r>
          <w:r w:rsidRPr="00400C9B">
            <w:fldChar w:fldCharType="separate"/>
          </w:r>
          <w:r w:rsidR="005852F8" w:rsidRPr="00400C9B">
            <w:rPr>
              <w:lang w:eastAsia="de-DE"/>
            </w:rPr>
            <w:instrText>CMIdata.Dok_Titel</w:instrText>
          </w:r>
          <w:r w:rsidRPr="00400C9B">
            <w:fldChar w:fldCharType="end"/>
          </w:r>
          <w:r w:rsidRPr="00400C9B">
            <w:rPr>
              <w:lang w:eastAsia="de-DE"/>
            </w:rPr>
            <w:instrText xml:space="preserve">" \* MERGEFORMAT </w:instrText>
          </w:r>
          <w:r w:rsidRPr="00400C9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00C9B" w:rsidRDefault="00130E0A" w:rsidP="00641ABD">
          <w:pPr>
            <w:pStyle w:val="Fuzeile"/>
            <w:jc w:val="right"/>
            <w:rPr>
              <w:lang w:eastAsia="de-DE"/>
            </w:rPr>
          </w:pP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NUMPAGES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2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&gt; "1"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"Seite"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"Doc.Page" "Seite"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"Doc.Page"\*CHARFORMAT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noProof/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Seite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PAGE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1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"" "von"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IF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= "Doc.of" "von" "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DOCPROPERTY "Doc.of"\*CHARFORMAT </w:instrText>
          </w:r>
          <w:r w:rsidRPr="00400C9B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"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von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 xml:space="preserve"> </w:instrText>
          </w:r>
          <w:r w:rsidRPr="00400C9B">
            <w:rPr>
              <w:lang w:eastAsia="de-DE"/>
            </w:rPr>
            <w:fldChar w:fldCharType="begin"/>
          </w:r>
          <w:r w:rsidRPr="00400C9B">
            <w:rPr>
              <w:lang w:eastAsia="de-DE"/>
            </w:rPr>
            <w:instrText xml:space="preserve"> NUMPAGES 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instrText>2</w:instrText>
          </w:r>
          <w:r w:rsidRPr="00400C9B">
            <w:rPr>
              <w:lang w:eastAsia="de-DE"/>
            </w:rPr>
            <w:fldChar w:fldCharType="end"/>
          </w:r>
          <w:r w:rsidRPr="00400C9B">
            <w:rPr>
              <w:lang w:eastAsia="de-DE"/>
            </w:rPr>
            <w:instrText>"" "</w:instrText>
          </w:r>
          <w:r w:rsidRPr="00400C9B">
            <w:rPr>
              <w:lang w:eastAsia="de-DE"/>
            </w:rPr>
            <w:fldChar w:fldCharType="separate"/>
          </w:r>
          <w:r w:rsidR="00374BD7">
            <w:rPr>
              <w:noProof/>
              <w:lang w:eastAsia="de-DE"/>
            </w:rPr>
            <w:t>Seite</w:t>
          </w:r>
          <w:r w:rsidR="00374BD7" w:rsidRPr="00400C9B">
            <w:rPr>
              <w:noProof/>
              <w:lang w:eastAsia="de-DE"/>
            </w:rPr>
            <w:t xml:space="preserve"> </w:t>
          </w:r>
          <w:r w:rsidR="00374BD7">
            <w:rPr>
              <w:noProof/>
              <w:lang w:eastAsia="de-DE"/>
            </w:rPr>
            <w:t>1</w:t>
          </w:r>
          <w:r w:rsidR="00374BD7" w:rsidRPr="00400C9B">
            <w:rPr>
              <w:noProof/>
              <w:lang w:eastAsia="de-DE"/>
            </w:rPr>
            <w:t xml:space="preserve"> </w:t>
          </w:r>
          <w:r w:rsidR="00374BD7">
            <w:rPr>
              <w:noProof/>
              <w:lang w:eastAsia="de-DE"/>
            </w:rPr>
            <w:t>von</w:t>
          </w:r>
          <w:r w:rsidR="00374BD7" w:rsidRPr="00400C9B">
            <w:rPr>
              <w:noProof/>
              <w:lang w:eastAsia="de-DE"/>
            </w:rPr>
            <w:t xml:space="preserve"> </w:t>
          </w:r>
          <w:r w:rsidR="00374BD7">
            <w:rPr>
              <w:noProof/>
              <w:lang w:eastAsia="de-DE"/>
            </w:rPr>
            <w:t>2</w:t>
          </w:r>
          <w:r w:rsidRPr="00400C9B">
            <w:rPr>
              <w:lang w:eastAsia="de-DE"/>
            </w:rPr>
            <w:fldChar w:fldCharType="end"/>
          </w:r>
        </w:p>
      </w:tc>
    </w:tr>
    <w:tr w:rsidR="00D92342" w:rsidRPr="00400C9B" w:rsidTr="00E04F25">
      <w:tc>
        <w:tcPr>
          <w:tcW w:w="6177" w:type="dxa"/>
          <w:vAlign w:val="center"/>
        </w:tcPr>
        <w:p w:rsidR="00E04F25" w:rsidRPr="00400C9B" w:rsidRDefault="00374BD7" w:rsidP="00F93CD4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E04F25" w:rsidRPr="00400C9B" w:rsidRDefault="00130E0A" w:rsidP="00E04F25">
          <w:pPr>
            <w:rPr>
              <w:color w:val="FFFFFF"/>
              <w:sz w:val="2"/>
              <w:szCs w:val="2"/>
            </w:rPr>
          </w:pPr>
          <w:r w:rsidRPr="00400C9B">
            <w:rPr>
              <w:color w:val="FFFFFF"/>
              <w:sz w:val="2"/>
              <w:szCs w:val="2"/>
            </w:rPr>
            <w:fldChar w:fldCharType="begin"/>
          </w:r>
          <w:r w:rsidRPr="00400C9B">
            <w:rPr>
              <w:color w:val="FFFFFF"/>
              <w:sz w:val="2"/>
              <w:szCs w:val="2"/>
            </w:rPr>
            <w:instrText xml:space="preserve"> IF </w:instrText>
          </w:r>
          <w:r w:rsidRPr="00400C9B">
            <w:rPr>
              <w:color w:val="FFFFFF"/>
              <w:sz w:val="2"/>
              <w:szCs w:val="2"/>
            </w:rPr>
            <w:fldChar w:fldCharType="begin"/>
          </w:r>
          <w:r w:rsidRPr="00400C9B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400C9B">
            <w:rPr>
              <w:color w:val="FFFFFF"/>
              <w:sz w:val="2"/>
              <w:szCs w:val="2"/>
            </w:rPr>
            <w:fldChar w:fldCharType="end"/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400C9B" w:rsidRDefault="00130E0A" w:rsidP="00E04F25">
          <w:pPr>
            <w:rPr>
              <w:color w:val="FFFFFF"/>
              <w:sz w:val="2"/>
              <w:szCs w:val="2"/>
              <w:highlight w:val="white"/>
            </w:rPr>
          </w:pPr>
          <w:r w:rsidRPr="00400C9B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400C9B">
            <w:rPr>
              <w:color w:val="FFFFFF"/>
              <w:sz w:val="2"/>
              <w:szCs w:val="2"/>
            </w:rPr>
            <w:instrText>Textmarke.Metadaten</w:instrText>
          </w:r>
          <w:r w:rsidRPr="00400C9B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400C9B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5852F8" w:rsidRPr="00400C9B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400C9B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400C9B" w:rsidRDefault="00130E0A" w:rsidP="00E04F25">
          <w:pPr>
            <w:rPr>
              <w:color w:val="FFFFFF"/>
              <w:sz w:val="2"/>
              <w:szCs w:val="2"/>
              <w:lang w:eastAsia="de-DE"/>
            </w:rPr>
          </w:pPr>
          <w:r w:rsidRPr="00400C9B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400C9B">
            <w:rPr>
              <w:color w:val="FFFFFF"/>
              <w:sz w:val="2"/>
              <w:szCs w:val="2"/>
            </w:rPr>
            <w:fldChar w:fldCharType="end"/>
          </w:r>
        </w:p>
      </w:tc>
    </w:tr>
    <w:bookmarkEnd w:id="6"/>
  </w:tbl>
  <w:p w:rsidR="00E04F25" w:rsidRPr="00400C9B" w:rsidRDefault="00374BD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374BD7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92342" w:rsidRPr="00486933" w:rsidTr="00E04F25">
      <w:tc>
        <w:tcPr>
          <w:tcW w:w="6177" w:type="dxa"/>
          <w:vAlign w:val="center"/>
        </w:tcPr>
        <w:p w:rsidR="00E04F25" w:rsidRPr="00486933" w:rsidRDefault="00130E0A" w:rsidP="00641ABD">
          <w:pPr>
            <w:pStyle w:val="Fu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5852F8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5852F8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6933" w:rsidRDefault="00130E0A" w:rsidP="00285026">
          <w:pPr>
            <w:pStyle w:val="Fuzeile"/>
            <w:jc w:val="right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3929CE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C0126A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3929CE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D92342" w:rsidTr="00E04F25">
      <w:tc>
        <w:tcPr>
          <w:tcW w:w="6177" w:type="dxa"/>
          <w:vAlign w:val="center"/>
        </w:tcPr>
        <w:p w:rsidR="00E04F25" w:rsidRPr="00F31604" w:rsidRDefault="00374BD7" w:rsidP="00E7339E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E04F25" w:rsidRPr="00A66130" w:rsidRDefault="00374BD7" w:rsidP="00E7339E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7"/>
  </w:tbl>
  <w:p w:rsidR="00E04F25" w:rsidRDefault="00374BD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DE4799" w:rsidRDefault="00130E0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C0126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74BD7">
      <w:rPr>
        <w:noProof/>
      </w:rPr>
      <w:instrText>03.10.2018, 16:11:50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0126A">
      <w:rPr>
        <w:noProof/>
        <w:lang w:val="fr-FR"/>
      </w:rPr>
      <w:instrText>Z:\formulare freiwilligenarbeit\Einsatzvereinbarung ohne Felder.docx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74BD7">
      <w:rPr>
        <w:noProof/>
      </w:rPr>
      <w:t>03.10.2018, 16:11:50</w:t>
    </w:r>
    <w:r w:rsidR="00374BD7" w:rsidRPr="00DE4799">
      <w:rPr>
        <w:noProof/>
        <w:lang w:val="fr-FR"/>
      </w:rPr>
      <w:t xml:space="preserve">, </w:t>
    </w:r>
    <w:r w:rsidR="00374BD7">
      <w:rPr>
        <w:noProof/>
        <w:lang w:val="fr-FR"/>
      </w:rPr>
      <w:t>Z:\formulare freiwilligenarbeit\Einsatzvereinbarung ohne Felder.docx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C0126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74BD7">
      <w:rPr>
        <w:noProof/>
      </w:rPr>
      <w:instrText>03.10.2018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0126A">
      <w:rPr>
        <w:noProof/>
        <w:lang w:val="fr-FR"/>
      </w:rPr>
      <w:instrText>Z:\formulare freiwilligenarbeit\Einsatzvereinbarung ohne Felder.docx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74BD7">
      <w:rPr>
        <w:noProof/>
      </w:rPr>
      <w:t>03.10.2018</w:t>
    </w:r>
    <w:r w:rsidR="00374BD7" w:rsidRPr="00DE4799">
      <w:rPr>
        <w:noProof/>
        <w:lang w:val="fr-FR"/>
      </w:rPr>
      <w:t xml:space="preserve">, </w:t>
    </w:r>
    <w:r w:rsidR="00374BD7">
      <w:rPr>
        <w:noProof/>
        <w:lang w:val="fr-FR"/>
      </w:rPr>
      <w:t>Z:\formulare freiwilligenarbeit\Einsatzvereinbarung ohne Felder.docx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C5" w:rsidRPr="00400C9B" w:rsidRDefault="00423FC5">
      <w:r w:rsidRPr="00400C9B">
        <w:separator/>
      </w:r>
    </w:p>
  </w:footnote>
  <w:footnote w:type="continuationSeparator" w:id="0">
    <w:p w:rsidR="00423FC5" w:rsidRPr="00400C9B" w:rsidRDefault="00423FC5">
      <w:r w:rsidRPr="00400C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400C9B" w:rsidRDefault="00400C9B">
    <w:bookmarkStart w:id="2" w:name="Logo"/>
    <w:bookmarkEnd w:id="2"/>
    <w:r w:rsidRPr="00400C9B">
      <w:rPr>
        <w:noProof/>
      </w:rPr>
      <w:drawing>
        <wp:anchor distT="0" distB="0" distL="114300" distR="114300" simplePos="0" relativeHeight="251658240" behindDoc="1" locked="1" layoutInCell="1" allowOverlap="1" wp14:anchorId="024A7238" wp14:editId="7D0C8D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5715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C9B" w:rsidRPr="00400C9B" w:rsidRDefault="00400C9B">
    <w:bookmarkStart w:id="3" w:name="Zerfitikate"/>
    <w:bookmarkEnd w:id="3"/>
  </w:p>
  <w:p w:rsidR="00400C9B" w:rsidRPr="00400C9B" w:rsidRDefault="00400C9B"/>
  <w:p w:rsidR="00400C9B" w:rsidRPr="00400C9B" w:rsidRDefault="00400C9B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400C9B" w:rsidRPr="00400C9B" w:rsidTr="00400C9B">
      <w:trPr>
        <w:trHeight w:hRule="exact" w:val="20"/>
        <w:hidden/>
      </w:trPr>
      <w:tc>
        <w:tcPr>
          <w:tcW w:w="9071" w:type="dxa"/>
        </w:tcPr>
        <w:p w:rsidR="00400C9B" w:rsidRPr="00400C9B" w:rsidRDefault="00400C9B" w:rsidP="00400C9B">
          <w:pPr>
            <w:rPr>
              <w:vanish/>
            </w:rPr>
          </w:pPr>
        </w:p>
        <w:p w:rsidR="00400C9B" w:rsidRPr="00400C9B" w:rsidRDefault="00400C9B" w:rsidP="00400C9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400C9B" w:rsidRPr="00400C9B" w:rsidRDefault="00400C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Pr="0051144A" w:rsidRDefault="00400C9B" w:rsidP="00400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B" w:rsidRDefault="00400C9B">
    <w:pPr>
      <w:spacing w:line="20" w:lineRule="exact"/>
      <w:rPr>
        <w:sz w:val="2"/>
        <w:szCs w:val="2"/>
      </w:rPr>
    </w:pPr>
  </w:p>
  <w:p w:rsidR="00400C9B" w:rsidRPr="00473DA5" w:rsidRDefault="00400C9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6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0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AE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A2C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FA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4C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F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0D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4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E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3D7E93"/>
    <w:multiLevelType w:val="hybridMultilevel"/>
    <w:tmpl w:val="64600F74"/>
    <w:lvl w:ilvl="0" w:tplc="2EBAE7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37973"/>
    <w:multiLevelType w:val="hybridMultilevel"/>
    <w:tmpl w:val="FE62A388"/>
    <w:lvl w:ilvl="0" w:tplc="2EBAE78A">
      <w:start w:val="1"/>
      <w:numFmt w:val="bullet"/>
      <w:lvlText w:val="­"/>
      <w:lvlJc w:val="left"/>
      <w:pPr>
        <w:ind w:left="8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9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8f0hjVIRUMd2ds7aYaAw/ZAUv/O9uFeuOVmTlNgI77WvCPngY+9lZTiz2EcL5pSvJGEpCC3u7VC+qdvbu7Cm8Q==" w:salt="6c4wugdmu9xDwAavVr1AFg==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30. August 2016"/>
    <w:docVar w:name="Date.Format.Long.dateValue" w:val="42612"/>
    <w:docVar w:name="DocumentDate" w:val="30. August 2016"/>
    <w:docVar w:name="DocumentDate.dateValue" w:val="42612"/>
    <w:docVar w:name="MetaTool_officeatwork" w:val="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2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2122011014149059130932&quot; EntryUID=&quot;2016011108473972022010&quot;&gt;&lt;Field Name=&quot;IDName&quot; Value=&quot;GSD, DISG Asyl- und Flüchtlingswesen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Asyl- und Flüchtlingswesen&quot;/&gt;&lt;Field Name=&quot;Abteilung2&quot; Value=&quot;&quot;/&gt;&lt;Field Name=&quot;AddressB1&quot; Value=&quot;Dienststelle Soziales und Gesellschaft&quot;/&gt;&lt;Field Name=&quot;AddressB2&quot; Value=&quot;Asyl- und Flüchtlingswesen&quot;/&gt;&lt;Field Name=&quot;AddressB3&quot; Value=&quot;&quot;/&gt;&lt;Field Name=&quot;AddressB4&quot; Value=&quot;&quot;/&gt;&lt;Field Name=&quot;AddressN1&quot; Value=&quot;Gibraltarstrasse 3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Data_UID&quot; Value=&quot;20160111084739720220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71107293584058223&quot;&gt;&lt;Field Name=&quot;IDName&quot; Value=&quot;Bolliger Silvia, DISG_Asyl&quot;/&gt;&lt;Field Name=&quot;Name&quot; Value=&quot;Silvia Bolliger&quot;/&gt;&lt;Field Name=&quot;PersonalNumber&quot; Value=&quot;&quot;/&gt;&lt;Field Name=&quot;DirectPhone&quot; Value=&quot;041 228 58 91&quot;/&gt;&lt;Field Name=&quot;DirectFax&quot; Value=&quot;&quot;/&gt;&lt;Field Name=&quot;Mobile&quot; Value=&quot;&quot;/&gt;&lt;Field Name=&quot;EMail&quot; Value=&quot;silvia.bollig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Lizenz_noetig&quot; Value=&quot;Ja&quot;/&gt;&lt;Field Name=&quot;Data_UID&quot; Value=&quot;20160711072935840582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ISG_Asyl&quot;/&gt;&lt;Field Name=&quot;Name&quot; Value=&quot;Stefanie Saladin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stefanie.saladin@lu.ch&quot;/&gt;&lt;Field Name=&quot;Function&quot; Value=&quot;Assistentin Abteilung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S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meinde Mausensee&amp;#xA;Herr Gemeindepräsident Urs Niffeler&amp;#xA;6216 Mauensee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r Herr Gemeindepräsident Niffeler&quot;/&gt;&lt;Field Name=&quot;Closing&quot; Value=&quot;Freundliche Grüsse&quot;/&gt;&lt;Field Name=&quot;FormattedFullAddress&quot; Value=&quot;&amp;lt;Text Style=&amp;quot;zOawRecipient&amp;quot;&amp;gt;Gemeinde Mausensee&amp;#xA;Herr Gemeindepräsident Urs Niffeler&amp;#xA;6216 Mauensee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?xml version=&quot;1.0&quot;?&gt;_x000d_&lt;Recipients&gt;&lt;Recipient&gt;&lt;UID&gt;2016083013205652287777&lt;/UID&gt;&lt;IDName&gt;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Gemeinde Mausensee_x000d_Herr Gemeindepräsident Urs Niffeler_x000d_6216 Mauensee&lt;/CompleteAddress&gt;&lt;AddressSingleLine/&gt;&lt;Telephone/&gt;&lt;Fax/&gt;&lt;EMail/&gt;&lt;CopyTo/&gt;&lt;Introduction&gt;Sehr geehrter Herr Gemeindepräsident Niffeler&lt;/Introduction&gt;&lt;Closing&gt;Freundliche Grüsse&lt;/Closing&gt;&lt;FormattedFullAddress&gt;&amp;lt;Text Style=&quot;zOawRecipient&quot;&amp;gt;Gemeinde Mausensee_x000d_Herr Gemeindepräsident Urs Niffeler_x000d_6216 Mauensee&amp;lt;/Text&amp;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GSD.Logo.2100.350.emf;2016.05.20-14:13:44"/>
    <w:docVar w:name="OawVersionPictureInline.2004030310155302814490" w:val="Luzern.GSD.Logo.2100.350.emf;2016.05.20-14:13:44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00C9B"/>
    <w:rsid w:val="00001B2C"/>
    <w:rsid w:val="00012C3C"/>
    <w:rsid w:val="0005793F"/>
    <w:rsid w:val="000E6121"/>
    <w:rsid w:val="001013BD"/>
    <w:rsid w:val="00115724"/>
    <w:rsid w:val="00130E0A"/>
    <w:rsid w:val="00175044"/>
    <w:rsid w:val="001E17CF"/>
    <w:rsid w:val="00271299"/>
    <w:rsid w:val="00281167"/>
    <w:rsid w:val="00285026"/>
    <w:rsid w:val="002E6067"/>
    <w:rsid w:val="00312A98"/>
    <w:rsid w:val="0035078A"/>
    <w:rsid w:val="00351BDC"/>
    <w:rsid w:val="00356921"/>
    <w:rsid w:val="00374BD7"/>
    <w:rsid w:val="0038733F"/>
    <w:rsid w:val="003929CE"/>
    <w:rsid w:val="003A1A91"/>
    <w:rsid w:val="00400C9B"/>
    <w:rsid w:val="00423FC5"/>
    <w:rsid w:val="004569AE"/>
    <w:rsid w:val="00486933"/>
    <w:rsid w:val="004B316A"/>
    <w:rsid w:val="004E1651"/>
    <w:rsid w:val="005052CC"/>
    <w:rsid w:val="00582F04"/>
    <w:rsid w:val="005852F8"/>
    <w:rsid w:val="006068B4"/>
    <w:rsid w:val="00641ABD"/>
    <w:rsid w:val="006B405E"/>
    <w:rsid w:val="006E7307"/>
    <w:rsid w:val="00704FC6"/>
    <w:rsid w:val="00725635"/>
    <w:rsid w:val="0074004A"/>
    <w:rsid w:val="007B2E93"/>
    <w:rsid w:val="007C7491"/>
    <w:rsid w:val="00835387"/>
    <w:rsid w:val="00845B82"/>
    <w:rsid w:val="00872EFA"/>
    <w:rsid w:val="009060ED"/>
    <w:rsid w:val="009E3EE0"/>
    <w:rsid w:val="00A05552"/>
    <w:rsid w:val="00AB6F07"/>
    <w:rsid w:val="00AB7D23"/>
    <w:rsid w:val="00B27956"/>
    <w:rsid w:val="00BC4C36"/>
    <w:rsid w:val="00C0126A"/>
    <w:rsid w:val="00C12287"/>
    <w:rsid w:val="00C414BE"/>
    <w:rsid w:val="00C6250B"/>
    <w:rsid w:val="00C838DC"/>
    <w:rsid w:val="00CB5733"/>
    <w:rsid w:val="00CD2341"/>
    <w:rsid w:val="00D5694E"/>
    <w:rsid w:val="00D7052D"/>
    <w:rsid w:val="00D850A9"/>
    <w:rsid w:val="00D92342"/>
    <w:rsid w:val="00E54E10"/>
    <w:rsid w:val="00E726B5"/>
    <w:rsid w:val="00EE32B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AD55D757-C295-4EF8-9262-433AF0B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AB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ianne.bachmann@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9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43A4D-9D55-4EDD-80FD-9282BCC6DF43}"/>
      </w:docPartPr>
      <w:docPartBody>
        <w:p w:rsidR="00D47FEB" w:rsidRDefault="00352B28">
          <w:r w:rsidRPr="009335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8"/>
    <w:rsid w:val="00352B28"/>
    <w:rsid w:val="00D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B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4A66725-EC4C-4038-9B6A-C5417A441C4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165E8EB-D48C-464E-8692-9E882CF60A9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AC943E5-6844-4973-93B0-D4446B0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929</Words>
  <Characters>5853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Stefanie Saladin</Manager>
  <Company>Gesundheits- und Sozialdepartement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Betreff Brief</dc:subject>
  <dc:creator>Stefanie Saladin</dc:creator>
  <cp:lastModifiedBy>Bachmann Marianne</cp:lastModifiedBy>
  <cp:revision>2</cp:revision>
  <cp:lastPrinted>2016-12-14T12:51:00Z</cp:lastPrinted>
  <dcterms:created xsi:type="dcterms:W3CDTF">2018-10-03T14:11:00Z</dcterms:created>
  <dcterms:modified xsi:type="dcterms:W3CDTF">2018-10-03T14:11:00Z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SS</vt:lpwstr>
  </property>
  <property fmtid="{D5CDD505-2E9C-101B-9397-08002B2CF9AE}" pid="3" name="Author.Name">
    <vt:lpwstr>Stefanie Saladin</vt:lpwstr>
  </property>
  <property fmtid="{D5CDD505-2E9C-101B-9397-08002B2CF9AE}" pid="4" name="BM_Subject">
    <vt:lpwstr>Betreff Brief</vt:lpwstr>
  </property>
  <property fmtid="{D5CDD505-2E9C-101B-9397-08002B2CF9AE}" pid="5" name="CMIdata.Dok_Titel">
    <vt:lpwstr/>
  </property>
  <property fmtid="{D5CDD505-2E9C-101B-9397-08002B2CF9AE}" pid="6" name="CMIdata.G_Laufnummer">
    <vt:lpwstr/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/>
  </property>
  <property fmtid="{D5CDD505-2E9C-101B-9397-08002B2CF9AE}" pid="12" name="Contactperson.Name">
    <vt:lpwstr>Stefanie Saladin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rganisation.Abteilungsinformation1">
    <vt:lpwstr/>
  </property>
  <property fmtid="{D5CDD505-2E9C-101B-9397-08002B2CF9AE}" pid="29" name="Organisation.Abteilungsinformation2">
    <vt:lpwstr/>
  </property>
  <property fmtid="{D5CDD505-2E9C-101B-9397-08002B2CF9AE}" pid="30" name="Organisation.Abteilungsinformation3">
    <vt:lpwstr/>
  </property>
  <property fmtid="{D5CDD505-2E9C-101B-9397-08002B2CF9AE}" pid="31" name="Organisation.Abteilungsinformation4">
    <vt:lpwstr/>
  </property>
  <property fmtid="{D5CDD505-2E9C-101B-9397-08002B2CF9AE}" pid="32" name="Organisation.Abteilungsinformation5">
    <vt:lpwstr/>
  </property>
  <property fmtid="{D5CDD505-2E9C-101B-9397-08002B2CF9AE}" pid="33" name="Organisation.Abteilungsinformation6">
    <vt:lpwstr/>
  </property>
  <property fmtid="{D5CDD505-2E9C-101B-9397-08002B2CF9AE}" pid="34" name="Organisation.Abteilungsinformation7">
    <vt:lpwstr/>
  </property>
  <property fmtid="{D5CDD505-2E9C-101B-9397-08002B2CF9AE}" pid="35" name="Organisation.Abteilungsinformation8">
    <vt:lpwstr/>
  </property>
  <property fmtid="{D5CDD505-2E9C-101B-9397-08002B2CF9AE}" pid="36" name="Organisation.AddressB1">
    <vt:lpwstr>Dienststelle Soziales und Gesellschaft</vt:lpwstr>
  </property>
  <property fmtid="{D5CDD505-2E9C-101B-9397-08002B2CF9AE}" pid="37" name="Organisation.AddressB2">
    <vt:lpwstr>Asyl- und Flüchtlingswesen</vt:lpwstr>
  </property>
  <property fmtid="{D5CDD505-2E9C-101B-9397-08002B2CF9AE}" pid="38" name="Organisation.AddressB3">
    <vt:lpwstr/>
  </property>
  <property fmtid="{D5CDD505-2E9C-101B-9397-08002B2CF9AE}" pid="39" name="Organisation.AddressB4">
    <vt:lpwstr/>
  </property>
  <property fmtid="{D5CDD505-2E9C-101B-9397-08002B2CF9AE}" pid="40" name="Organisation.AddressN1">
    <vt:lpwstr>Gibraltarstrasse 3</vt:lpwstr>
  </property>
  <property fmtid="{D5CDD505-2E9C-101B-9397-08002B2CF9AE}" pid="41" name="Organisation.AddressN2">
    <vt:lpwstr>Postfach 3439</vt:lpwstr>
  </property>
  <property fmtid="{D5CDD505-2E9C-101B-9397-08002B2CF9AE}" pid="42" name="Organisation.AddressN3">
    <vt:lpwstr>6002 Luzern</vt:lpwstr>
  </property>
  <property fmtid="{D5CDD505-2E9C-101B-9397-08002B2CF9AE}" pid="43" name="Organisation.AddressN4">
    <vt:lpwstr/>
  </property>
  <property fmtid="{D5CDD505-2E9C-101B-9397-08002B2CF9AE}" pid="44" name="Organisation.City">
    <vt:lpwstr>Luzern</vt:lpwstr>
  </property>
  <property fmtid="{D5CDD505-2E9C-101B-9397-08002B2CF9AE}" pid="45" name="Organisation.Country">
    <vt:lpwstr/>
  </property>
  <property fmtid="{D5CDD505-2E9C-101B-9397-08002B2CF9AE}" pid="46" name="Organisation.Departement">
    <vt:lpwstr>Gesundheits- und Sozialdepartement</vt:lpwstr>
  </property>
  <property fmtid="{D5CDD505-2E9C-101B-9397-08002B2CF9AE}" pid="47" name="Organisation.Dienststelle1">
    <vt:lpwstr>Dienststelle Soziales und Gesellschaft</vt:lpwstr>
  </property>
  <property fmtid="{D5CDD505-2E9C-101B-9397-08002B2CF9AE}" pid="48" name="Organisation.Dienststelle2">
    <vt:lpwstr/>
  </property>
  <property fmtid="{D5CDD505-2E9C-101B-9397-08002B2CF9AE}" pid="49" name="Organisation.Email">
    <vt:lpwstr>disg@lu.ch</vt:lpwstr>
  </property>
  <property fmtid="{D5CDD505-2E9C-101B-9397-08002B2CF9AE}" pid="50" name="Organisation.Fax">
    <vt:lpwstr/>
  </property>
  <property fmtid="{D5CDD505-2E9C-101B-9397-08002B2CF9AE}" pid="51" name="Organisation.Footer1">
    <vt:lpwstr/>
  </property>
  <property fmtid="{D5CDD505-2E9C-101B-9397-08002B2CF9AE}" pid="52" name="Organisation.Footer2">
    <vt:lpwstr/>
  </property>
  <property fmtid="{D5CDD505-2E9C-101B-9397-08002B2CF9AE}" pid="53" name="Organisation.Footer3">
    <vt:lpwstr/>
  </property>
  <property fmtid="{D5CDD505-2E9C-101B-9397-08002B2CF9AE}" pid="54" name="Organisation.Footer4">
    <vt:lpwstr/>
  </property>
  <property fmtid="{D5CDD505-2E9C-101B-9397-08002B2CF9AE}" pid="55" name="Organisation.Internet">
    <vt:lpwstr>www.disg.lu.ch</vt:lpwstr>
  </property>
  <property fmtid="{D5CDD505-2E9C-101B-9397-08002B2CF9AE}" pid="56" name="Organisation.Telefon">
    <vt:lpwstr>041 228 57 78</vt:lpwstr>
  </property>
  <property fmtid="{D5CDD505-2E9C-101B-9397-08002B2CF9AE}" pid="57" name="Outputprofile.External">
    <vt:lpwstr/>
  </property>
  <property fmtid="{D5CDD505-2E9C-101B-9397-08002B2CF9AE}" pid="58" name="Outputprofile.ExternalSignature">
    <vt:lpwstr/>
  </property>
  <property fmtid="{D5CDD505-2E9C-101B-9397-08002B2CF9AE}" pid="59" name="Outputprofile.Internal">
    <vt:lpwstr/>
  </property>
  <property fmtid="{D5CDD505-2E9C-101B-9397-08002B2CF9AE}" pid="60" name="OutputStatus">
    <vt:lpwstr>OutputStatus</vt:lpwstr>
  </property>
  <property fmtid="{D5CDD505-2E9C-101B-9397-08002B2CF9AE}" pid="61" name="Receipient.EMail">
    <vt:lpwstr/>
  </property>
  <property fmtid="{D5CDD505-2E9C-101B-9397-08002B2CF9AE}" pid="62" name="Signature1.DirectPhone">
    <vt:lpwstr/>
  </property>
  <property fmtid="{D5CDD505-2E9C-101B-9397-08002B2CF9AE}" pid="63" name="Signature1.EMail">
    <vt:lpwstr>stefanie.saladin@lu.ch</vt:lpwstr>
  </property>
  <property fmtid="{D5CDD505-2E9C-101B-9397-08002B2CF9AE}" pid="64" name="Signature1.Function">
    <vt:lpwstr>Assistentin Abteilungsleitung</vt:lpwstr>
  </property>
  <property fmtid="{D5CDD505-2E9C-101B-9397-08002B2CF9AE}" pid="65" name="Signature1.Name">
    <vt:lpwstr>Stefanie Saladin</vt:lpwstr>
  </property>
  <property fmtid="{D5CDD505-2E9C-101B-9397-08002B2CF9AE}" pid="66" name="Signature2.DirectPhone">
    <vt:lpwstr/>
  </property>
  <property fmtid="{D5CDD505-2E9C-101B-9397-08002B2CF9AE}" pid="67" name="Signature2.EMail">
    <vt:lpwstr/>
  </property>
  <property fmtid="{D5CDD505-2E9C-101B-9397-08002B2CF9AE}" pid="68" name="Signature2.Function">
    <vt:lpwstr/>
  </property>
  <property fmtid="{D5CDD505-2E9C-101B-9397-08002B2CF9AE}" pid="69" name="Signature2.Name">
    <vt:lpwstr/>
  </property>
  <property fmtid="{D5CDD505-2E9C-101B-9397-08002B2CF9AE}" pid="70" name="Textmarke.Metadaten">
    <vt:lpwstr/>
  </property>
  <property fmtid="{D5CDD505-2E9C-101B-9397-08002B2CF9AE}" pid="71" name="Toolbar.Email">
    <vt:lpwstr>Toolbar.Email</vt:lpwstr>
  </property>
  <property fmtid="{D5CDD505-2E9C-101B-9397-08002B2CF9AE}" pid="72" name="Viacar.PIN">
    <vt:lpwstr> </vt:lpwstr>
  </property>
  <property fmtid="{D5CDD505-2E9C-101B-9397-08002B2CF9AE}" pid="73" name="oawInfo">
    <vt:lpwstr/>
  </property>
  <property fmtid="{D5CDD505-2E9C-101B-9397-08002B2CF9AE}" pid="74" name="oawDisplayName">
    <vt:lpwstr/>
  </property>
  <property fmtid="{D5CDD505-2E9C-101B-9397-08002B2CF9AE}" pid="75" name="oawID">
    <vt:lpwstr/>
  </property>
</Properties>
</file>