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9"/>
        <w:gridCol w:w="3676"/>
      </w:tblGrid>
      <w:tr w:rsidR="00D92342" w:rsidRPr="00400C9B" w:rsidTr="009060ED">
        <w:trPr>
          <w:cantSplit/>
          <w:trHeight w:val="548"/>
        </w:trPr>
        <w:tc>
          <w:tcPr>
            <w:tcW w:w="4529" w:type="dxa"/>
            <w:vMerge w:val="restart"/>
            <w:tcMar>
              <w:right w:w="851" w:type="dxa"/>
            </w:tcMar>
          </w:tcPr>
          <w:bookmarkStart w:id="0" w:name="_GoBack"/>
          <w:bookmarkEnd w:id="0"/>
          <w:p w:rsidR="00400C9B" w:rsidRPr="00400C9B" w:rsidRDefault="00130E0A" w:rsidP="00285026">
            <w:pPr>
              <w:suppressAutoHyphens/>
            </w:pPr>
            <w:r w:rsidRPr="00400C9B">
              <w:fldChar w:fldCharType="begin"/>
            </w:r>
            <w:r w:rsidRPr="00400C9B">
              <w:instrText xml:space="preserve"> IF </w:instrText>
            </w:r>
            <w:fldSimple w:instr=" DOCPROPERTY &quot;Organisation.AddressB1&quot;\*CHARFORMAT ">
              <w:r w:rsidR="00400C9B">
                <w:instrText>Dienststelle Soziales und Gesellschaft</w:instrText>
              </w:r>
            </w:fldSimple>
          </w:p>
          <w:p w:rsidR="00400C9B" w:rsidRPr="00400C9B" w:rsidRDefault="00130E0A" w:rsidP="00285026">
            <w:pPr>
              <w:pStyle w:val="AbsenderTitel"/>
              <w:suppressAutoHyphens/>
            </w:pPr>
            <w:r w:rsidRPr="00400C9B">
              <w:instrText>= "" "" "</w:instrText>
            </w:r>
            <w:fldSimple w:instr=" DOCPROPERTY &quot;Organisation.AddressB1&quot;\*CHARFORMAT ">
              <w:r w:rsidR="00400C9B">
                <w:instrText>Dienststelle Soziales und Gesellschaft</w:instrText>
              </w:r>
            </w:fldSimple>
          </w:p>
          <w:p w:rsidR="00400C9B" w:rsidRPr="00400C9B" w:rsidRDefault="00130E0A" w:rsidP="00285026">
            <w:pPr>
              <w:pStyle w:val="AbsenderTitel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="00400C9B">
              <w:rPr>
                <w:noProof/>
              </w:rPr>
              <w:t xml:space="preserve">Dienststelle </w:t>
            </w:r>
            <w:r w:rsidR="000E6121">
              <w:rPr>
                <w:noProof/>
              </w:rPr>
              <w:t>Asyl- und Flüchtlingswesen</w:t>
            </w:r>
          </w:p>
          <w:p w:rsidR="00400C9B" w:rsidRPr="00400C9B" w:rsidRDefault="00130E0A" w:rsidP="00285026">
            <w:pPr>
              <w:pStyle w:val="AbsenderTitel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"Organisation.AddressB3"\*CHARFORMAT 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fldSimple w:instr=" DOCPROPERTY &quot;Organisation.AddressB3&quot;\*CHARFORMAT ">
              <w:r w:rsidR="005852F8" w:rsidRPr="00400C9B">
                <w:instrText>Organisation.AddressB3</w:instrText>
              </w:r>
            </w:fldSimple>
          </w:p>
          <w:p w:rsidR="00400C9B" w:rsidRPr="00400C9B" w:rsidRDefault="00130E0A" w:rsidP="00285026">
            <w:pPr>
              <w:pStyle w:val="AbsenderTitel"/>
              <w:suppressAutoHyphens/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"Organisation.AddressB4"\*CHARFORMAT 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fldSimple w:instr=" DOCPROPERTY &quot;Organisation.AddressB4&quot;\*CHARFORMAT ">
              <w:r w:rsidR="005852F8" w:rsidRPr="00400C9B">
                <w:instrText>Organisation.AddressB4</w:instrText>
              </w:r>
            </w:fldSimple>
          </w:p>
          <w:p w:rsidR="00400C9B" w:rsidRPr="00400C9B" w:rsidRDefault="00130E0A" w:rsidP="00285026">
            <w:pPr>
              <w:pStyle w:val="Absender"/>
              <w:suppressAutoHyphens/>
              <w:rPr>
                <w:highlight w:val="white"/>
              </w:rPr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fldSimple w:instr=" DOCPROPERTY &quot;Organisation.AddressN1&quot;\*CHARFORMAT ">
              <w:r w:rsidR="00400C9B">
                <w:instrText>Gibraltarstrasse 3</w:instrText>
              </w:r>
            </w:fldSimple>
            <w:r w:rsidRPr="00400C9B">
              <w:instrText xml:space="preserve"> = "" "" "</w:instrText>
            </w:r>
            <w:fldSimple w:instr=" DOCPROPERTY &quot;Organisation.AddressN1&quot;\*CHARFORMAT ">
              <w:r w:rsidR="00400C9B">
                <w:instrText>Gibraltarstrasse 3</w:instrText>
              </w:r>
            </w:fldSimple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  <w:highlight w:val="white"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t>Gibraltarstrasse 3</w:t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fldSimple w:instr=" DOCPROPERTY &quot;Organisation.AddressN2&quot;\*CHARFORMAT ">
              <w:r w:rsidR="00400C9B">
                <w:instrText>Postfach 3439</w:instrText>
              </w:r>
            </w:fldSimple>
            <w:r w:rsidRPr="00400C9B">
              <w:instrText xml:space="preserve"> = "" "" "</w:instrText>
            </w:r>
            <w:fldSimple w:instr=" DOCPROPERTY &quot;Organisation.AddressN2&quot;\*CHARFORMAT ">
              <w:r w:rsidR="00400C9B">
                <w:instrText>Postfach 3439</w:instrText>
              </w:r>
            </w:fldSimple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t>Postfach 3439</w:t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fldSimple w:instr=" DOCPROPERTY &quot;Organisation.AddressN3&quot;\*CHARFORMAT ">
              <w:r w:rsidR="00400C9B">
                <w:instrText>6002 Luzern</w:instrText>
              </w:r>
            </w:fldSimple>
            <w:r w:rsidRPr="00400C9B">
              <w:instrText xml:space="preserve"> = "" "" "</w:instrText>
            </w:r>
            <w:fldSimple w:instr=" DOCPROPERTY &quot;Organisation.AddressN3&quot;\*CHARFORMAT ">
              <w:r w:rsidR="00400C9B">
                <w:instrText>6002 Luzern</w:instrText>
              </w:r>
            </w:fldSimple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t>6002 Luzern</w:t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"Organisation.AddressN4"\*CHARFORMAT 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fldSimple w:instr=" DOCPROPERTY &quot;Organisation.AddressN4&quot;\*CHARFORMAT ">
              <w:r w:rsidR="005852F8" w:rsidRPr="00400C9B">
                <w:instrText>Organisation.AddressN4</w:instrText>
              </w:r>
            </w:fldSimple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"Organisation.Telefon"\*CHARFORMAT \&lt;OawJumpToField value=0/&gt;</w:instrText>
            </w:r>
            <w:r w:rsidRPr="00400C9B">
              <w:fldChar w:fldCharType="separate"/>
            </w:r>
            <w:r w:rsidR="00400C9B">
              <w:instrText>041 228 57 78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"Doc.Telephone"\*CHARFORMAT \&lt;OawJumpToField value=0/&gt;</w:instrText>
            </w:r>
            <w:r w:rsidRPr="00400C9B">
              <w:fldChar w:fldCharType="separate"/>
            </w:r>
            <w:r w:rsidR="00400C9B">
              <w:instrText>Telefon</w:instrText>
            </w:r>
            <w:r w:rsidRPr="00400C9B">
              <w:fldChar w:fldCharType="end"/>
            </w:r>
            <w:r w:rsidRPr="00400C9B">
              <w:instrText xml:space="preserve"> </w:instrText>
            </w:r>
            <w:r w:rsidRPr="00400C9B">
              <w:fldChar w:fldCharType="begin"/>
            </w:r>
            <w:r w:rsidRPr="00400C9B">
              <w:instrText xml:space="preserve"> DOCPROPERTY "Organisation.Telefon"\*CHARFORMAT \&lt;OawJumpToField value=0/&gt;</w:instrText>
            </w:r>
            <w:r w:rsidRPr="00400C9B">
              <w:fldChar w:fldCharType="separate"/>
            </w:r>
            <w:r w:rsidR="00400C9B">
              <w:instrText>041 228 57 78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t>Telefon</w:t>
            </w:r>
            <w:r w:rsidR="00400C9B" w:rsidRPr="00400C9B">
              <w:rPr>
                <w:noProof/>
              </w:rPr>
              <w:t xml:space="preserve"> </w:t>
            </w:r>
            <w:r w:rsidR="00400C9B">
              <w:rPr>
                <w:noProof/>
              </w:rPr>
              <w:t>041 228 57 78</w:t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"Organisation.Fax"\*CHARFORMAT \&lt;OawJumpToField value=0/&gt;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"Doc.Facsimile"\*CHARFORMAT \&lt;OawJumpToField value=0/&gt;</w:instrText>
            </w:r>
            <w:r w:rsidRPr="00400C9B">
              <w:fldChar w:fldCharType="separate"/>
            </w:r>
            <w:r w:rsidR="005852F8" w:rsidRPr="00400C9B">
              <w:instrText>Doc.Facsimile</w:instrText>
            </w:r>
            <w:r w:rsidRPr="00400C9B">
              <w:fldChar w:fldCharType="end"/>
            </w:r>
            <w:r w:rsidRPr="00400C9B">
              <w:instrText xml:space="preserve"> </w:instrText>
            </w:r>
            <w:r w:rsidRPr="00400C9B">
              <w:fldChar w:fldCharType="begin"/>
            </w:r>
            <w:r w:rsidRPr="00400C9B">
              <w:instrText xml:space="preserve"> DOCPROPERTY "Organisation.Fax"\*CHARFORMAT \&lt;OawJumpToField value=0/&gt;</w:instrText>
            </w:r>
            <w:r w:rsidRPr="00400C9B">
              <w:fldChar w:fldCharType="separate"/>
            </w:r>
            <w:r w:rsidR="005852F8" w:rsidRPr="00400C9B">
              <w:instrText>Organisation.Fax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"Organisation.Email"\*CHARFORMAT \&lt;OawJumpToField value=0/&gt;</w:instrText>
            </w:r>
            <w:r w:rsidRPr="00400C9B">
              <w:fldChar w:fldCharType="separate"/>
            </w:r>
            <w:r w:rsidR="00400C9B">
              <w:instrText>disg@lu.ch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"Organisation.Email"\*CHARFORMAT \&lt;OawJumpToField value=0/&gt;</w:instrText>
            </w:r>
            <w:r w:rsidRPr="00400C9B">
              <w:fldChar w:fldCharType="separate"/>
            </w:r>
            <w:r w:rsidR="00400C9B">
              <w:instrText>disg@lu.ch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instrText>disg@lu.ch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"Organisation.Email"\*CHARFORMAT \&lt;OawJumpToField value=0/&gt;</w:instrText>
            </w:r>
            <w:r w:rsidRPr="00400C9B">
              <w:fldChar w:fldCharType="separate"/>
            </w:r>
            <w:r w:rsidR="00400C9B">
              <w:instrText>disg@lu.ch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"Organisation.Email"\*CHARFORMAT \&lt;OawJumpToField value=0/&gt;</w:instrText>
            </w:r>
            <w:r w:rsidRPr="00400C9B">
              <w:fldChar w:fldCharType="separate"/>
            </w:r>
            <w:r w:rsidR="00400C9B">
              <w:instrText>disg@lu.ch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instrText>disg@lu.ch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0E6121">
              <w:rPr>
                <w:noProof/>
              </w:rPr>
              <w:t>daf</w:t>
            </w:r>
            <w:r w:rsidR="00400C9B">
              <w:rPr>
                <w:noProof/>
              </w:rPr>
              <w:t>@lu.ch</w:t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highlight w:val="white"/>
              </w:rPr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"Organisation.Internet"\*CHARFORMAT \&lt;OawJumpToField value=0/&gt;</w:instrText>
            </w:r>
            <w:r w:rsidRPr="00400C9B">
              <w:fldChar w:fldCharType="separate"/>
            </w:r>
            <w:r w:rsidR="00400C9B">
              <w:instrText>www.disg.lu.ch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"Organisation.Internet"\*CHARFORMAT \&lt;OawJumpToField value=0/&gt;</w:instrText>
            </w:r>
            <w:r w:rsidRPr="00400C9B">
              <w:fldChar w:fldCharType="separate"/>
            </w:r>
            <w:r w:rsidR="00400C9B">
              <w:instrText>www.disg.lu.ch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instrText>www.disg.lu.ch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"Organisation.Internet"\*CHARFORMAT \&lt;OawJumpToField value=0/&gt;</w:instrText>
            </w:r>
            <w:r w:rsidRPr="00400C9B">
              <w:fldChar w:fldCharType="separate"/>
            </w:r>
            <w:r w:rsidR="00400C9B">
              <w:instrText>www.disg.lu.ch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"Organisation.Internet"\*CHARFORMAT \&lt;OawJumpToField value=0/&gt;</w:instrText>
            </w:r>
            <w:r w:rsidRPr="00400C9B">
              <w:fldChar w:fldCharType="separate"/>
            </w:r>
            <w:r w:rsidR="00400C9B">
              <w:instrText>www.disg.lu.ch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instrText>www.disg.lu.ch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0E6121">
              <w:rPr>
                <w:noProof/>
              </w:rPr>
              <w:t>www.daf</w:t>
            </w:r>
            <w:r w:rsidR="00400C9B">
              <w:rPr>
                <w:noProof/>
              </w:rPr>
              <w:t>.lu.ch</w: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"Organisation.Abteilungsinformation1"\*CHARFORMAT 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</w:p>
          <w:p w:rsidR="00400C9B" w:rsidRPr="00400C9B" w:rsidRDefault="00387F94" w:rsidP="00285026">
            <w:pPr>
              <w:pStyle w:val="Absender"/>
              <w:suppressAutoHyphens/>
            </w:pPr>
            <w:fldSimple w:instr=" DOCPROPERTY &quot;Organisation.Abteilungsinformation1&quot;\*CHARFORMAT ">
              <w:r w:rsidR="005852F8" w:rsidRPr="00400C9B">
                <w:instrText>Organisation.Abteilungsinformation1</w:instrText>
              </w:r>
            </w:fldSimple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"Organisation.Abteilungsinformation2"\*CHARFORMAT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400C9B" w:rsidRPr="00400C9B" w:rsidRDefault="00387F94" w:rsidP="00285026">
            <w:pPr>
              <w:pStyle w:val="Absender"/>
              <w:suppressAutoHyphens/>
            </w:pPr>
            <w:fldSimple w:instr=" DOCPROPERTY &quot;Organisation.Abteilungsinformation2&quot;\*CHARFORMAT ">
              <w:r w:rsidR="005852F8" w:rsidRPr="00400C9B">
                <w:instrText>Organisation.Abteilungsinformation2</w:instrText>
              </w:r>
            </w:fldSimple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"Organisation.Abteilungsinformation3"\*CHARFORMAT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400C9B" w:rsidRPr="00400C9B" w:rsidRDefault="00387F94" w:rsidP="00285026">
            <w:pPr>
              <w:pStyle w:val="Absender"/>
              <w:suppressAutoHyphens/>
            </w:pPr>
            <w:fldSimple w:instr=" DOCPROPERTY &quot;Organisation.Abteilungsinformation3&quot;\*CHARFORMAT ">
              <w:r w:rsidR="005852F8" w:rsidRPr="00400C9B">
                <w:instrText>Organisation.Abteilungsinformation3</w:instrText>
              </w:r>
            </w:fldSimple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"Organisation.Abteilungsinformation4"\*CHARFORMAT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400C9B" w:rsidRPr="00400C9B" w:rsidRDefault="00387F94" w:rsidP="00285026">
            <w:pPr>
              <w:pStyle w:val="Absender"/>
              <w:suppressAutoHyphens/>
            </w:pPr>
            <w:fldSimple w:instr=" DOCPROPERTY &quot;Organisation.Abteilungsinformation4&quot;\*CHARFORMAT ">
              <w:r w:rsidR="005852F8" w:rsidRPr="00400C9B">
                <w:instrText>Organisation.Abteilungsinformation4</w:instrText>
              </w:r>
            </w:fldSimple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"Organisation.Abteilungsinformation5"\*CHARFORMAT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400C9B" w:rsidRPr="00400C9B" w:rsidRDefault="00387F94" w:rsidP="00285026">
            <w:pPr>
              <w:pStyle w:val="Absender"/>
              <w:suppressAutoHyphens/>
            </w:pPr>
            <w:fldSimple w:instr=" DOCPROPERTY &quot;Organisation.Abteilungsinformation5&quot;\*CHARFORMAT ">
              <w:r w:rsidR="005852F8" w:rsidRPr="00400C9B">
                <w:instrText>Organisation.Abteilungsinformation5</w:instrText>
              </w:r>
            </w:fldSimple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"Organisation.Abteilungsinformation6"\*CHARFORMAT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285026" w:rsidRDefault="00387F94" w:rsidP="00285026">
            <w:pPr>
              <w:pStyle w:val="Absender"/>
              <w:suppressAutoHyphens/>
            </w:pPr>
            <w:fldSimple w:instr=" DOCPROPERTY &quot;Organisation.Abteilungsinformation6&quot;\*CHARFORMAT ">
              <w:r w:rsidR="005852F8" w:rsidRPr="00400C9B">
                <w:instrText>Organisation.Abteilungsinformation6</w:instrText>
              </w:r>
            </w:fldSimple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</w:p>
          <w:p w:rsidR="00285026" w:rsidRDefault="00285026" w:rsidP="00285026">
            <w:pPr>
              <w:pStyle w:val="Absender"/>
              <w:suppressAutoHyphens/>
            </w:pPr>
          </w:p>
          <w:p w:rsidR="00285026" w:rsidRPr="00400C9B" w:rsidRDefault="00285026" w:rsidP="00285026">
            <w:pPr>
              <w:pStyle w:val="Absender"/>
              <w:suppressAutoHyphens/>
            </w:pPr>
          </w:p>
          <w:p w:rsidR="009060ED" w:rsidRDefault="009060ED" w:rsidP="00285026">
            <w:pPr>
              <w:pStyle w:val="Absender"/>
              <w:suppressAutoHyphens/>
            </w:pPr>
          </w:p>
          <w:p w:rsidR="009060ED" w:rsidRDefault="009060ED" w:rsidP="00285026">
            <w:pPr>
              <w:pStyle w:val="Absender"/>
              <w:suppressAutoHyphens/>
            </w:pP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"Organisation.Abteilungsinformation7"\*CHARFORMAT \&lt;OawJumpToField value=0/&gt;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"Organisation.Abteilungsinformation7"\*CHARFORMAT \&lt;OawJumpToField value=0/&gt;</w:instrText>
            </w:r>
            <w:r w:rsidRPr="00400C9B">
              <w:fldChar w:fldCharType="separate"/>
            </w:r>
            <w:r w:rsidR="005852F8" w:rsidRPr="00400C9B">
              <w:instrText>Organisation.Abteilungsinformation7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"Organisation.Abteilungsinformation8"\*CHARFORMAT \&lt;OawJumpToField value=0/&gt;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"Organisation.Abteilungsinformation8"\*CHARFORMAT \&lt;OawJumpToField value=0/&gt;</w:instrText>
            </w:r>
            <w:r w:rsidRPr="00400C9B">
              <w:fldChar w:fldCharType="separate"/>
            </w:r>
            <w:r w:rsidR="005852F8" w:rsidRPr="00400C9B">
              <w:instrText>Organisation.Abteilungsinformation8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highlight w:val="white"/>
              </w:rPr>
            </w:pPr>
            <w:r w:rsidRPr="00400C9B">
              <w:instrText>" \&lt;OawJumpToField value=0/&gt;</w:instrText>
            </w:r>
            <w:r w:rsidRPr="00400C9B">
              <w:fldChar w:fldCharType="end"/>
            </w:r>
          </w:p>
        </w:tc>
        <w:tc>
          <w:tcPr>
            <w:tcW w:w="3676" w:type="dxa"/>
            <w:vAlign w:val="bottom"/>
          </w:tcPr>
          <w:p w:rsidR="00400C9B" w:rsidRPr="00400C9B" w:rsidRDefault="00400C9B" w:rsidP="00285026">
            <w:pPr>
              <w:suppressAutoHyphens/>
            </w:pPr>
          </w:p>
        </w:tc>
      </w:tr>
      <w:tr w:rsidR="00D92342" w:rsidRPr="00400C9B" w:rsidTr="009060ED">
        <w:trPr>
          <w:cantSplit/>
          <w:trHeight w:hRule="exact" w:val="1426"/>
        </w:trPr>
        <w:tc>
          <w:tcPr>
            <w:tcW w:w="4529" w:type="dxa"/>
            <w:vMerge/>
            <w:tcMar>
              <w:right w:w="851" w:type="dxa"/>
            </w:tcMar>
          </w:tcPr>
          <w:p w:rsidR="00400C9B" w:rsidRPr="00400C9B" w:rsidRDefault="00400C9B" w:rsidP="00285026">
            <w:pPr>
              <w:pStyle w:val="AbsenderTitel"/>
              <w:suppressAutoHyphens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3676" w:type="dxa"/>
            <w:vAlign w:val="center"/>
          </w:tcPr>
          <w:p w:rsidR="00400C9B" w:rsidRPr="00400C9B" w:rsidRDefault="00400C9B" w:rsidP="00285026">
            <w:pPr>
              <w:pStyle w:val="zOawRecipient"/>
              <w:suppressAutoHyphens/>
              <w:rPr>
                <w:lang w:val="de-CH"/>
              </w:rPr>
            </w:pPr>
          </w:p>
        </w:tc>
      </w:tr>
      <w:bookmarkEnd w:id="1"/>
    </w:tbl>
    <w:p w:rsidR="00400C9B" w:rsidRPr="00400C9B" w:rsidRDefault="00400C9B" w:rsidP="00285026">
      <w:pPr>
        <w:pStyle w:val="CityDate"/>
        <w:suppressAutoHyphens/>
        <w:sectPr w:rsidR="00400C9B" w:rsidRPr="00400C9B" w:rsidSect="00400C9B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C17D79" w:rsidRDefault="000962A4" w:rsidP="00285026">
      <w:pPr>
        <w:pStyle w:val="CityDate"/>
        <w:suppressAutoHyphens/>
        <w:spacing w:before="0"/>
        <w:rPr>
          <w:rFonts w:ascii="Arial Black" w:hAnsi="Arial Black"/>
          <w:b/>
          <w:sz w:val="28"/>
          <w:szCs w:val="28"/>
        </w:rPr>
      </w:pPr>
      <w:r w:rsidRPr="000962A4">
        <w:rPr>
          <w:rFonts w:ascii="Arial Black" w:hAnsi="Arial Black"/>
          <w:b/>
          <w:sz w:val="28"/>
          <w:szCs w:val="28"/>
        </w:rPr>
        <w:t>Stunden</w:t>
      </w:r>
      <w:r w:rsidR="00946B40">
        <w:rPr>
          <w:rFonts w:ascii="Arial Black" w:hAnsi="Arial Black"/>
          <w:b/>
          <w:sz w:val="28"/>
          <w:szCs w:val="28"/>
        </w:rPr>
        <w:t>erfassung</w:t>
      </w:r>
      <w:r w:rsidRPr="000962A4">
        <w:rPr>
          <w:rFonts w:ascii="Arial Black" w:hAnsi="Arial Black"/>
          <w:b/>
          <w:sz w:val="28"/>
          <w:szCs w:val="28"/>
        </w:rPr>
        <w:t xml:space="preserve"> für Freiwilligen-Einsätze</w:t>
      </w:r>
    </w:p>
    <w:p w:rsidR="000F1EBC" w:rsidRDefault="000F1EBC" w:rsidP="00285026">
      <w:pPr>
        <w:pStyle w:val="CityDate"/>
        <w:suppressAutoHyphens/>
        <w:spacing w:before="0"/>
        <w:rPr>
          <w:rFonts w:ascii="Arial Black" w:hAnsi="Arial Black"/>
          <w:b/>
          <w:sz w:val="28"/>
          <w:szCs w:val="28"/>
        </w:rPr>
      </w:pPr>
    </w:p>
    <w:p w:rsidR="000962A4" w:rsidRPr="000F1EBC" w:rsidRDefault="000F1EBC" w:rsidP="00285026">
      <w:pPr>
        <w:pStyle w:val="CityDate"/>
        <w:suppressAutoHyphens/>
        <w:spacing w:before="0"/>
        <w:rPr>
          <w:rFonts w:cs="Arial"/>
          <w:b/>
        </w:rPr>
      </w:pPr>
      <w:r w:rsidRPr="000F1EBC">
        <w:rPr>
          <w:rFonts w:cs="Arial"/>
          <w:b/>
        </w:rPr>
        <w:t>Angaben zur Person</w:t>
      </w:r>
    </w:p>
    <w:tbl>
      <w:tblPr>
        <w:tblStyle w:val="Tabellenraster"/>
        <w:tblW w:w="14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551"/>
      </w:tblGrid>
      <w:tr w:rsidR="00C17D79" w:rsidTr="00946B40">
        <w:tc>
          <w:tcPr>
            <w:tcW w:w="7479" w:type="dxa"/>
          </w:tcPr>
          <w:p w:rsidR="00C17D79" w:rsidRPr="00835387" w:rsidRDefault="00C17D79" w:rsidP="00367343">
            <w:pPr>
              <w:pStyle w:val="CityDate"/>
              <w:suppressAutoHyphens/>
              <w:spacing w:before="60" w:after="60"/>
            </w:pPr>
            <w:r w:rsidRPr="00835387">
              <w:t>Name</w:t>
            </w:r>
            <w:r>
              <w:t xml:space="preserve"> Vorname:</w:t>
            </w:r>
            <w:r w:rsidR="00946B40">
              <w:t xml:space="preserve"> </w:t>
            </w:r>
            <w:sdt>
              <w:sdtPr>
                <w:id w:val="-12176549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46B40" w:rsidRPr="006C6E3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6551" w:type="dxa"/>
          </w:tcPr>
          <w:p w:rsidR="00C17D79" w:rsidRDefault="00C17D79" w:rsidP="00367343">
            <w:pPr>
              <w:pStyle w:val="CityDate"/>
              <w:suppressAutoHyphens/>
              <w:spacing w:before="60" w:after="60"/>
              <w:rPr>
                <w:b/>
              </w:rPr>
            </w:pPr>
          </w:p>
        </w:tc>
      </w:tr>
      <w:tr w:rsidR="00C17D79" w:rsidTr="00946B40">
        <w:tc>
          <w:tcPr>
            <w:tcW w:w="7479" w:type="dxa"/>
          </w:tcPr>
          <w:p w:rsidR="00C17D79" w:rsidRPr="00835387" w:rsidRDefault="00C17D79" w:rsidP="00367343">
            <w:pPr>
              <w:pStyle w:val="CityDate"/>
              <w:suppressAutoHyphens/>
              <w:spacing w:before="60" w:after="60"/>
            </w:pPr>
            <w:r>
              <w:t>Adresse:</w:t>
            </w:r>
            <w:r w:rsidR="00946B40">
              <w:t xml:space="preserve"> </w:t>
            </w:r>
            <w:sdt>
              <w:sdtPr>
                <w:id w:val="4992395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46B40" w:rsidRPr="006C6E3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6551" w:type="dxa"/>
          </w:tcPr>
          <w:p w:rsidR="00C17D79" w:rsidRPr="00DF2ACD" w:rsidRDefault="00C17D79" w:rsidP="00367343">
            <w:pPr>
              <w:pStyle w:val="CityDate"/>
              <w:suppressAutoHyphens/>
              <w:spacing w:before="60" w:after="60"/>
            </w:pPr>
          </w:p>
        </w:tc>
      </w:tr>
      <w:tr w:rsidR="00C17D79" w:rsidTr="00946B40">
        <w:tc>
          <w:tcPr>
            <w:tcW w:w="7479" w:type="dxa"/>
          </w:tcPr>
          <w:p w:rsidR="00C17D79" w:rsidRPr="00835387" w:rsidRDefault="00C17D79" w:rsidP="00367343">
            <w:pPr>
              <w:pStyle w:val="CityDate"/>
              <w:suppressAutoHyphens/>
              <w:spacing w:before="60" w:after="60"/>
            </w:pPr>
            <w:r>
              <w:t>Einsatzort:</w:t>
            </w:r>
            <w:r w:rsidR="00946B40">
              <w:t xml:space="preserve"> </w:t>
            </w:r>
            <w:sdt>
              <w:sdtPr>
                <w:id w:val="5959199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46B40" w:rsidRPr="006C6E3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6551" w:type="dxa"/>
          </w:tcPr>
          <w:p w:rsidR="00C17D79" w:rsidRPr="00C17D79" w:rsidRDefault="00C17D79" w:rsidP="00367343">
            <w:pPr>
              <w:pStyle w:val="CityDate"/>
              <w:suppressAutoHyphens/>
              <w:spacing w:before="60" w:after="60"/>
            </w:pPr>
          </w:p>
        </w:tc>
      </w:tr>
      <w:tr w:rsidR="00C17D79" w:rsidTr="00946B40">
        <w:tc>
          <w:tcPr>
            <w:tcW w:w="7479" w:type="dxa"/>
          </w:tcPr>
          <w:p w:rsidR="00C17D79" w:rsidRPr="00835387" w:rsidRDefault="00C17D79" w:rsidP="00367343">
            <w:pPr>
              <w:pStyle w:val="CityDate"/>
              <w:suppressAutoHyphens/>
              <w:spacing w:before="60" w:after="60"/>
            </w:pPr>
            <w:r>
              <w:t>Kontaktperson:</w:t>
            </w:r>
            <w:r w:rsidR="00946B40">
              <w:t xml:space="preserve"> </w:t>
            </w:r>
            <w:sdt>
              <w:sdtPr>
                <w:id w:val="5236004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46B40" w:rsidRPr="006C6E3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6551" w:type="dxa"/>
          </w:tcPr>
          <w:p w:rsidR="00C17D79" w:rsidRDefault="00C17D79" w:rsidP="00367343">
            <w:pPr>
              <w:pStyle w:val="CityDate"/>
              <w:suppressAutoHyphens/>
              <w:spacing w:before="60" w:after="60"/>
              <w:rPr>
                <w:b/>
              </w:rPr>
            </w:pPr>
          </w:p>
        </w:tc>
      </w:tr>
    </w:tbl>
    <w:p w:rsidR="00C17D79" w:rsidRDefault="00C17D79" w:rsidP="00285026">
      <w:pPr>
        <w:pStyle w:val="CityDate"/>
        <w:suppressAutoHyphens/>
        <w:spacing w:before="0"/>
        <w:rPr>
          <w:rFonts w:ascii="Arial Black" w:hAnsi="Arial Black"/>
          <w:b/>
        </w:rPr>
      </w:pPr>
    </w:p>
    <w:p w:rsidR="00400C9B" w:rsidRPr="000F1EBC" w:rsidRDefault="00C17D79" w:rsidP="00C17D79">
      <w:pPr>
        <w:pStyle w:val="CityDate"/>
        <w:tabs>
          <w:tab w:val="left" w:leader="dot" w:pos="5954"/>
        </w:tabs>
        <w:suppressAutoHyphens/>
        <w:spacing w:before="0"/>
        <w:rPr>
          <w:rFonts w:cs="Arial"/>
        </w:rPr>
      </w:pPr>
      <w:r w:rsidRPr="000F1EBC">
        <w:rPr>
          <w:rFonts w:cs="Arial"/>
          <w:b/>
        </w:rPr>
        <w:t>Abrechnung Monat:</w:t>
      </w:r>
      <w:r w:rsidR="007857EE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096007815"/>
          <w:placeholder>
            <w:docPart w:val="DefaultPlaceholder_-1854013440"/>
          </w:placeholder>
          <w:showingPlcHdr/>
          <w:text/>
        </w:sdtPr>
        <w:sdtEndPr/>
        <w:sdtContent>
          <w:r w:rsidR="007857EE" w:rsidRPr="006C6E3C">
            <w:rPr>
              <w:rStyle w:val="Platzhaltertext"/>
            </w:rPr>
            <w:t>Klicken oder tippen Sie hier, um Text einzugeben.</w:t>
          </w:r>
        </w:sdtContent>
      </w:sdt>
    </w:p>
    <w:p w:rsidR="00C17D79" w:rsidRDefault="00C17D79" w:rsidP="00285026">
      <w:pPr>
        <w:pStyle w:val="CityDate"/>
        <w:suppressAutoHyphens/>
        <w:spacing w:before="0"/>
      </w:pPr>
    </w:p>
    <w:p w:rsidR="00946B40" w:rsidRDefault="00946B40" w:rsidP="00946B40">
      <w:pPr>
        <w:pStyle w:val="CityDate"/>
        <w:tabs>
          <w:tab w:val="left" w:pos="2127"/>
        </w:tabs>
        <w:suppressAutoHyphens/>
        <w:spacing w:before="0"/>
      </w:pPr>
      <w:r>
        <w:t>Datum</w:t>
      </w:r>
      <w:r>
        <w:tab/>
        <w:t>Geleistete Stunden</w:t>
      </w:r>
    </w:p>
    <w:p w:rsidR="00946B40" w:rsidRDefault="00946B40" w:rsidP="00946B40">
      <w:pPr>
        <w:pStyle w:val="CityDate"/>
        <w:tabs>
          <w:tab w:val="left" w:pos="2127"/>
        </w:tabs>
        <w:suppressAutoHyphens/>
        <w:spacing w:before="0"/>
        <w:ind w:right="1416"/>
      </w:pPr>
    </w:p>
    <w:p w:rsidR="00F009F6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-800690649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ab/>
        <w:t xml:space="preserve"> </w:t>
      </w:r>
      <w:sdt>
        <w:sdtPr>
          <w:id w:val="-873005865"/>
          <w:placeholder>
            <w:docPart w:val="DefaultPlaceholder_-1854013440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F009F6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-493962472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 xml:space="preserve"> </w:t>
      </w:r>
      <w:sdt>
        <w:sdtPr>
          <w:id w:val="2137902085"/>
          <w:placeholder>
            <w:docPart w:val="DefaultPlaceholder_-1854013440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946B40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178401151"/>
          <w:placeholder>
            <w:docPart w:val="5BFA7EBA44374380BA5396AD3E0D795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 xml:space="preserve"> </w:t>
      </w:r>
      <w:sdt>
        <w:sdtPr>
          <w:id w:val="1996765195"/>
          <w:placeholder>
            <w:docPart w:val="255024DAE9CE4135BB157FB152776456"/>
          </w:placeholder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946B40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1627348342"/>
          <w:placeholder>
            <w:docPart w:val="2208977B88EA41809640A3662BA2A19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 xml:space="preserve"> </w:t>
      </w:r>
      <w:sdt>
        <w:sdtPr>
          <w:id w:val="-831290751"/>
          <w:placeholder>
            <w:docPart w:val="5163A85E7A154C8B9213E1487F67B7EF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946B40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547427799"/>
          <w:placeholder>
            <w:docPart w:val="568BE01346454102B2978C3569EE7F8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 xml:space="preserve"> </w:t>
      </w:r>
      <w:sdt>
        <w:sdtPr>
          <w:id w:val="537402477"/>
          <w:placeholder>
            <w:docPart w:val="8BB6044110D3436897E2CA191F06175F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946B40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1313760874"/>
          <w:placeholder>
            <w:docPart w:val="CB7A84251AA54017A4B852104EB1353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 xml:space="preserve"> </w:t>
      </w:r>
      <w:sdt>
        <w:sdtPr>
          <w:id w:val="1441185949"/>
          <w:placeholder>
            <w:docPart w:val="EC2E13712D7B40E9AC7C404A85BA28D5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946B40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-2143958311"/>
          <w:placeholder>
            <w:docPart w:val="AFDB153D17554FCEB5780FF9BF970E0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 xml:space="preserve"> </w:t>
      </w:r>
      <w:sdt>
        <w:sdtPr>
          <w:id w:val="996387215"/>
          <w:placeholder>
            <w:docPart w:val="6DAFA5AC08F54164ABB56B25F37201BA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946B40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-532112389"/>
          <w:placeholder>
            <w:docPart w:val="E7CFA61D7E1A46AF86F1CE9F3382A6A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 xml:space="preserve"> </w:t>
      </w:r>
      <w:sdt>
        <w:sdtPr>
          <w:id w:val="1574087029"/>
          <w:placeholder>
            <w:docPart w:val="AA12B710F017488AAECC2056D3992D8D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946B40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-1723356628"/>
          <w:placeholder>
            <w:docPart w:val="CFE79052175A44EA856A6AA431B7475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 xml:space="preserve"> </w:t>
      </w:r>
      <w:sdt>
        <w:sdtPr>
          <w:id w:val="-985628892"/>
          <w:placeholder>
            <w:docPart w:val="8308F8C1EDE84B559D3D449D192D6D25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946B40" w:rsidRDefault="00D10FB3" w:rsidP="00946B40">
      <w:pPr>
        <w:pStyle w:val="CityDate"/>
        <w:tabs>
          <w:tab w:val="left" w:pos="2127"/>
        </w:tabs>
        <w:suppressAutoHyphens/>
        <w:spacing w:before="0"/>
        <w:ind w:right="-1"/>
      </w:pPr>
      <w:sdt>
        <w:sdtPr>
          <w:id w:val="-376006752"/>
          <w:placeholder>
            <w:docPart w:val="DE5955A480EC48338DBCF3775C0092F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6B40" w:rsidRPr="006C6E3C">
            <w:rPr>
              <w:rStyle w:val="Platzhaltertext"/>
            </w:rPr>
            <w:t>Klicken oder tippen Sie, um ein Datum einzugeben.</w:t>
          </w:r>
        </w:sdtContent>
      </w:sdt>
      <w:r w:rsidR="00946B40">
        <w:t xml:space="preserve"> </w:t>
      </w:r>
      <w:sdt>
        <w:sdtPr>
          <w:id w:val="773990442"/>
          <w:placeholder>
            <w:docPart w:val="5ED18F6BE7E34CB5AAFCB40951EDA3D8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</w:p>
    <w:p w:rsidR="00946B40" w:rsidRDefault="00946B40" w:rsidP="00C17D79">
      <w:pPr>
        <w:pStyle w:val="CityDate"/>
        <w:tabs>
          <w:tab w:val="left" w:leader="dot" w:pos="5103"/>
        </w:tabs>
        <w:suppressAutoHyphens/>
        <w:spacing w:before="0" w:line="360" w:lineRule="auto"/>
      </w:pPr>
    </w:p>
    <w:p w:rsidR="00946B40" w:rsidRDefault="00946B40" w:rsidP="00C17D79">
      <w:pPr>
        <w:pStyle w:val="CityDate"/>
        <w:tabs>
          <w:tab w:val="left" w:leader="dot" w:pos="5103"/>
        </w:tabs>
        <w:suppressAutoHyphens/>
        <w:spacing w:before="0" w:line="360" w:lineRule="auto"/>
      </w:pPr>
    </w:p>
    <w:p w:rsidR="00C17D79" w:rsidRDefault="00F009F6" w:rsidP="00946B40">
      <w:pPr>
        <w:pStyle w:val="CityDate"/>
        <w:suppressAutoHyphens/>
        <w:spacing w:before="0" w:line="360" w:lineRule="auto"/>
      </w:pPr>
      <w:r>
        <w:t>Ort/Datum:</w:t>
      </w:r>
      <w:r w:rsidR="00946B40">
        <w:t xml:space="preserve"> </w:t>
      </w:r>
      <w:sdt>
        <w:sdtPr>
          <w:id w:val="-1910147437"/>
          <w:placeholder>
            <w:docPart w:val="DefaultPlaceholder_-1854013440"/>
          </w:placeholder>
          <w:showingPlcHdr/>
          <w:text/>
        </w:sdtPr>
        <w:sdtEndPr/>
        <w:sdtContent>
          <w:r w:rsidR="00946B40" w:rsidRPr="006C6E3C">
            <w:rPr>
              <w:rStyle w:val="Platzhaltertext"/>
            </w:rPr>
            <w:t>Klicken oder tippen Sie hier, um Text einzugeben.</w:t>
          </w:r>
        </w:sdtContent>
      </w:sdt>
      <w:r w:rsidR="00946B40">
        <w:tab/>
      </w:r>
    </w:p>
    <w:p w:rsidR="007B2E93" w:rsidRDefault="00C17D79" w:rsidP="00285026">
      <w:pPr>
        <w:pStyle w:val="CityDate"/>
        <w:tabs>
          <w:tab w:val="left" w:leader="dot" w:pos="5103"/>
        </w:tabs>
        <w:suppressAutoHyphens/>
        <w:spacing w:before="0" w:line="360" w:lineRule="auto"/>
      </w:pPr>
      <w:r>
        <w:t>Unterschrift Freiwillige/r</w:t>
      </w:r>
      <w:r w:rsidR="007B2E93">
        <w:t>:</w:t>
      </w:r>
    </w:p>
    <w:p w:rsidR="00C17D79" w:rsidRDefault="00285026" w:rsidP="00285026">
      <w:pPr>
        <w:pStyle w:val="CityDate"/>
        <w:tabs>
          <w:tab w:val="left" w:leader="dot" w:pos="5103"/>
        </w:tabs>
        <w:suppressAutoHyphens/>
        <w:spacing w:before="0" w:line="360" w:lineRule="auto"/>
      </w:pPr>
      <w:r>
        <w:t>Unterschrift</w:t>
      </w:r>
      <w:r w:rsidR="00C17D79">
        <w:t xml:space="preserve"> Kontaktperson</w:t>
      </w:r>
      <w:r w:rsidR="00F009F6">
        <w:t>:</w:t>
      </w:r>
    </w:p>
    <w:p w:rsidR="000962A4" w:rsidRDefault="000962A4" w:rsidP="00285026">
      <w:pPr>
        <w:pStyle w:val="CityDate"/>
        <w:tabs>
          <w:tab w:val="left" w:leader="dot" w:pos="5103"/>
        </w:tabs>
        <w:suppressAutoHyphens/>
        <w:spacing w:before="0" w:line="360" w:lineRule="auto"/>
      </w:pPr>
    </w:p>
    <w:p w:rsidR="000D707A" w:rsidRPr="000D707A" w:rsidRDefault="000D707A" w:rsidP="000D707A">
      <w:pPr>
        <w:pStyle w:val="KeinLeerraum"/>
        <w:rPr>
          <w:rFonts w:ascii="Arial" w:hAnsi="Arial" w:cs="Arial"/>
          <w:sz w:val="20"/>
          <w:szCs w:val="20"/>
        </w:rPr>
      </w:pPr>
      <w:r w:rsidRPr="000D707A">
        <w:rPr>
          <w:rFonts w:ascii="Arial" w:hAnsi="Arial" w:cs="Arial"/>
          <w:sz w:val="20"/>
          <w:szCs w:val="20"/>
        </w:rPr>
        <w:lastRenderedPageBreak/>
        <w:t>Die Stundenabrechnung muss zum Erfassen der geleisteten Stunden zweimal jährlich, per 30. Juni und 30. November</w:t>
      </w:r>
      <w:r>
        <w:rPr>
          <w:rFonts w:ascii="Arial" w:hAnsi="Arial" w:cs="Arial"/>
          <w:sz w:val="20"/>
          <w:szCs w:val="20"/>
        </w:rPr>
        <w:t>,</w:t>
      </w:r>
      <w:r w:rsidRPr="000D707A">
        <w:rPr>
          <w:rFonts w:ascii="Arial" w:hAnsi="Arial" w:cs="Arial"/>
          <w:sz w:val="20"/>
          <w:szCs w:val="20"/>
        </w:rPr>
        <w:t xml:space="preserve"> oder bei Einsatzende an die Koordinationsstelle Freiwilligenarbeit weitergeleitet werden. </w:t>
      </w:r>
    </w:p>
    <w:p w:rsidR="00C17D79" w:rsidRPr="009060ED" w:rsidRDefault="00C17D79" w:rsidP="00285026">
      <w:pPr>
        <w:pStyle w:val="CityDate"/>
        <w:tabs>
          <w:tab w:val="left" w:leader="dot" w:pos="5103"/>
        </w:tabs>
        <w:suppressAutoHyphens/>
        <w:spacing w:before="0" w:line="360" w:lineRule="auto"/>
      </w:pPr>
    </w:p>
    <w:sectPr w:rsidR="00C17D79" w:rsidRPr="009060ED" w:rsidSect="00400C9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59" w:rsidRPr="00400C9B" w:rsidRDefault="00D92159">
      <w:r w:rsidRPr="00400C9B">
        <w:separator/>
      </w:r>
    </w:p>
  </w:endnote>
  <w:endnote w:type="continuationSeparator" w:id="0">
    <w:p w:rsidR="00D92159" w:rsidRPr="00400C9B" w:rsidRDefault="00D92159">
      <w:r w:rsidRPr="00400C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92342" w:rsidRPr="00400C9B" w:rsidTr="00E04F25">
      <w:tc>
        <w:tcPr>
          <w:tcW w:w="6177" w:type="dxa"/>
          <w:vAlign w:val="center"/>
        </w:tcPr>
        <w:bookmarkStart w:id="5" w:name="OLE_LINK1"/>
        <w:bookmarkEnd w:id="5"/>
        <w:p w:rsidR="00E04F25" w:rsidRPr="00400C9B" w:rsidRDefault="00130E0A" w:rsidP="00641ABD">
          <w:pPr>
            <w:pStyle w:val="Fuzeile"/>
          </w:pP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"CMIdata.G_Signatur"\*CHARFORMAT 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"CMIdata.G_Laufnummer"\*CHARFORMAT 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"" ""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"CMIdata.G_Laufnummer"\*CHARFORMAT </w:instrText>
          </w:r>
          <w:r w:rsidRPr="00400C9B">
            <w:rPr>
              <w:lang w:eastAsia="de-DE"/>
            </w:rPr>
            <w:fldChar w:fldCharType="separate"/>
          </w:r>
          <w:r w:rsidRPr="00400C9B">
            <w:rPr>
              <w:lang w:eastAsia="de-DE"/>
            </w:rPr>
            <w:instrText>CMIdata.G_Laufnummer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/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"CMIdata.Dok_Titel"\*CHARFORMAT </w:instrText>
          </w:r>
          <w:r w:rsidRPr="00400C9B">
            <w:rPr>
              <w:lang w:eastAsia="de-DE"/>
            </w:rPr>
            <w:fldChar w:fldCharType="separate"/>
          </w:r>
          <w:r w:rsidRPr="00400C9B">
            <w:rPr>
              <w:lang w:eastAsia="de-DE"/>
            </w:rPr>
            <w:instrText>CMIdata.Dok_Titel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\* MERGEFORMAT </w:instrText>
          </w:r>
          <w:r w:rsidRPr="00400C9B">
            <w:fldChar w:fldCharType="end"/>
          </w:r>
          <w:r w:rsidRPr="00400C9B">
            <w:rPr>
              <w:lang w:eastAsia="de-DE"/>
            </w:rPr>
            <w:instrText>" "</w:instrText>
          </w:r>
          <w:r w:rsidRPr="00400C9B">
            <w:fldChar w:fldCharType="begin"/>
          </w:r>
          <w:r w:rsidRPr="00400C9B">
            <w:rPr>
              <w:lang w:eastAsia="de-DE"/>
            </w:rPr>
            <w:instrText xml:space="preserve"> DOCPROPERTY "CMIdata.G_Signatur"\*CHARFORMAT </w:instrText>
          </w:r>
          <w:r w:rsidRPr="00400C9B">
            <w:fldChar w:fldCharType="separate"/>
          </w:r>
          <w:r w:rsidR="005852F8" w:rsidRPr="00400C9B">
            <w:rPr>
              <w:lang w:eastAsia="de-DE"/>
            </w:rPr>
            <w:instrText>CMIdata.G_Signatur</w:instrText>
          </w:r>
          <w:r w:rsidRPr="00400C9B">
            <w:fldChar w:fldCharType="end"/>
          </w:r>
          <w:r w:rsidRPr="00400C9B">
            <w:rPr>
              <w:lang w:eastAsia="de-DE"/>
            </w:rPr>
            <w:instrText xml:space="preserve"> / </w:instrText>
          </w:r>
          <w:r w:rsidRPr="00400C9B">
            <w:fldChar w:fldCharType="begin"/>
          </w:r>
          <w:r w:rsidRPr="00400C9B">
            <w:rPr>
              <w:lang w:eastAsia="de-DE"/>
            </w:rPr>
            <w:instrText xml:space="preserve"> DOCPROPERTY "CMIdata.Dok_Titel"\*CHARFORMAT </w:instrText>
          </w:r>
          <w:r w:rsidRPr="00400C9B">
            <w:fldChar w:fldCharType="separate"/>
          </w:r>
          <w:r w:rsidR="005852F8" w:rsidRPr="00400C9B">
            <w:rPr>
              <w:lang w:eastAsia="de-DE"/>
            </w:rPr>
            <w:instrText>CMIdata.Dok_Titel</w:instrText>
          </w:r>
          <w:r w:rsidRPr="00400C9B">
            <w:fldChar w:fldCharType="end"/>
          </w:r>
          <w:r w:rsidRPr="00400C9B">
            <w:rPr>
              <w:lang w:eastAsia="de-DE"/>
            </w:rPr>
            <w:instrText xml:space="preserve">" \* MERGEFORMAT </w:instrText>
          </w:r>
          <w:r w:rsidRPr="00400C9B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00C9B" w:rsidRDefault="00130E0A" w:rsidP="00641ABD">
          <w:pPr>
            <w:pStyle w:val="Fuzeile"/>
            <w:jc w:val="right"/>
            <w:rPr>
              <w:lang w:eastAsia="de-DE"/>
            </w:rPr>
          </w:pP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NUMPAGES </w:instrText>
          </w:r>
          <w:r w:rsidRPr="00400C9B">
            <w:rPr>
              <w:lang w:eastAsia="de-DE"/>
            </w:rPr>
            <w:fldChar w:fldCharType="separate"/>
          </w:r>
          <w:r w:rsidR="00D10FB3">
            <w:rPr>
              <w:noProof/>
              <w:lang w:eastAsia="de-DE"/>
            </w:rPr>
            <w:instrText>2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&gt; "1"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"Doc.Page"\*CHARFORMAT </w:instrText>
          </w:r>
          <w:r w:rsidRPr="00400C9B">
            <w:rPr>
              <w:lang w:eastAsia="de-DE"/>
            </w:rPr>
            <w:fldChar w:fldCharType="separate"/>
          </w:r>
          <w:r w:rsidR="00797B7F">
            <w:rPr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"" "Seite"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"Doc.Page"\*CHARFORMAT </w:instrText>
          </w:r>
          <w:r w:rsidRPr="00400C9B">
            <w:rPr>
              <w:lang w:eastAsia="de-DE"/>
            </w:rPr>
            <w:fldChar w:fldCharType="separate"/>
          </w:r>
          <w:r w:rsidR="00797B7F">
            <w:rPr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"Doc.Page" "Seite"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"Doc.Page"\*CHARFORMAT </w:instrText>
          </w:r>
          <w:r w:rsidRPr="00400C9B">
            <w:rPr>
              <w:lang w:eastAsia="de-DE"/>
            </w:rPr>
            <w:fldChar w:fldCharType="separate"/>
          </w:r>
          <w:r w:rsidR="00797B7F">
            <w:rPr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</w:instrText>
          </w:r>
          <w:r w:rsidRPr="00400C9B">
            <w:rPr>
              <w:lang w:eastAsia="de-DE"/>
            </w:rPr>
            <w:fldChar w:fldCharType="separate"/>
          </w:r>
          <w:r w:rsidR="00797B7F">
            <w:rPr>
              <w:noProof/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</w:instrText>
          </w:r>
          <w:r w:rsidRPr="00400C9B">
            <w:rPr>
              <w:lang w:eastAsia="de-DE"/>
            </w:rPr>
            <w:fldChar w:fldCharType="separate"/>
          </w:r>
          <w:r w:rsidR="00D10FB3">
            <w:rPr>
              <w:noProof/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PAGE </w:instrText>
          </w:r>
          <w:r w:rsidRPr="00400C9B">
            <w:rPr>
              <w:lang w:eastAsia="de-DE"/>
            </w:rPr>
            <w:fldChar w:fldCharType="separate"/>
          </w:r>
          <w:r w:rsidR="00D10FB3">
            <w:rPr>
              <w:noProof/>
              <w:lang w:eastAsia="de-DE"/>
            </w:rPr>
            <w:instrText>1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"Doc.of"\*CHARFORMAT </w:instrText>
          </w:r>
          <w:r w:rsidRPr="00400C9B">
            <w:rPr>
              <w:lang w:eastAsia="de-DE"/>
            </w:rPr>
            <w:fldChar w:fldCharType="separate"/>
          </w:r>
          <w:r w:rsidR="00797B7F">
            <w:rPr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"" "von"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"Doc.of"\*CHARFORMAT </w:instrText>
          </w:r>
          <w:r w:rsidRPr="00400C9B">
            <w:rPr>
              <w:lang w:eastAsia="de-DE"/>
            </w:rPr>
            <w:fldChar w:fldCharType="separate"/>
          </w:r>
          <w:r w:rsidR="00797B7F">
            <w:rPr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"Doc.of" "von"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"Doc.of"\*CHARFORMAT </w:instrText>
          </w:r>
          <w:r w:rsidRPr="00400C9B">
            <w:rPr>
              <w:lang w:eastAsia="de-DE"/>
            </w:rPr>
            <w:fldChar w:fldCharType="separate"/>
          </w:r>
          <w:r w:rsidR="00797B7F">
            <w:rPr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</w:instrText>
          </w:r>
          <w:r w:rsidRPr="00400C9B">
            <w:rPr>
              <w:lang w:eastAsia="de-DE"/>
            </w:rPr>
            <w:fldChar w:fldCharType="separate"/>
          </w:r>
          <w:r w:rsidR="00D10FB3">
            <w:rPr>
              <w:noProof/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</w:instrText>
          </w:r>
          <w:r w:rsidRPr="00400C9B">
            <w:rPr>
              <w:lang w:eastAsia="de-DE"/>
            </w:rPr>
            <w:fldChar w:fldCharType="separate"/>
          </w:r>
          <w:r w:rsidR="00D10FB3">
            <w:rPr>
              <w:noProof/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NUMPAGES </w:instrText>
          </w:r>
          <w:r w:rsidRPr="00400C9B">
            <w:rPr>
              <w:lang w:eastAsia="de-DE"/>
            </w:rPr>
            <w:fldChar w:fldCharType="separate"/>
          </w:r>
          <w:r w:rsidR="00D10FB3">
            <w:rPr>
              <w:noProof/>
              <w:lang w:eastAsia="de-DE"/>
            </w:rPr>
            <w:instrText>2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>"" "</w:instrText>
          </w:r>
          <w:r w:rsidRPr="00400C9B">
            <w:rPr>
              <w:lang w:eastAsia="de-DE"/>
            </w:rPr>
            <w:fldChar w:fldCharType="separate"/>
          </w:r>
          <w:r w:rsidR="00D10FB3">
            <w:rPr>
              <w:noProof/>
              <w:lang w:eastAsia="de-DE"/>
            </w:rPr>
            <w:t>Seite</w:t>
          </w:r>
          <w:r w:rsidR="00D10FB3" w:rsidRPr="00400C9B">
            <w:rPr>
              <w:noProof/>
              <w:lang w:eastAsia="de-DE"/>
            </w:rPr>
            <w:t xml:space="preserve"> </w:t>
          </w:r>
          <w:r w:rsidR="00D10FB3">
            <w:rPr>
              <w:noProof/>
              <w:lang w:eastAsia="de-DE"/>
            </w:rPr>
            <w:t>1</w:t>
          </w:r>
          <w:r w:rsidR="00D10FB3" w:rsidRPr="00400C9B">
            <w:rPr>
              <w:noProof/>
              <w:lang w:eastAsia="de-DE"/>
            </w:rPr>
            <w:t xml:space="preserve"> </w:t>
          </w:r>
          <w:r w:rsidR="00D10FB3">
            <w:rPr>
              <w:noProof/>
              <w:lang w:eastAsia="de-DE"/>
            </w:rPr>
            <w:t>von</w:t>
          </w:r>
          <w:r w:rsidR="00D10FB3" w:rsidRPr="00400C9B">
            <w:rPr>
              <w:noProof/>
              <w:lang w:eastAsia="de-DE"/>
            </w:rPr>
            <w:t xml:space="preserve"> </w:t>
          </w:r>
          <w:r w:rsidR="00D10FB3">
            <w:rPr>
              <w:noProof/>
              <w:lang w:eastAsia="de-DE"/>
            </w:rPr>
            <w:t>2</w:t>
          </w:r>
          <w:r w:rsidRPr="00400C9B">
            <w:rPr>
              <w:lang w:eastAsia="de-DE"/>
            </w:rPr>
            <w:fldChar w:fldCharType="end"/>
          </w:r>
        </w:p>
      </w:tc>
    </w:tr>
    <w:tr w:rsidR="00D92342" w:rsidRPr="00400C9B" w:rsidTr="00E04F25">
      <w:tc>
        <w:tcPr>
          <w:tcW w:w="6177" w:type="dxa"/>
          <w:vAlign w:val="center"/>
        </w:tcPr>
        <w:p w:rsidR="00E04F25" w:rsidRPr="00400C9B" w:rsidRDefault="00D10FB3" w:rsidP="00F93CD4">
          <w:pPr>
            <w:pStyle w:val="Fusszeile-Pfad"/>
          </w:pPr>
          <w:bookmarkStart w:id="6" w:name="FusszeileErsteSeite" w:colFirst="0" w:colLast="0"/>
        </w:p>
      </w:tc>
      <w:tc>
        <w:tcPr>
          <w:tcW w:w="2951" w:type="dxa"/>
        </w:tcPr>
        <w:p w:rsidR="00E04F25" w:rsidRPr="00400C9B" w:rsidRDefault="00130E0A" w:rsidP="00E04F25">
          <w:pPr>
            <w:rPr>
              <w:color w:val="FFFFFF"/>
              <w:sz w:val="2"/>
              <w:szCs w:val="2"/>
            </w:rPr>
          </w:pPr>
          <w:r w:rsidRPr="00400C9B">
            <w:rPr>
              <w:color w:val="FFFFFF"/>
              <w:sz w:val="2"/>
              <w:szCs w:val="2"/>
            </w:rPr>
            <w:fldChar w:fldCharType="begin"/>
          </w:r>
          <w:r w:rsidRPr="00400C9B">
            <w:rPr>
              <w:color w:val="FFFFFF"/>
              <w:sz w:val="2"/>
              <w:szCs w:val="2"/>
            </w:rPr>
            <w:instrText xml:space="preserve"> IF </w:instrText>
          </w:r>
          <w:r w:rsidRPr="00400C9B">
            <w:rPr>
              <w:color w:val="FFFFFF"/>
              <w:sz w:val="2"/>
              <w:szCs w:val="2"/>
            </w:rPr>
            <w:fldChar w:fldCharType="begin"/>
          </w:r>
          <w:r w:rsidRPr="00400C9B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400C9B">
            <w:rPr>
              <w:color w:val="FFFFFF"/>
              <w:sz w:val="2"/>
              <w:szCs w:val="2"/>
            </w:rPr>
            <w:fldChar w:fldCharType="end"/>
          </w:r>
          <w:r w:rsidRPr="00400C9B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400C9B" w:rsidRDefault="00130E0A" w:rsidP="00E04F25">
          <w:pPr>
            <w:rPr>
              <w:color w:val="FFFFFF"/>
              <w:sz w:val="2"/>
              <w:szCs w:val="2"/>
              <w:highlight w:val="white"/>
            </w:rPr>
          </w:pPr>
          <w:r w:rsidRPr="00400C9B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400C9B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400C9B">
            <w:rPr>
              <w:color w:val="FFFFFF"/>
              <w:sz w:val="2"/>
              <w:szCs w:val="2"/>
            </w:rPr>
            <w:instrText>Textmarke.Metadaten</w:instrText>
          </w:r>
          <w:r w:rsidRPr="00400C9B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400C9B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="005852F8" w:rsidRPr="00400C9B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400C9B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400C9B" w:rsidRDefault="00130E0A" w:rsidP="00E04F25">
          <w:pPr>
            <w:rPr>
              <w:color w:val="FFFFFF"/>
              <w:sz w:val="2"/>
              <w:szCs w:val="2"/>
              <w:lang w:eastAsia="de-DE"/>
            </w:rPr>
          </w:pPr>
          <w:r w:rsidRPr="00400C9B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400C9B">
            <w:rPr>
              <w:color w:val="FFFFFF"/>
              <w:sz w:val="2"/>
              <w:szCs w:val="2"/>
            </w:rPr>
            <w:fldChar w:fldCharType="end"/>
          </w:r>
        </w:p>
      </w:tc>
    </w:tr>
    <w:bookmarkEnd w:id="6"/>
  </w:tbl>
  <w:p w:rsidR="00E04F25" w:rsidRPr="00400C9B" w:rsidRDefault="00D10FB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D10FB3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92342" w:rsidRPr="00486933" w:rsidTr="00E04F25">
      <w:tc>
        <w:tcPr>
          <w:tcW w:w="6177" w:type="dxa"/>
          <w:vAlign w:val="center"/>
        </w:tcPr>
        <w:p w:rsidR="00E04F25" w:rsidRPr="00486933" w:rsidRDefault="00130E0A" w:rsidP="00641ABD">
          <w:pPr>
            <w:pStyle w:val="Fu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 w:rsidR="005852F8"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 w:rsidR="005852F8"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6933" w:rsidRDefault="00130E0A" w:rsidP="00285026">
          <w:pPr>
            <w:pStyle w:val="Fuzeile"/>
            <w:jc w:val="right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797B7F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387F94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797B7F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387F94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D92342" w:rsidTr="00E04F25">
      <w:tc>
        <w:tcPr>
          <w:tcW w:w="6177" w:type="dxa"/>
          <w:vAlign w:val="center"/>
        </w:tcPr>
        <w:p w:rsidR="00E04F25" w:rsidRPr="00F31604" w:rsidRDefault="00D10FB3" w:rsidP="00E7339E">
          <w:pPr>
            <w:pStyle w:val="Fusszeile-Pfad"/>
            <w:rPr>
              <w:lang w:eastAsia="de-DE"/>
            </w:rPr>
          </w:pPr>
          <w:bookmarkStart w:id="7" w:name="FusszeileFolgeseiten" w:colFirst="0" w:colLast="0"/>
        </w:p>
      </w:tc>
      <w:tc>
        <w:tcPr>
          <w:tcW w:w="2951" w:type="dxa"/>
        </w:tcPr>
        <w:p w:rsidR="00E04F25" w:rsidRPr="00A66130" w:rsidRDefault="00D10FB3" w:rsidP="00E7339E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7"/>
  </w:tbl>
  <w:p w:rsidR="00E04F25" w:rsidRDefault="00D10FB3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B" w:rsidRPr="00DE4799" w:rsidRDefault="00130E0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797B7F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D10FB3">
      <w:rPr>
        <w:noProof/>
      </w:rPr>
      <w:instrText>03.10.2018, 16:12:04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797B7F">
      <w:rPr>
        <w:noProof/>
        <w:lang w:val="fr-FR"/>
      </w:rPr>
      <w:instrText>Z:\formulare freiwilligenarbeit\Formular_Stundenabrechnung_FWA ohne Felder.docx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10FB3">
      <w:rPr>
        <w:noProof/>
      </w:rPr>
      <w:t>03.10.2018, 16:12:04</w:t>
    </w:r>
    <w:r w:rsidR="00D10FB3" w:rsidRPr="00DE4799">
      <w:rPr>
        <w:noProof/>
        <w:lang w:val="fr-FR"/>
      </w:rPr>
      <w:t xml:space="preserve">, </w:t>
    </w:r>
    <w:r w:rsidR="00D10FB3">
      <w:rPr>
        <w:noProof/>
        <w:lang w:val="fr-FR"/>
      </w:rPr>
      <w:t>Z:\formulare freiwilligenarbeit\Formular_Stundenabrechnung_FWA ohne Felder.docx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797B7F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D10FB3">
      <w:rPr>
        <w:noProof/>
      </w:rPr>
      <w:instrText>03.10.2018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797B7F">
      <w:rPr>
        <w:noProof/>
        <w:lang w:val="fr-FR"/>
      </w:rPr>
      <w:instrText>Z:\formulare freiwilligenarbeit\Formular_Stundenabrechnung_FWA ohne Felder.docx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10FB3">
      <w:rPr>
        <w:noProof/>
      </w:rPr>
      <w:t>03.10.2018</w:t>
    </w:r>
    <w:r w:rsidR="00D10FB3" w:rsidRPr="00DE4799">
      <w:rPr>
        <w:noProof/>
        <w:lang w:val="fr-FR"/>
      </w:rPr>
      <w:t xml:space="preserve">, </w:t>
    </w:r>
    <w:r w:rsidR="00D10FB3">
      <w:rPr>
        <w:noProof/>
        <w:lang w:val="fr-FR"/>
      </w:rPr>
      <w:t>Z:\formulare freiwilligenarbeit\Formular_Stundenabrechnung_FWA ohne Felder.docx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59" w:rsidRPr="00400C9B" w:rsidRDefault="00D92159">
      <w:r w:rsidRPr="00400C9B">
        <w:separator/>
      </w:r>
    </w:p>
  </w:footnote>
  <w:footnote w:type="continuationSeparator" w:id="0">
    <w:p w:rsidR="00D92159" w:rsidRPr="00400C9B" w:rsidRDefault="00D92159">
      <w:r w:rsidRPr="00400C9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B" w:rsidRPr="00400C9B" w:rsidRDefault="00400C9B">
    <w:bookmarkStart w:id="2" w:name="Logo"/>
    <w:bookmarkEnd w:id="2"/>
    <w:r w:rsidRPr="00400C9B">
      <w:rPr>
        <w:noProof/>
      </w:rPr>
      <w:drawing>
        <wp:anchor distT="0" distB="0" distL="114300" distR="114300" simplePos="0" relativeHeight="251658240" behindDoc="1" locked="1" layoutInCell="1" allowOverlap="1" wp14:anchorId="024A7238" wp14:editId="7D0C8D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1258895"/>
          <wp:effectExtent l="0" t="0" r="5715" b="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25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C9B" w:rsidRPr="00400C9B" w:rsidRDefault="00400C9B">
    <w:bookmarkStart w:id="3" w:name="Zerfitikate"/>
    <w:bookmarkEnd w:id="3"/>
  </w:p>
  <w:p w:rsidR="00400C9B" w:rsidRPr="00400C9B" w:rsidRDefault="00400C9B"/>
  <w:p w:rsidR="00400C9B" w:rsidRPr="00400C9B" w:rsidRDefault="00400C9B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400C9B" w:rsidRPr="00400C9B" w:rsidTr="00400C9B">
      <w:trPr>
        <w:trHeight w:hRule="exact" w:val="20"/>
        <w:hidden/>
      </w:trPr>
      <w:tc>
        <w:tcPr>
          <w:tcW w:w="9071" w:type="dxa"/>
        </w:tcPr>
        <w:p w:rsidR="00400C9B" w:rsidRPr="00400C9B" w:rsidRDefault="00400C9B" w:rsidP="00400C9B">
          <w:pPr>
            <w:rPr>
              <w:vanish/>
            </w:rPr>
          </w:pPr>
        </w:p>
        <w:p w:rsidR="00400C9B" w:rsidRPr="00400C9B" w:rsidRDefault="00400C9B" w:rsidP="00400C9B">
          <w:pPr>
            <w:rPr>
              <w:vanish/>
            </w:rPr>
          </w:pPr>
          <w:bookmarkStart w:id="4" w:name="RecipientDeliveryOption"/>
          <w:bookmarkEnd w:id="4"/>
        </w:p>
      </w:tc>
    </w:tr>
  </w:tbl>
  <w:p w:rsidR="00400C9B" w:rsidRPr="00400C9B" w:rsidRDefault="00400C9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B" w:rsidRPr="0051144A" w:rsidRDefault="00400C9B" w:rsidP="00400C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B" w:rsidRDefault="00400C9B">
    <w:pPr>
      <w:spacing w:line="20" w:lineRule="exact"/>
      <w:rPr>
        <w:sz w:val="2"/>
        <w:szCs w:val="2"/>
      </w:rPr>
    </w:pPr>
  </w:p>
  <w:p w:rsidR="00400C9B" w:rsidRPr="00473DA5" w:rsidRDefault="00400C9B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6F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0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AEE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A2C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FA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4C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EF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0D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4A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AE4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91A39B5"/>
    <w:multiLevelType w:val="multilevel"/>
    <w:tmpl w:val="AACAA7E2"/>
    <w:lvl w:ilvl="0">
      <w:start w:val="1"/>
      <w:numFmt w:val="decimal"/>
      <w:pStyle w:val="ListWithNumber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8C1B6A"/>
    <w:multiLevelType w:val="multilevel"/>
    <w:tmpl w:val="AD5E86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1DDAB2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6037973"/>
    <w:multiLevelType w:val="hybridMultilevel"/>
    <w:tmpl w:val="FE62A388"/>
    <w:lvl w:ilvl="0" w:tplc="2EBAE78A">
      <w:start w:val="1"/>
      <w:numFmt w:val="bullet"/>
      <w:lvlText w:val="­"/>
      <w:lvlJc w:val="left"/>
      <w:pPr>
        <w:ind w:left="8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QFkez73jLp3UmA9Pc9HfR8NA7RNXiUlAGE295GNqmA0ltAjNLxLn5+YoCB6IEZPiRd5uB02lwAUTWlbz5RbUbQ==" w:salt="5SPMDS/BZfSsEcI143wKzg=="/>
  <w:defaultTabStop w:val="720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zOawRecipient"/>
    <w:docVar w:name="Date.Format.Long" w:val="30. August 2016"/>
    <w:docVar w:name="Date.Format.Long.dateValue" w:val="42612"/>
    <w:docVar w:name="DocumentDate" w:val="30. August 2016"/>
    <w:docVar w:name="DocumentDate.dateValue" w:val="42612"/>
    <w:docVar w:name="MetaTool_officeatwork" w:val="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2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2122011014149059130932&quot; EntryUID=&quot;2016011108473972022010&quot;&gt;&lt;Field Name=&quot;IDName&quot; Value=&quot;GSD, DISG Asyl- und Flüchtlingswesen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Asyl- und Flüchtlingswesen&quot;/&gt;&lt;Field Name=&quot;Abteilung2&quot; Value=&quot;&quot;/&gt;&lt;Field Name=&quot;AddressB1&quot; Value=&quot;Dienststelle Soziales und Gesellschaft&quot;/&gt;&lt;Field Name=&quot;AddressB2&quot; Value=&quot;Asyl- und Flüchtlingswesen&quot;/&gt;&lt;Field Name=&quot;AddressB3&quot; Value=&quot;&quot;/&gt;&lt;Field Name=&quot;AddressB4&quot; Value=&quot;&quot;/&gt;&lt;Field Name=&quot;AddressN1&quot; Value=&quot;Gibraltarstrasse 3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7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%Logos%\disg.2100.350.emf&quot;/&gt;&lt;Field Name=&quot;Data_UID&quot; Value=&quot;20160111084739720220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51708243402670264&quot;&gt;&lt;Field Name=&quot;IDName&quot; Value=&quot;Saladin Stefanie, DISG_Asyl&quot;/&gt;&lt;Field Name=&quot;Name&quot; Value=&quot;Stefanie Saladin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stefanie.saladin@lu.ch&quot;/&gt;&lt;Field Name=&quot;Function&quot; Value=&quot;Assistentin Abteilung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S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51708243402670264&quot;&gt;&lt;Field Name=&quot;IDName&quot; Value=&quot;Saladin Stefanie, DISG_Asyl&quot;/&gt;&lt;Field Name=&quot;Name&quot; Value=&quot;Stefanie Saladin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stefanie.saladin@lu.ch&quot;/&gt;&lt;Field Name=&quot;Function&quot; Value=&quot;Assistentin Abteilung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S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71107293584058223&quot;&gt;&lt;Field Name=&quot;IDName&quot; Value=&quot;Bolliger Silvia, DISG_Asyl&quot;/&gt;&lt;Field Name=&quot;Name&quot; Value=&quot;Silvia Bolliger&quot;/&gt;&lt;Field Name=&quot;PersonalNumber&quot; Value=&quot;&quot;/&gt;&lt;Field Name=&quot;DirectPhone&quot; Value=&quot;041 228 58 91&quot;/&gt;&lt;Field Name=&quot;DirectFax&quot; Value=&quot;&quot;/&gt;&lt;Field Name=&quot;Mobile&quot; Value=&quot;&quot;/&gt;&lt;Field Name=&quot;EMail&quot; Value=&quot;silvia.bollig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_noetig&quot; Value=&quot;Ja&quot;/&gt;&lt;Field Name=&quot;Data_UID&quot; Value=&quot;20160711072935840582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51708243402670264&quot;&gt;&lt;Field Name=&quot;IDName&quot; Value=&quot;Saladin Stefanie, DISG_Asyl&quot;/&gt;&lt;Field Name=&quot;Name&quot; Value=&quot;Stefanie Saladin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stefanie.saladin@lu.ch&quot;/&gt;&lt;Field Name=&quot;Function&quot; Value=&quot;Assistentin Abteilung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S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Gemeinde Mausensee&amp;#xA;Herr Gemeindepräsident Urs Niffeler&amp;#xA;6216 Mauensee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r Herr Gemeindepräsident Niffeler&quot;/&gt;&lt;Field Name=&quot;Closing&quot; Value=&quot;Freundliche Grüsse&quot;/&gt;&lt;Field Name=&quot;FormattedFullAddress&quot; Value=&quot;&amp;lt;Text Style=&amp;quot;zOawRecipient&amp;quot;&amp;gt;Gemeinde Mausensee&amp;#xA;Herr Gemeindepräsident Urs Niffeler&amp;#xA;6216 Mauensee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4112217333376588294&quot; EntryUID=&quot;2004123010144120300001&quot;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?xml version=&quot;1.0&quot;?&gt;_x000d_&lt;Recipients&gt;&lt;Recipient&gt;&lt;UID&gt;2016083013205652287777&lt;/UID&gt;&lt;IDName&gt;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Gemeinde Mausensee_x000d_Herr Gemeindepräsident Urs Niffeler_x000d_6216 Mauensee&lt;/CompleteAddress&gt;&lt;AddressSingleLine/&gt;&lt;Telephone/&gt;&lt;Fax/&gt;&lt;EMail/&gt;&lt;CopyTo/&gt;&lt;Introduction&gt;Sehr geehrter Herr Gemeindepräsident Niffeler&lt;/Introduction&gt;&lt;Closing&gt;Freundliche Grüsse&lt;/Closing&gt;&lt;FormattedFullAddress&gt;&amp;lt;Text Style=&quot;zOawRecipient&quot;&amp;gt;Gemeinde Mausensee_x000d_Herr Gemeindepräsident Urs Niffeler_x000d_6216 Mauensee&amp;lt;/Text&amp;gt;&lt;/FormattedFullAddress&gt;&lt;CompleteAddressImported/&gt;&lt;BBZ.SchülerAnrede/&gt;&lt;BBZ.SchülerVorname/&gt;&lt;BBZ.SchülerName/&gt;&lt;BBZ.SchülerName2/&gt;&lt;BBZ.SchülerOrt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GSD.Logo.2100.350.emf;2016.05.20-14:13:44"/>
    <w:docVar w:name="OawVersionPictureInline.2004030310155302814490" w:val="Luzern.GSD.Logo.2100.350.emf;2016.05.20-14:13:44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400C9B"/>
    <w:rsid w:val="000962A4"/>
    <w:rsid w:val="000D707A"/>
    <w:rsid w:val="000E6121"/>
    <w:rsid w:val="000F1EBC"/>
    <w:rsid w:val="00130E0A"/>
    <w:rsid w:val="00175044"/>
    <w:rsid w:val="001E17CF"/>
    <w:rsid w:val="00260C7B"/>
    <w:rsid w:val="00271299"/>
    <w:rsid w:val="00281167"/>
    <w:rsid w:val="00285026"/>
    <w:rsid w:val="00312A98"/>
    <w:rsid w:val="0035078A"/>
    <w:rsid w:val="00351BDC"/>
    <w:rsid w:val="0038733F"/>
    <w:rsid w:val="00387F94"/>
    <w:rsid w:val="00400C9B"/>
    <w:rsid w:val="00463990"/>
    <w:rsid w:val="00486933"/>
    <w:rsid w:val="00582F04"/>
    <w:rsid w:val="005852F8"/>
    <w:rsid w:val="005B5575"/>
    <w:rsid w:val="00641ABD"/>
    <w:rsid w:val="00704FC6"/>
    <w:rsid w:val="0074004A"/>
    <w:rsid w:val="00751443"/>
    <w:rsid w:val="007857EE"/>
    <w:rsid w:val="00797B7F"/>
    <w:rsid w:val="007B2E93"/>
    <w:rsid w:val="007C7491"/>
    <w:rsid w:val="00872EFA"/>
    <w:rsid w:val="009060ED"/>
    <w:rsid w:val="00920CBC"/>
    <w:rsid w:val="00946B40"/>
    <w:rsid w:val="009E3EE0"/>
    <w:rsid w:val="00AB7D23"/>
    <w:rsid w:val="00B27956"/>
    <w:rsid w:val="00C12287"/>
    <w:rsid w:val="00C17D79"/>
    <w:rsid w:val="00C414BE"/>
    <w:rsid w:val="00C6250B"/>
    <w:rsid w:val="00CB5733"/>
    <w:rsid w:val="00CD2341"/>
    <w:rsid w:val="00D10FB3"/>
    <w:rsid w:val="00D5694E"/>
    <w:rsid w:val="00D850A9"/>
    <w:rsid w:val="00D92159"/>
    <w:rsid w:val="00D92342"/>
    <w:rsid w:val="00E02547"/>
    <w:rsid w:val="00E54E10"/>
    <w:rsid w:val="00E726B5"/>
    <w:rsid w:val="00EA2DAF"/>
    <w:rsid w:val="00EE32BD"/>
    <w:rsid w:val="00F009F6"/>
    <w:rsid w:val="00F54986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0332F41-BBC8-4065-91A6-7A64253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6F1"/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0EF9"/>
    <w:pPr>
      <w:numPr>
        <w:numId w:val="1"/>
      </w:numPr>
    </w:p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Listenabsatz"/>
    <w:rsid w:val="00FD1558"/>
    <w:pPr>
      <w:numPr>
        <w:numId w:val="18"/>
      </w:numPr>
    </w:p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qFormat/>
    <w:rsid w:val="00D706F1"/>
    <w:rPr>
      <w:sz w:val="2"/>
    </w:rPr>
  </w:style>
  <w:style w:type="paragraph" w:styleId="KeinLeerraum">
    <w:name w:val="No Spacing"/>
    <w:uiPriority w:val="1"/>
    <w:qFormat/>
    <w:rsid w:val="00C17D79"/>
    <w:rPr>
      <w:rFonts w:asciiTheme="minorHAnsi" w:eastAsiaTheme="minorHAnsi" w:hAnsiTheme="minorHAnsi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46B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9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EFFB6-BAD0-4AC1-AAC6-7959B4A9E106}"/>
      </w:docPartPr>
      <w:docPartBody>
        <w:p w:rsidR="00017093" w:rsidRDefault="007F7207">
          <w:r w:rsidRPr="006C6E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6A5E8-50FD-410E-B091-23DF9A7511DC}"/>
      </w:docPartPr>
      <w:docPartBody>
        <w:p w:rsidR="00017093" w:rsidRDefault="007F7207">
          <w:r w:rsidRPr="006C6E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FA7EBA44374380BA5396AD3E0D7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2A0F0-25CA-4DB5-827E-E85965F85B48}"/>
      </w:docPartPr>
      <w:docPartBody>
        <w:p w:rsidR="00017093" w:rsidRDefault="007F7207" w:rsidP="007F7207">
          <w:pPr>
            <w:pStyle w:val="5BFA7EBA44374380BA5396AD3E0D795E"/>
          </w:pPr>
          <w:r w:rsidRPr="006C6E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55024DAE9CE4135BB157FB152776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4FAF7-01E4-4607-A3A9-81AB422CC7AE}"/>
      </w:docPartPr>
      <w:docPartBody>
        <w:p w:rsidR="00017093" w:rsidRDefault="007F7207" w:rsidP="007F7207">
          <w:pPr>
            <w:pStyle w:val="255024DAE9CE4135BB157FB152776456"/>
          </w:pPr>
          <w:r w:rsidRPr="006C6E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08977B88EA41809640A3662BA2A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7433F-F76A-4E85-8026-088880DE1BFC}"/>
      </w:docPartPr>
      <w:docPartBody>
        <w:p w:rsidR="00017093" w:rsidRDefault="007F7207" w:rsidP="007F7207">
          <w:pPr>
            <w:pStyle w:val="2208977B88EA41809640A3662BA2A193"/>
          </w:pPr>
          <w:r w:rsidRPr="006C6E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163A85E7A154C8B9213E1487F67B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86418-68B6-43C1-A9C9-C15AE4D868B4}"/>
      </w:docPartPr>
      <w:docPartBody>
        <w:p w:rsidR="00017093" w:rsidRDefault="007F7207" w:rsidP="007F7207">
          <w:pPr>
            <w:pStyle w:val="5163A85E7A154C8B9213E1487F67B7EF"/>
          </w:pPr>
          <w:r w:rsidRPr="006C6E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BE01346454102B2978C3569EE7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6111D-7B04-4E62-BCDA-0A1510592A54}"/>
      </w:docPartPr>
      <w:docPartBody>
        <w:p w:rsidR="00017093" w:rsidRDefault="007F7207" w:rsidP="007F7207">
          <w:pPr>
            <w:pStyle w:val="568BE01346454102B2978C3569EE7F89"/>
          </w:pPr>
          <w:r w:rsidRPr="006C6E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B6044110D3436897E2CA191F061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85716-12F5-49AD-AC59-C7A2854AE290}"/>
      </w:docPartPr>
      <w:docPartBody>
        <w:p w:rsidR="00017093" w:rsidRDefault="007F7207" w:rsidP="007F7207">
          <w:pPr>
            <w:pStyle w:val="8BB6044110D3436897E2CA191F06175F"/>
          </w:pPr>
          <w:r w:rsidRPr="006C6E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7A84251AA54017A4B852104EB13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67205-8282-4713-9F8A-06B23A279D4C}"/>
      </w:docPartPr>
      <w:docPartBody>
        <w:p w:rsidR="00017093" w:rsidRDefault="007F7207" w:rsidP="007F7207">
          <w:pPr>
            <w:pStyle w:val="CB7A84251AA54017A4B852104EB13531"/>
          </w:pPr>
          <w:r w:rsidRPr="006C6E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C2E13712D7B40E9AC7C404A85BA2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C6F76-3E80-4675-9D6E-C8650F7C4401}"/>
      </w:docPartPr>
      <w:docPartBody>
        <w:p w:rsidR="00017093" w:rsidRDefault="007F7207" w:rsidP="007F7207">
          <w:pPr>
            <w:pStyle w:val="EC2E13712D7B40E9AC7C404A85BA28D5"/>
          </w:pPr>
          <w:r w:rsidRPr="006C6E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DB153D17554FCEB5780FF9BF97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A0891-9EAF-4CAB-8116-809121A5DEB2}"/>
      </w:docPartPr>
      <w:docPartBody>
        <w:p w:rsidR="00017093" w:rsidRDefault="007F7207" w:rsidP="007F7207">
          <w:pPr>
            <w:pStyle w:val="AFDB153D17554FCEB5780FF9BF970E01"/>
          </w:pPr>
          <w:r w:rsidRPr="006C6E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DAFA5AC08F54164ABB56B25F3720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E3B04-A6E3-421F-95C8-C64FCC9D63B6}"/>
      </w:docPartPr>
      <w:docPartBody>
        <w:p w:rsidR="00017093" w:rsidRDefault="007F7207" w:rsidP="007F7207">
          <w:pPr>
            <w:pStyle w:val="6DAFA5AC08F54164ABB56B25F37201BA"/>
          </w:pPr>
          <w:r w:rsidRPr="006C6E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FA61D7E1A46AF86F1CE9F3382A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8AB33-DDCF-4E46-85AF-902A3F4A6E80}"/>
      </w:docPartPr>
      <w:docPartBody>
        <w:p w:rsidR="00017093" w:rsidRDefault="007F7207" w:rsidP="007F7207">
          <w:pPr>
            <w:pStyle w:val="E7CFA61D7E1A46AF86F1CE9F3382A6AE"/>
          </w:pPr>
          <w:r w:rsidRPr="006C6E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A12B710F017488AAECC2056D3992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F6600-A517-4A57-B588-38001A068C60}"/>
      </w:docPartPr>
      <w:docPartBody>
        <w:p w:rsidR="00017093" w:rsidRDefault="007F7207" w:rsidP="007F7207">
          <w:pPr>
            <w:pStyle w:val="AA12B710F017488AAECC2056D3992D8D"/>
          </w:pPr>
          <w:r w:rsidRPr="006C6E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E79052175A44EA856A6AA431B74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8EAC6-D2CC-4802-908B-B01BE61A32B8}"/>
      </w:docPartPr>
      <w:docPartBody>
        <w:p w:rsidR="00017093" w:rsidRDefault="007F7207" w:rsidP="007F7207">
          <w:pPr>
            <w:pStyle w:val="CFE79052175A44EA856A6AA431B74751"/>
          </w:pPr>
          <w:r w:rsidRPr="006C6E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308F8C1EDE84B559D3D449D192D6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34E75-7F37-4B4C-88AF-3BBD5BC6573C}"/>
      </w:docPartPr>
      <w:docPartBody>
        <w:p w:rsidR="00017093" w:rsidRDefault="007F7207" w:rsidP="007F7207">
          <w:pPr>
            <w:pStyle w:val="8308F8C1EDE84B559D3D449D192D6D25"/>
          </w:pPr>
          <w:r w:rsidRPr="006C6E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5955A480EC48338DBCF3775C009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07929-CF1B-4854-8A89-31EF3B9F9B9B}"/>
      </w:docPartPr>
      <w:docPartBody>
        <w:p w:rsidR="00017093" w:rsidRDefault="007F7207" w:rsidP="007F7207">
          <w:pPr>
            <w:pStyle w:val="DE5955A480EC48338DBCF3775C0092F3"/>
          </w:pPr>
          <w:r w:rsidRPr="006C6E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ED18F6BE7E34CB5AAFCB40951EDA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28250-249C-4C78-AEE3-3F2105E667D8}"/>
      </w:docPartPr>
      <w:docPartBody>
        <w:p w:rsidR="00017093" w:rsidRDefault="007F7207" w:rsidP="007F7207">
          <w:pPr>
            <w:pStyle w:val="5ED18F6BE7E34CB5AAFCB40951EDA3D8"/>
          </w:pPr>
          <w:r w:rsidRPr="006C6E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07"/>
    <w:rsid w:val="00017093"/>
    <w:rsid w:val="007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207"/>
    <w:rPr>
      <w:color w:val="808080"/>
    </w:rPr>
  </w:style>
  <w:style w:type="paragraph" w:customStyle="1" w:styleId="5BFA7EBA44374380BA5396AD3E0D795E">
    <w:name w:val="5BFA7EBA44374380BA5396AD3E0D795E"/>
    <w:rsid w:val="007F7207"/>
  </w:style>
  <w:style w:type="paragraph" w:customStyle="1" w:styleId="255024DAE9CE4135BB157FB152776456">
    <w:name w:val="255024DAE9CE4135BB157FB152776456"/>
    <w:rsid w:val="007F7207"/>
  </w:style>
  <w:style w:type="paragraph" w:customStyle="1" w:styleId="2208977B88EA41809640A3662BA2A193">
    <w:name w:val="2208977B88EA41809640A3662BA2A193"/>
    <w:rsid w:val="007F7207"/>
  </w:style>
  <w:style w:type="paragraph" w:customStyle="1" w:styleId="5163A85E7A154C8B9213E1487F67B7EF">
    <w:name w:val="5163A85E7A154C8B9213E1487F67B7EF"/>
    <w:rsid w:val="007F7207"/>
  </w:style>
  <w:style w:type="paragraph" w:customStyle="1" w:styleId="568BE01346454102B2978C3569EE7F89">
    <w:name w:val="568BE01346454102B2978C3569EE7F89"/>
    <w:rsid w:val="007F7207"/>
  </w:style>
  <w:style w:type="paragraph" w:customStyle="1" w:styleId="8BB6044110D3436897E2CA191F06175F">
    <w:name w:val="8BB6044110D3436897E2CA191F06175F"/>
    <w:rsid w:val="007F7207"/>
  </w:style>
  <w:style w:type="paragraph" w:customStyle="1" w:styleId="CB7A84251AA54017A4B852104EB13531">
    <w:name w:val="CB7A84251AA54017A4B852104EB13531"/>
    <w:rsid w:val="007F7207"/>
  </w:style>
  <w:style w:type="paragraph" w:customStyle="1" w:styleId="EC2E13712D7B40E9AC7C404A85BA28D5">
    <w:name w:val="EC2E13712D7B40E9AC7C404A85BA28D5"/>
    <w:rsid w:val="007F7207"/>
  </w:style>
  <w:style w:type="paragraph" w:customStyle="1" w:styleId="AFDB153D17554FCEB5780FF9BF970E01">
    <w:name w:val="AFDB153D17554FCEB5780FF9BF970E01"/>
    <w:rsid w:val="007F7207"/>
  </w:style>
  <w:style w:type="paragraph" w:customStyle="1" w:styleId="6DAFA5AC08F54164ABB56B25F37201BA">
    <w:name w:val="6DAFA5AC08F54164ABB56B25F37201BA"/>
    <w:rsid w:val="007F7207"/>
  </w:style>
  <w:style w:type="paragraph" w:customStyle="1" w:styleId="E7CFA61D7E1A46AF86F1CE9F3382A6AE">
    <w:name w:val="E7CFA61D7E1A46AF86F1CE9F3382A6AE"/>
    <w:rsid w:val="007F7207"/>
  </w:style>
  <w:style w:type="paragraph" w:customStyle="1" w:styleId="AA12B710F017488AAECC2056D3992D8D">
    <w:name w:val="AA12B710F017488AAECC2056D3992D8D"/>
    <w:rsid w:val="007F7207"/>
  </w:style>
  <w:style w:type="paragraph" w:customStyle="1" w:styleId="CFE79052175A44EA856A6AA431B74751">
    <w:name w:val="CFE79052175A44EA856A6AA431B74751"/>
    <w:rsid w:val="007F7207"/>
  </w:style>
  <w:style w:type="paragraph" w:customStyle="1" w:styleId="8308F8C1EDE84B559D3D449D192D6D25">
    <w:name w:val="8308F8C1EDE84B559D3D449D192D6D25"/>
    <w:rsid w:val="007F7207"/>
  </w:style>
  <w:style w:type="paragraph" w:customStyle="1" w:styleId="DE5955A480EC48338DBCF3775C0092F3">
    <w:name w:val="DE5955A480EC48338DBCF3775C0092F3"/>
    <w:rsid w:val="007F7207"/>
  </w:style>
  <w:style w:type="paragraph" w:customStyle="1" w:styleId="5ED18F6BE7E34CB5AAFCB40951EDA3D8">
    <w:name w:val="5ED18F6BE7E34CB5AAFCB40951EDA3D8"/>
    <w:rsid w:val="007F7207"/>
  </w:style>
  <w:style w:type="paragraph" w:customStyle="1" w:styleId="C084CD0E476A436B9229CFF50045FDC3">
    <w:name w:val="C084CD0E476A436B9229CFF50045FDC3"/>
    <w:rsid w:val="007F7207"/>
  </w:style>
  <w:style w:type="paragraph" w:customStyle="1" w:styleId="6D71AC9496434E0790BE2EB17F210B62">
    <w:name w:val="6D71AC9496434E0790BE2EB17F210B62"/>
    <w:rsid w:val="007F7207"/>
  </w:style>
  <w:style w:type="paragraph" w:customStyle="1" w:styleId="08AB38AA5E3647948BB67EAB3296283B">
    <w:name w:val="08AB38AA5E3647948BB67EAB3296283B"/>
    <w:rsid w:val="007F7207"/>
  </w:style>
  <w:style w:type="paragraph" w:customStyle="1" w:styleId="9C95FACF73A845C18BF34A6308BC6EBA">
    <w:name w:val="9C95FACF73A845C18BF34A6308BC6EBA"/>
    <w:rsid w:val="007F7207"/>
  </w:style>
  <w:style w:type="paragraph" w:customStyle="1" w:styleId="021BD5EA996B4725B7DCAD6FCAE072CE">
    <w:name w:val="021BD5EA996B4725B7DCAD6FCAE072CE"/>
    <w:rsid w:val="007F7207"/>
  </w:style>
  <w:style w:type="paragraph" w:customStyle="1" w:styleId="345D6D5CB0AD46BCB0D5E157B26DF887">
    <w:name w:val="345D6D5CB0AD46BCB0D5E157B26DF887"/>
    <w:rsid w:val="007F7207"/>
  </w:style>
  <w:style w:type="paragraph" w:customStyle="1" w:styleId="B38FDEF2707A4C08957A696355F0CDEC">
    <w:name w:val="B38FDEF2707A4C08957A696355F0CDEC"/>
    <w:rsid w:val="007F7207"/>
  </w:style>
  <w:style w:type="paragraph" w:customStyle="1" w:styleId="3D8770587C7D4CA682F465FD44163FEA">
    <w:name w:val="3D8770587C7D4CA682F465FD44163FEA"/>
    <w:rsid w:val="007F7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A66725-EC4C-4038-9B6A-C5417A441C4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165E8EB-D48C-464E-8692-9E882CF60A9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62E4BB9-BBAD-4D14-85BE-BD1FADE4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909</Words>
  <Characters>5727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Stefanie Saladin</Manager>
  <Company>Gesundheits- und Sozialdepartement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Betreff Brief</dc:subject>
  <dc:creator>Stefanie Saladin</dc:creator>
  <cp:lastModifiedBy>Bachmann Marianne</cp:lastModifiedBy>
  <cp:revision>2</cp:revision>
  <cp:lastPrinted>2016-11-16T12:04:00Z</cp:lastPrinted>
  <dcterms:created xsi:type="dcterms:W3CDTF">2018-10-03T14:12:00Z</dcterms:created>
  <dcterms:modified xsi:type="dcterms:W3CDTF">2018-10-03T14:12:00Z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SS</vt:lpwstr>
  </property>
  <property fmtid="{D5CDD505-2E9C-101B-9397-08002B2CF9AE}" pid="3" name="Author.Name">
    <vt:lpwstr>Stefanie Saladin</vt:lpwstr>
  </property>
  <property fmtid="{D5CDD505-2E9C-101B-9397-08002B2CF9AE}" pid="4" name="BM_Subject">
    <vt:lpwstr>Betreff Brief</vt:lpwstr>
  </property>
  <property fmtid="{D5CDD505-2E9C-101B-9397-08002B2CF9AE}" pid="5" name="CMIdata.Dok_Titel">
    <vt:lpwstr/>
  </property>
  <property fmtid="{D5CDD505-2E9C-101B-9397-08002B2CF9AE}" pid="6" name="CMIdata.G_Laufnummer">
    <vt:lpwstr/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/>
  </property>
  <property fmtid="{D5CDD505-2E9C-101B-9397-08002B2CF9AE}" pid="12" name="Contactperson.Name">
    <vt:lpwstr>Stefanie Saladin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rganisation.Abteilungsinformation1">
    <vt:lpwstr/>
  </property>
  <property fmtid="{D5CDD505-2E9C-101B-9397-08002B2CF9AE}" pid="29" name="Organisation.Abteilungsinformation2">
    <vt:lpwstr/>
  </property>
  <property fmtid="{D5CDD505-2E9C-101B-9397-08002B2CF9AE}" pid="30" name="Organisation.Abteilungsinformation3">
    <vt:lpwstr/>
  </property>
  <property fmtid="{D5CDD505-2E9C-101B-9397-08002B2CF9AE}" pid="31" name="Organisation.Abteilungsinformation4">
    <vt:lpwstr/>
  </property>
  <property fmtid="{D5CDD505-2E9C-101B-9397-08002B2CF9AE}" pid="32" name="Organisation.Abteilungsinformation5">
    <vt:lpwstr/>
  </property>
  <property fmtid="{D5CDD505-2E9C-101B-9397-08002B2CF9AE}" pid="33" name="Organisation.Abteilungsinformation6">
    <vt:lpwstr/>
  </property>
  <property fmtid="{D5CDD505-2E9C-101B-9397-08002B2CF9AE}" pid="34" name="Organisation.Abteilungsinformation7">
    <vt:lpwstr/>
  </property>
  <property fmtid="{D5CDD505-2E9C-101B-9397-08002B2CF9AE}" pid="35" name="Organisation.Abteilungsinformation8">
    <vt:lpwstr/>
  </property>
  <property fmtid="{D5CDD505-2E9C-101B-9397-08002B2CF9AE}" pid="36" name="Organisation.AddressB1">
    <vt:lpwstr>Dienststelle Soziales und Gesellschaft</vt:lpwstr>
  </property>
  <property fmtid="{D5CDD505-2E9C-101B-9397-08002B2CF9AE}" pid="37" name="Organisation.AddressB2">
    <vt:lpwstr>Asyl- und Flüchtlingswesen</vt:lpwstr>
  </property>
  <property fmtid="{D5CDD505-2E9C-101B-9397-08002B2CF9AE}" pid="38" name="Organisation.AddressB3">
    <vt:lpwstr/>
  </property>
  <property fmtid="{D5CDD505-2E9C-101B-9397-08002B2CF9AE}" pid="39" name="Organisation.AddressB4">
    <vt:lpwstr/>
  </property>
  <property fmtid="{D5CDD505-2E9C-101B-9397-08002B2CF9AE}" pid="40" name="Organisation.AddressN1">
    <vt:lpwstr>Gibraltarstrasse 3</vt:lpwstr>
  </property>
  <property fmtid="{D5CDD505-2E9C-101B-9397-08002B2CF9AE}" pid="41" name="Organisation.AddressN2">
    <vt:lpwstr>Postfach 3439</vt:lpwstr>
  </property>
  <property fmtid="{D5CDD505-2E9C-101B-9397-08002B2CF9AE}" pid="42" name="Organisation.AddressN3">
    <vt:lpwstr>6002 Luzern</vt:lpwstr>
  </property>
  <property fmtid="{D5CDD505-2E9C-101B-9397-08002B2CF9AE}" pid="43" name="Organisation.AddressN4">
    <vt:lpwstr/>
  </property>
  <property fmtid="{D5CDD505-2E9C-101B-9397-08002B2CF9AE}" pid="44" name="Organisation.City">
    <vt:lpwstr>Luzern</vt:lpwstr>
  </property>
  <property fmtid="{D5CDD505-2E9C-101B-9397-08002B2CF9AE}" pid="45" name="Organisation.Country">
    <vt:lpwstr/>
  </property>
  <property fmtid="{D5CDD505-2E9C-101B-9397-08002B2CF9AE}" pid="46" name="Organisation.Departement">
    <vt:lpwstr>Gesundheits- und Sozialdepartement</vt:lpwstr>
  </property>
  <property fmtid="{D5CDD505-2E9C-101B-9397-08002B2CF9AE}" pid="47" name="Organisation.Dienststelle1">
    <vt:lpwstr>Dienststelle Soziales und Gesellschaft</vt:lpwstr>
  </property>
  <property fmtid="{D5CDD505-2E9C-101B-9397-08002B2CF9AE}" pid="48" name="Organisation.Dienststelle2">
    <vt:lpwstr/>
  </property>
  <property fmtid="{D5CDD505-2E9C-101B-9397-08002B2CF9AE}" pid="49" name="Organisation.Email">
    <vt:lpwstr>disg@lu.ch</vt:lpwstr>
  </property>
  <property fmtid="{D5CDD505-2E9C-101B-9397-08002B2CF9AE}" pid="50" name="Organisation.Fax">
    <vt:lpwstr/>
  </property>
  <property fmtid="{D5CDD505-2E9C-101B-9397-08002B2CF9AE}" pid="51" name="Organisation.Footer1">
    <vt:lpwstr/>
  </property>
  <property fmtid="{D5CDD505-2E9C-101B-9397-08002B2CF9AE}" pid="52" name="Organisation.Footer2">
    <vt:lpwstr/>
  </property>
  <property fmtid="{D5CDD505-2E9C-101B-9397-08002B2CF9AE}" pid="53" name="Organisation.Footer3">
    <vt:lpwstr/>
  </property>
  <property fmtid="{D5CDD505-2E9C-101B-9397-08002B2CF9AE}" pid="54" name="Organisation.Footer4">
    <vt:lpwstr/>
  </property>
  <property fmtid="{D5CDD505-2E9C-101B-9397-08002B2CF9AE}" pid="55" name="Organisation.Internet">
    <vt:lpwstr>www.disg.lu.ch</vt:lpwstr>
  </property>
  <property fmtid="{D5CDD505-2E9C-101B-9397-08002B2CF9AE}" pid="56" name="Organisation.Telefon">
    <vt:lpwstr>041 228 57 78</vt:lpwstr>
  </property>
  <property fmtid="{D5CDD505-2E9C-101B-9397-08002B2CF9AE}" pid="57" name="Outputprofile.External">
    <vt:lpwstr/>
  </property>
  <property fmtid="{D5CDD505-2E9C-101B-9397-08002B2CF9AE}" pid="58" name="Outputprofile.ExternalSignature">
    <vt:lpwstr/>
  </property>
  <property fmtid="{D5CDD505-2E9C-101B-9397-08002B2CF9AE}" pid="59" name="Outputprofile.Internal">
    <vt:lpwstr/>
  </property>
  <property fmtid="{D5CDD505-2E9C-101B-9397-08002B2CF9AE}" pid="60" name="OutputStatus">
    <vt:lpwstr>OutputStatus</vt:lpwstr>
  </property>
  <property fmtid="{D5CDD505-2E9C-101B-9397-08002B2CF9AE}" pid="61" name="Receipient.EMail">
    <vt:lpwstr/>
  </property>
  <property fmtid="{D5CDD505-2E9C-101B-9397-08002B2CF9AE}" pid="62" name="Signature1.DirectPhone">
    <vt:lpwstr/>
  </property>
  <property fmtid="{D5CDD505-2E9C-101B-9397-08002B2CF9AE}" pid="63" name="Signature1.EMail">
    <vt:lpwstr>stefanie.saladin@lu.ch</vt:lpwstr>
  </property>
  <property fmtid="{D5CDD505-2E9C-101B-9397-08002B2CF9AE}" pid="64" name="Signature1.Function">
    <vt:lpwstr>Assistentin Abteilungsleitung</vt:lpwstr>
  </property>
  <property fmtid="{D5CDD505-2E9C-101B-9397-08002B2CF9AE}" pid="65" name="Signature1.Name">
    <vt:lpwstr>Stefanie Saladin</vt:lpwstr>
  </property>
  <property fmtid="{D5CDD505-2E9C-101B-9397-08002B2CF9AE}" pid="66" name="Signature2.DirectPhone">
    <vt:lpwstr/>
  </property>
  <property fmtid="{D5CDD505-2E9C-101B-9397-08002B2CF9AE}" pid="67" name="Signature2.EMail">
    <vt:lpwstr/>
  </property>
  <property fmtid="{D5CDD505-2E9C-101B-9397-08002B2CF9AE}" pid="68" name="Signature2.Function">
    <vt:lpwstr/>
  </property>
  <property fmtid="{D5CDD505-2E9C-101B-9397-08002B2CF9AE}" pid="69" name="Signature2.Name">
    <vt:lpwstr/>
  </property>
  <property fmtid="{D5CDD505-2E9C-101B-9397-08002B2CF9AE}" pid="70" name="Textmarke.Metadaten">
    <vt:lpwstr/>
  </property>
  <property fmtid="{D5CDD505-2E9C-101B-9397-08002B2CF9AE}" pid="71" name="Toolbar.Email">
    <vt:lpwstr>Toolbar.Email</vt:lpwstr>
  </property>
  <property fmtid="{D5CDD505-2E9C-101B-9397-08002B2CF9AE}" pid="72" name="Viacar.PIN">
    <vt:lpwstr> </vt:lpwstr>
  </property>
  <property fmtid="{D5CDD505-2E9C-101B-9397-08002B2CF9AE}" pid="73" name="oawInfo">
    <vt:lpwstr/>
  </property>
  <property fmtid="{D5CDD505-2E9C-101B-9397-08002B2CF9AE}" pid="74" name="oawDisplayName">
    <vt:lpwstr/>
  </property>
  <property fmtid="{D5CDD505-2E9C-101B-9397-08002B2CF9AE}" pid="75" name="oawID">
    <vt:lpwstr/>
  </property>
</Properties>
</file>