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1E0" w:firstRow="1" w:lastRow="1" w:firstColumn="1" w:lastColumn="1" w:noHBand="0" w:noVBand="0"/>
      </w:tblPr>
      <w:tblGrid>
        <w:gridCol w:w="5068"/>
        <w:gridCol w:w="4003"/>
      </w:tblGrid>
      <w:tr w:rsidR="00FF24DD" w:rsidRPr="00FB317D" w:rsidTr="005C69E1">
        <w:trPr>
          <w:cantSplit/>
          <w:trHeight w:hRule="exact" w:val="998"/>
        </w:trPr>
        <w:tc>
          <w:tcPr>
            <w:tcW w:w="5068" w:type="dxa"/>
            <w:vMerge w:val="restart"/>
            <w:tcMar>
              <w:right w:w="284" w:type="dxa"/>
            </w:tcMar>
          </w:tcPr>
          <w:sdt>
            <w:sdtPr>
              <w:tag w:val="Organisation1"/>
              <w:id w:val="-744883435"/>
              <w:placeholder>
                <w:docPart w:val="5ACE54FD9E624C0789B00CEADB48A3DC"/>
              </w:placeholder>
              <w:dataBinding w:prefixMappings="xmlns:ns='http://schemas.officeatwork.com/CustomXMLPart'" w:xpath="/ns:officeatwork/ns:Organisation1" w:storeItemID="{F0DFDFEA-FA31-478A-A27A-156F6209FA1E}"/>
              <w:text w:multiLine="1"/>
            </w:sdtPr>
            <w:sdtEndPr/>
            <w:sdtContent>
              <w:p w:rsidR="005C69E1" w:rsidRPr="00FB317D" w:rsidRDefault="00FB317D" w:rsidP="00D21673">
                <w:pPr>
                  <w:pStyle w:val="AbsenderTitel"/>
                </w:pPr>
                <w:r>
                  <w:t>Dienststelle Asyl- und Flüchtlingswesen</w:t>
                </w:r>
                <w:r w:rsidR="00553B3E">
                  <w:br/>
                  <w:t>Abteilung Integrationsmassnahmen</w:t>
                </w:r>
                <w:r w:rsidR="00553B3E">
                  <w:br/>
                  <w:t>Koordinationsstelle Freiwilligenarbeit</w:t>
                </w:r>
              </w:p>
            </w:sdtContent>
          </w:sdt>
          <w:sdt>
            <w:sdtPr>
              <w:tag w:val="Organisation2"/>
              <w:id w:val="-1162925327"/>
              <w:placeholder>
                <w:docPart w:val="FE5B2E33005540DCA511A92DEA7630B1"/>
              </w:placeholder>
              <w:dataBinding w:prefixMappings="xmlns:ns='http://schemas.officeatwork.com/CustomXMLPart'" w:xpath="/ns:officeatwork/ns:Organisation2" w:storeItemID="{F0DFDFEA-FA31-478A-A27A-156F6209FA1E}"/>
              <w:text w:multiLine="1"/>
            </w:sdtPr>
            <w:sdtEndPr/>
            <w:sdtContent>
              <w:p w:rsidR="005C69E1" w:rsidRPr="00FB317D" w:rsidRDefault="00FB317D" w:rsidP="00270D49">
                <w:pPr>
                  <w:pStyle w:val="Absender"/>
                </w:pPr>
                <w:r>
                  <w:t>Brünigstrasse 25</w:t>
                </w:r>
                <w:r>
                  <w:br/>
                  <w:t>Postfach 2544</w:t>
                </w:r>
                <w:r>
                  <w:br/>
                  <w:t>6002 Luzern</w:t>
                </w:r>
                <w:r>
                  <w:br/>
                  <w:t>Telefon 041 228 57 78</w:t>
                </w:r>
                <w:r>
                  <w:br/>
                  <w:t>daf@lu.ch</w:t>
                </w:r>
                <w:r>
                  <w:br/>
                  <w:t>www.daf.lu.ch</w:t>
                </w:r>
              </w:p>
            </w:sdtContent>
          </w:sdt>
          <w:sdt>
            <w:sdtPr>
              <w:tag w:val="Organisation3"/>
              <w:id w:val="-1294587871"/>
              <w:placeholder>
                <w:docPart w:val="20FF1B2D98674A429A2DA58ED82DBAA5"/>
              </w:placeholder>
              <w:showingPlcHdr/>
              <w:dataBinding w:prefixMappings="xmlns:ns='http://schemas.officeatwork.com/CustomXMLPart'" w:xpath="/ns:officeatwork/ns:Organisation3" w:storeItemID="{F0DFDFEA-FA31-478A-A27A-156F6209FA1E}"/>
              <w:text w:multiLine="1"/>
            </w:sdtPr>
            <w:sdtEndPr/>
            <w:sdtContent>
              <w:p w:rsidR="005C69E1" w:rsidRPr="00FB317D" w:rsidRDefault="00EE7A00" w:rsidP="009266AD">
                <w:pPr>
                  <w:pStyle w:val="Absender"/>
                </w:pPr>
                <w:r w:rsidRPr="00FB317D">
                  <w:t xml:space="preserve"> </w:t>
                </w:r>
              </w:p>
            </w:sdtContent>
          </w:sdt>
          <w:p w:rsidR="005C69E1" w:rsidRPr="00FB317D" w:rsidRDefault="00304342" w:rsidP="00270D49">
            <w:pPr>
              <w:pStyle w:val="Absender"/>
            </w:pPr>
          </w:p>
          <w:p w:rsidR="005C69E1" w:rsidRPr="00FB317D" w:rsidRDefault="00304342" w:rsidP="009266AD">
            <w:pPr>
              <w:pStyle w:val="Absender"/>
              <w:rPr>
                <w:highlight w:val="white"/>
              </w:rPr>
            </w:pPr>
          </w:p>
        </w:tc>
        <w:tc>
          <w:tcPr>
            <w:tcW w:w="4003" w:type="dxa"/>
            <w:vAlign w:val="bottom"/>
          </w:tcPr>
          <w:p w:rsidR="005C69E1" w:rsidRPr="00FB317D" w:rsidRDefault="00304342" w:rsidP="00164BDB">
            <w:pPr>
              <w:pStyle w:val="zOawDeliveryOption"/>
            </w:pPr>
          </w:p>
        </w:tc>
      </w:tr>
      <w:tr w:rsidR="00FF24DD" w:rsidRPr="00FB317D" w:rsidTr="005C69E1">
        <w:trPr>
          <w:cantSplit/>
          <w:trHeight w:hRule="exact" w:val="397"/>
        </w:trPr>
        <w:tc>
          <w:tcPr>
            <w:tcW w:w="5068" w:type="dxa"/>
            <w:vMerge/>
            <w:tcMar>
              <w:right w:w="284" w:type="dxa"/>
            </w:tcMar>
          </w:tcPr>
          <w:p w:rsidR="005C69E1" w:rsidRPr="00FB317D" w:rsidRDefault="00304342" w:rsidP="005C69E1">
            <w:pPr>
              <w:pStyle w:val="AbsenderTitel"/>
            </w:pPr>
          </w:p>
        </w:tc>
        <w:tc>
          <w:tcPr>
            <w:tcW w:w="4003" w:type="dxa"/>
            <w:vAlign w:val="bottom"/>
          </w:tcPr>
          <w:p w:rsidR="005C69E1" w:rsidRPr="00FB317D" w:rsidRDefault="00304342" w:rsidP="005C69E1">
            <w:pPr>
              <w:pStyle w:val="zOawDeliveryOption"/>
            </w:pPr>
            <w:sdt>
              <w:sdtPr>
                <w:tag w:val="DeliveryOption"/>
                <w:id w:val="-2131688654"/>
                <w:placeholder>
                  <w:docPart w:val="B25D33E1D5424AEBA3112F8B9FC7EA74"/>
                </w:placeholder>
                <w:showingPlcHdr/>
                <w:dataBinding w:prefixMappings="xmlns:ns='http://schemas.officeatwork.com/CustomXMLPart'" w:xpath="/ns:officeatwork/ns:DeliveryOption" w:storeItemID="{F0DFDFEA-FA31-478A-A27A-156F6209FA1E}"/>
                <w:text w:multiLine="1"/>
              </w:sdtPr>
              <w:sdtEndPr/>
              <w:sdtContent>
                <w:r w:rsidR="00EE7A00" w:rsidRPr="00FB317D">
                  <w:rPr>
                    <w:rFonts w:cs="Arial"/>
                  </w:rPr>
                  <w:t>​</w:t>
                </w:r>
              </w:sdtContent>
            </w:sdt>
            <w:bookmarkStart w:id="0" w:name="RecipientDeliveryOption"/>
            <w:bookmarkEnd w:id="0"/>
          </w:p>
        </w:tc>
      </w:tr>
      <w:tr w:rsidR="00FF24DD" w:rsidRPr="00FB317D" w:rsidTr="00D21673">
        <w:trPr>
          <w:cantSplit/>
          <w:trHeight w:val="1871"/>
        </w:trPr>
        <w:tc>
          <w:tcPr>
            <w:tcW w:w="5068" w:type="dxa"/>
            <w:vMerge/>
            <w:tcMar>
              <w:right w:w="851" w:type="dxa"/>
            </w:tcMar>
          </w:tcPr>
          <w:p w:rsidR="005C69E1" w:rsidRPr="00FB317D" w:rsidRDefault="00304342" w:rsidP="005C69E1">
            <w:pPr>
              <w:pStyle w:val="AbsenderTitel"/>
              <w:rPr>
                <w:highlight w:val="white"/>
              </w:rPr>
            </w:pPr>
          </w:p>
        </w:tc>
        <w:tc>
          <w:tcPr>
            <w:tcW w:w="4003" w:type="dxa"/>
          </w:tcPr>
          <w:p w:rsidR="005C69E1" w:rsidRPr="00FB317D" w:rsidRDefault="00304342" w:rsidP="005C69E1">
            <w:pPr>
              <w:pStyle w:val="zOawRecipient"/>
            </w:pPr>
            <w:bookmarkStart w:id="1" w:name="RecipientCompleteAddress"/>
            <w:bookmarkEnd w:id="1"/>
          </w:p>
        </w:tc>
      </w:tr>
    </w:tbl>
    <w:p w:rsidR="00270D49" w:rsidRPr="00FB317D" w:rsidRDefault="00304342" w:rsidP="008131EC">
      <w:pPr>
        <w:pStyle w:val="CityDate"/>
        <w:spacing w:before="0"/>
        <w:rPr>
          <w:sz w:val="2"/>
          <w:szCs w:val="2"/>
        </w:rPr>
        <w:sectPr w:rsidR="00270D49" w:rsidRPr="00FB317D" w:rsidSect="00FB317D">
          <w:headerReference w:type="default" r:id="rId13"/>
          <w:footerReference w:type="default" r:id="rId14"/>
          <w:type w:val="continuous"/>
          <w:pgSz w:w="11906" w:h="16838" w:code="9"/>
          <w:pgMar w:top="1950" w:right="1134" w:bottom="1134" w:left="1701" w:header="227" w:footer="420" w:gutter="0"/>
          <w:cols w:space="708"/>
          <w:docGrid w:linePitch="360"/>
        </w:sectPr>
      </w:pPr>
    </w:p>
    <w:p w:rsidR="00270D49" w:rsidRPr="00FB317D" w:rsidRDefault="00304342" w:rsidP="00270D49"/>
    <w:p w:rsidR="00270D49" w:rsidRPr="00FB317D" w:rsidRDefault="00EE7A00" w:rsidP="00270D49">
      <w:r w:rsidRPr="00FB317D">
        <w:fldChar w:fldCharType="begin"/>
      </w:r>
      <w:r w:rsidRPr="00FB317D">
        <w:instrText xml:space="preserve"> IF </w:instrText>
      </w:r>
      <w:r w:rsidR="00304342">
        <w:fldChar w:fldCharType="begin"/>
      </w:r>
      <w:r w:rsidR="00304342">
        <w:instrText xml:space="preserve"> DOCPROPERTY "CustomField.ContentTypeLetter"\*CHARFORMAT </w:instrText>
      </w:r>
      <w:r w:rsidR="00304342">
        <w:fldChar w:fldCharType="separate"/>
      </w:r>
      <w:r w:rsidR="00FB317D">
        <w:instrText>leer</w:instrText>
      </w:r>
      <w:r w:rsidR="00304342">
        <w:fldChar w:fldCharType="end"/>
      </w:r>
      <w:r w:rsidRPr="00FB317D">
        <w:instrText>="leer" "" "</w:instrText>
      </w:r>
      <w:r w:rsidRPr="00FB317D">
        <w:fldChar w:fldCharType="begin"/>
      </w:r>
      <w:r w:rsidRPr="00FB317D">
        <w:instrText xml:space="preserve"> IF </w:instrText>
      </w:r>
      <w:r w:rsidRPr="00FB317D">
        <w:fldChar w:fldCharType="begin"/>
      </w:r>
      <w:r w:rsidRPr="00FB317D">
        <w:instrText xml:space="preserve"> DOCPROPERTY "CustomField.ContentTypeLetter"\*CHARFORMAT </w:instrText>
      </w:r>
      <w:r w:rsidRPr="00FB317D">
        <w:fldChar w:fldCharType="end"/>
      </w:r>
      <w:r w:rsidRPr="00FB317D">
        <w:instrText>="Leer" "" "</w:instrText>
      </w:r>
      <w:r w:rsidRPr="00FB317D">
        <w:fldChar w:fldCharType="begin"/>
      </w:r>
      <w:r w:rsidRPr="00FB317D">
        <w:instrText xml:space="preserve"> IF </w:instrText>
      </w:r>
      <w:r w:rsidRPr="00FB317D">
        <w:fldChar w:fldCharType="begin"/>
      </w:r>
      <w:r w:rsidRPr="00FB317D">
        <w:instrText xml:space="preserve"> DOCPROPERTY "CustomField.ContentTypeLetter"\*CHARFORMAT </w:instrText>
      </w:r>
      <w:r w:rsidRPr="00FB317D">
        <w:fldChar w:fldCharType="end"/>
      </w:r>
      <w:r w:rsidRPr="00FB317D">
        <w:instrText>="" "" "</w:instrText>
      </w:r>
    </w:p>
    <w:p w:rsidR="00270D49" w:rsidRPr="00FB317D" w:rsidRDefault="00304342" w:rsidP="00270D49">
      <w:pPr>
        <w:pStyle w:val="Inhalts-Typ"/>
      </w:pPr>
      <w:r>
        <w:fldChar w:fldCharType="begin"/>
      </w:r>
      <w:r>
        <w:instrText xml:space="preserve"> DOCPROPERTY "CustomField.ContentTypeLetter"\*CHARFORMAT </w:instrText>
      </w:r>
      <w:r>
        <w:fldChar w:fldCharType="separate"/>
      </w:r>
      <w:r w:rsidR="009C4A42" w:rsidRPr="00FB317D">
        <w:instrText>CustomField.ContentTypeLetter</w:instrText>
      </w:r>
      <w:r>
        <w:fldChar w:fldCharType="end"/>
      </w:r>
    </w:p>
    <w:p w:rsidR="00486933" w:rsidRPr="00FB317D" w:rsidRDefault="00EE7A00" w:rsidP="00270D49">
      <w:r w:rsidRPr="00FB317D">
        <w:instrText xml:space="preserve">" \&lt;OawJumpToField value=0/&gt; </w:instrText>
      </w:r>
      <w:r w:rsidRPr="00FB317D">
        <w:fldChar w:fldCharType="end"/>
      </w:r>
      <w:r w:rsidRPr="00FB317D">
        <w:instrText xml:space="preserve">" </w:instrText>
      </w:r>
      <w:r w:rsidRPr="00FB317D">
        <w:fldChar w:fldCharType="end"/>
      </w:r>
      <w:r w:rsidRPr="00FB317D">
        <w:instrText xml:space="preserve">" </w:instrText>
      </w:r>
      <w:r w:rsidRPr="00FB317D">
        <w:fldChar w:fldCharType="end"/>
      </w:r>
      <w:bookmarkStart w:id="4" w:name="Metadaten"/>
      <w:bookmarkEnd w:id="4"/>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FF24DD" w:rsidRPr="00FB317D" w:rsidTr="00644332">
        <w:tc>
          <w:tcPr>
            <w:tcW w:w="9185" w:type="dxa"/>
            <w:tcBorders>
              <w:top w:val="nil"/>
              <w:left w:val="nil"/>
              <w:bottom w:val="nil"/>
              <w:right w:val="nil"/>
            </w:tcBorders>
          </w:tcPr>
          <w:p w:rsidR="00270D49" w:rsidRPr="00FB317D" w:rsidRDefault="00833881" w:rsidP="00C96F3F">
            <w:pPr>
              <w:pStyle w:val="Betreff"/>
            </w:pPr>
            <w:bookmarkStart w:id="5" w:name="Subject" w:colFirst="0" w:colLast="0"/>
            <w:r>
              <w:t xml:space="preserve">Einsatzgesuch für </w:t>
            </w:r>
            <w:r w:rsidR="00C96F3F">
              <w:t>Tandem/Mentoring</w:t>
            </w:r>
          </w:p>
        </w:tc>
      </w:tr>
      <w:bookmarkEnd w:id="5"/>
    </w:tbl>
    <w:p w:rsidR="00270D49" w:rsidRPr="00FB317D" w:rsidRDefault="00304342" w:rsidP="00270D49"/>
    <w:p w:rsidR="00A12BE5" w:rsidRDefault="00833881" w:rsidP="00FB317D">
      <w:pPr>
        <w:spacing w:line="276" w:lineRule="auto"/>
        <w:jc w:val="both"/>
      </w:pPr>
      <w:r>
        <w:t>Um eine geeignete f</w:t>
      </w:r>
      <w:r w:rsidRPr="00833881">
        <w:t>reiwillige Person zu finden, ist eine genaue Beschreibung der Aufgabe (bei Begleitaufgaben/Nachhilfe auch die Situation der Klientel) sowie des Anforderungsprofils der Freiwilligen wichtig. Die Informationen des Gesuches werden vertraulich behandelt. Bei der Suche nach einer freiwilligen Person wird nur ein kurzer, allgemeiner Beschrieb der Aufgabe öffentlich gemacht.</w:t>
      </w:r>
    </w:p>
    <w:p w:rsidR="00833881" w:rsidRDefault="00833881" w:rsidP="00FB317D">
      <w:pPr>
        <w:spacing w:line="276" w:lineRule="auto"/>
        <w:jc w:val="both"/>
      </w:pPr>
    </w:p>
    <w:p w:rsidR="00FB317D" w:rsidRPr="00FB317D" w:rsidRDefault="00FB317D" w:rsidP="00FB317D">
      <w:pPr>
        <w:pBdr>
          <w:between w:val="single" w:sz="4" w:space="1" w:color="0082C7"/>
        </w:pBdr>
        <w:spacing w:line="276" w:lineRule="auto"/>
        <w:jc w:val="both"/>
        <w:rPr>
          <w:color w:val="0082C7"/>
        </w:rPr>
      </w:pPr>
      <w:r w:rsidRPr="00FB317D">
        <w:rPr>
          <w:color w:val="0082C7"/>
        </w:rPr>
        <w:t>Angaben zur Person</w:t>
      </w:r>
      <w:r w:rsidR="00833881">
        <w:rPr>
          <w:color w:val="0082C7"/>
        </w:rPr>
        <w:t xml:space="preserve"> und Familiensituation</w:t>
      </w:r>
    </w:p>
    <w:p w:rsidR="00FB317D" w:rsidRPr="00FB317D" w:rsidRDefault="00FB317D" w:rsidP="00FB317D">
      <w:pPr>
        <w:pBdr>
          <w:between w:val="single" w:sz="4" w:space="1" w:color="0082C7"/>
        </w:pBdr>
        <w:spacing w:line="276" w:lineRule="auto"/>
        <w:jc w:val="both"/>
        <w:rPr>
          <w:color w:val="0082C7"/>
        </w:rPr>
      </w:pPr>
    </w:p>
    <w:tbl>
      <w:tblPr>
        <w:tblStyle w:val="Tabellenraster"/>
        <w:tblW w:w="936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3"/>
        <w:gridCol w:w="2344"/>
        <w:gridCol w:w="2344"/>
        <w:gridCol w:w="2344"/>
      </w:tblGrid>
      <w:tr w:rsidR="00833881" w:rsidRPr="009D0176" w:rsidTr="00D31DED">
        <w:tc>
          <w:tcPr>
            <w:tcW w:w="2333" w:type="dxa"/>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t>NAME, Vorname:</w:t>
            </w:r>
          </w:p>
        </w:tc>
        <w:tc>
          <w:tcPr>
            <w:tcW w:w="7032" w:type="dxa"/>
            <w:gridSpan w:val="3"/>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Text1"/>
                  <w:enabled/>
                  <w:calcOnExit w:val="0"/>
                  <w:textInput/>
                </w:ffData>
              </w:fldChar>
            </w:r>
            <w:r>
              <w:instrText xml:space="preserve"> FORMTEXT </w:instrText>
            </w:r>
            <w:r>
              <w:fldChar w:fldCharType="separate"/>
            </w:r>
            <w:bookmarkStart w:id="6" w:name="_GoBack"/>
            <w:bookmarkEnd w:id="6"/>
            <w:r>
              <w:rPr>
                <w:noProof/>
              </w:rPr>
              <w:t> </w:t>
            </w:r>
            <w:r>
              <w:rPr>
                <w:noProof/>
              </w:rPr>
              <w:t> </w:t>
            </w:r>
            <w:r>
              <w:rPr>
                <w:noProof/>
              </w:rPr>
              <w:t> </w:t>
            </w:r>
            <w:r>
              <w:rPr>
                <w:noProof/>
              </w:rPr>
              <w:t> </w:t>
            </w:r>
            <w:r>
              <w:rPr>
                <w:noProof/>
              </w:rPr>
              <w:t> </w:t>
            </w:r>
            <w:r>
              <w:fldChar w:fldCharType="end"/>
            </w:r>
          </w:p>
        </w:tc>
      </w:tr>
      <w:tr w:rsidR="00C96F3F" w:rsidRPr="009D0176" w:rsidTr="00D31DED">
        <w:tc>
          <w:tcPr>
            <w:tcW w:w="2333" w:type="dxa"/>
          </w:tcPr>
          <w:p w:rsidR="00C96F3F" w:rsidRDefault="00C96F3F" w:rsidP="008652E3">
            <w:pPr>
              <w:tabs>
                <w:tab w:val="right" w:pos="1800"/>
                <w:tab w:val="left" w:leader="dot" w:pos="3960"/>
                <w:tab w:val="left" w:pos="4678"/>
                <w:tab w:val="right" w:pos="5580"/>
                <w:tab w:val="right" w:pos="8789"/>
              </w:tabs>
              <w:spacing w:before="120" w:after="120" w:line="360" w:lineRule="auto"/>
            </w:pPr>
            <w:r>
              <w:t>Adresse.</w:t>
            </w:r>
          </w:p>
        </w:tc>
        <w:tc>
          <w:tcPr>
            <w:tcW w:w="7032" w:type="dxa"/>
            <w:gridSpan w:val="3"/>
            <w:shd w:val="clear" w:color="auto" w:fill="auto"/>
          </w:tcPr>
          <w:p w:rsidR="00C96F3F" w:rsidRDefault="00C96F3F" w:rsidP="008652E3">
            <w:pPr>
              <w:tabs>
                <w:tab w:val="right" w:pos="1800"/>
                <w:tab w:val="left" w:leader="dot" w:pos="3960"/>
                <w:tab w:val="left" w:pos="4678"/>
                <w:tab w:val="right" w:pos="5580"/>
                <w:tab w:val="right" w:pos="8789"/>
              </w:tabs>
              <w:spacing w:before="120" w:after="120"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F3F" w:rsidRPr="009D0176" w:rsidTr="00D31DED">
        <w:tc>
          <w:tcPr>
            <w:tcW w:w="2333" w:type="dxa"/>
          </w:tcPr>
          <w:p w:rsidR="00C96F3F" w:rsidRDefault="00C96F3F" w:rsidP="008652E3">
            <w:pPr>
              <w:tabs>
                <w:tab w:val="right" w:pos="1800"/>
                <w:tab w:val="left" w:leader="dot" w:pos="3960"/>
                <w:tab w:val="left" w:pos="4678"/>
                <w:tab w:val="right" w:pos="5580"/>
                <w:tab w:val="right" w:pos="8789"/>
              </w:tabs>
              <w:spacing w:before="120" w:after="120" w:line="360" w:lineRule="auto"/>
            </w:pPr>
            <w:r>
              <w:t>PLZ Ort:</w:t>
            </w:r>
          </w:p>
        </w:tc>
        <w:tc>
          <w:tcPr>
            <w:tcW w:w="7032" w:type="dxa"/>
            <w:gridSpan w:val="3"/>
            <w:shd w:val="clear" w:color="auto" w:fill="auto"/>
          </w:tcPr>
          <w:p w:rsidR="00C96F3F" w:rsidRDefault="008652E3" w:rsidP="008652E3">
            <w:pPr>
              <w:tabs>
                <w:tab w:val="right" w:pos="1800"/>
                <w:tab w:val="left" w:leader="dot" w:pos="3960"/>
                <w:tab w:val="left" w:pos="4678"/>
                <w:tab w:val="right" w:pos="5580"/>
                <w:tab w:val="right" w:pos="8789"/>
              </w:tabs>
              <w:spacing w:before="120" w:after="120"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A6C" w:rsidRPr="009D0176" w:rsidTr="00D31DED">
        <w:tc>
          <w:tcPr>
            <w:tcW w:w="2333" w:type="dxa"/>
          </w:tcPr>
          <w:p w:rsidR="003D2A6C" w:rsidRPr="00A7770F" w:rsidRDefault="00833881" w:rsidP="008652E3">
            <w:pPr>
              <w:tabs>
                <w:tab w:val="right" w:pos="1800"/>
                <w:tab w:val="left" w:leader="dot" w:pos="3960"/>
                <w:tab w:val="left" w:pos="4678"/>
                <w:tab w:val="right" w:pos="5580"/>
                <w:tab w:val="right" w:pos="8789"/>
              </w:tabs>
              <w:spacing w:before="120" w:after="120" w:line="360" w:lineRule="auto"/>
            </w:pPr>
            <w:r>
              <w:t>N-Nr.:</w:t>
            </w:r>
          </w:p>
        </w:tc>
        <w:tc>
          <w:tcPr>
            <w:tcW w:w="7032" w:type="dxa"/>
            <w:gridSpan w:val="3"/>
            <w:shd w:val="clear" w:color="auto" w:fill="auto"/>
          </w:tcPr>
          <w:p w:rsidR="003D2A6C"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Text2"/>
                  <w:enabled/>
                  <w:calcOnExit w:val="0"/>
                  <w:textInput/>
                </w:ffData>
              </w:fldChar>
            </w:r>
            <w:r>
              <w:instrText xml:space="preserve"> </w:instrText>
            </w:r>
            <w:bookmarkStart w:id="7"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33881" w:rsidRPr="009D0176" w:rsidTr="00D31DED">
        <w:tc>
          <w:tcPr>
            <w:tcW w:w="2333" w:type="dxa"/>
          </w:tcPr>
          <w:p w:rsidR="00833881" w:rsidRDefault="00833881" w:rsidP="008652E3">
            <w:pPr>
              <w:tabs>
                <w:tab w:val="right" w:pos="1800"/>
                <w:tab w:val="left" w:leader="dot" w:pos="3960"/>
                <w:tab w:val="left" w:pos="4678"/>
                <w:tab w:val="right" w:pos="5580"/>
                <w:tab w:val="right" w:pos="8789"/>
              </w:tabs>
              <w:spacing w:before="120" w:after="120" w:line="360" w:lineRule="auto"/>
            </w:pPr>
            <w:r>
              <w:t>Geburtsdatum:</w:t>
            </w:r>
          </w:p>
        </w:tc>
        <w:tc>
          <w:tcPr>
            <w:tcW w:w="7032" w:type="dxa"/>
            <w:gridSpan w:val="3"/>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3881" w:rsidRPr="009D0176" w:rsidTr="00D31DED">
        <w:tc>
          <w:tcPr>
            <w:tcW w:w="2333" w:type="dxa"/>
          </w:tcPr>
          <w:p w:rsidR="00833881" w:rsidRDefault="00833881" w:rsidP="008652E3">
            <w:pPr>
              <w:tabs>
                <w:tab w:val="right" w:pos="1800"/>
                <w:tab w:val="left" w:leader="dot" w:pos="3960"/>
                <w:tab w:val="left" w:pos="4678"/>
                <w:tab w:val="right" w:pos="5580"/>
                <w:tab w:val="right" w:pos="8789"/>
              </w:tabs>
              <w:spacing w:before="120" w:after="120" w:line="360" w:lineRule="auto"/>
            </w:pPr>
            <w:r>
              <w:t>Nationalität:</w:t>
            </w:r>
          </w:p>
        </w:tc>
        <w:tc>
          <w:tcPr>
            <w:tcW w:w="7032" w:type="dxa"/>
            <w:gridSpan w:val="3"/>
            <w:shd w:val="clear" w:color="auto" w:fill="auto"/>
          </w:tcPr>
          <w:p w:rsidR="00833881"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3881" w:rsidRPr="009D0176" w:rsidTr="00D31DED">
        <w:tc>
          <w:tcPr>
            <w:tcW w:w="2333" w:type="dxa"/>
          </w:tcPr>
          <w:p w:rsidR="00833881" w:rsidRDefault="00833881" w:rsidP="008652E3">
            <w:pPr>
              <w:tabs>
                <w:tab w:val="right" w:pos="1800"/>
                <w:tab w:val="left" w:leader="dot" w:pos="3960"/>
                <w:tab w:val="left" w:pos="4678"/>
                <w:tab w:val="right" w:pos="5580"/>
                <w:tab w:val="right" w:pos="8789"/>
              </w:tabs>
              <w:spacing w:before="120" w:after="120" w:line="360" w:lineRule="auto"/>
            </w:pPr>
            <w:r>
              <w:t>Ausweis:</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Kontrollkästchen1"/>
                  <w:enabled/>
                  <w:calcOnExit w:val="0"/>
                  <w:checkBox>
                    <w:sizeAuto/>
                    <w:default w:val="0"/>
                  </w:checkBox>
                </w:ffData>
              </w:fldChar>
            </w:r>
            <w:r>
              <w:instrText xml:space="preserve"> FORMCHECKBOX </w:instrText>
            </w:r>
            <w:r w:rsidR="00304342">
              <w:fldChar w:fldCharType="separate"/>
            </w:r>
            <w:r>
              <w:fldChar w:fldCharType="end"/>
            </w:r>
            <w:r>
              <w:t xml:space="preserve"> N</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Kontrollkästchen1"/>
                  <w:enabled/>
                  <w:calcOnExit w:val="0"/>
                  <w:checkBox>
                    <w:sizeAuto/>
                    <w:default w:val="0"/>
                  </w:checkBox>
                </w:ffData>
              </w:fldChar>
            </w:r>
            <w:r>
              <w:instrText xml:space="preserve"> FORMCHECKBOX </w:instrText>
            </w:r>
            <w:r w:rsidR="00304342">
              <w:fldChar w:fldCharType="separate"/>
            </w:r>
            <w:r>
              <w:fldChar w:fldCharType="end"/>
            </w:r>
            <w:r>
              <w:t xml:space="preserve"> F</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Kontrollkästchen1"/>
                  <w:enabled/>
                  <w:calcOnExit w:val="0"/>
                  <w:checkBox>
                    <w:sizeAuto/>
                    <w:default w:val="0"/>
                  </w:checkBox>
                </w:ffData>
              </w:fldChar>
            </w:r>
            <w:r>
              <w:instrText xml:space="preserve"> FORMCHECKBOX </w:instrText>
            </w:r>
            <w:r w:rsidR="00304342">
              <w:fldChar w:fldCharType="separate"/>
            </w:r>
            <w:r>
              <w:fldChar w:fldCharType="end"/>
            </w:r>
            <w:r>
              <w:t xml:space="preserve"> B</w:t>
            </w:r>
          </w:p>
        </w:tc>
      </w:tr>
      <w:tr w:rsidR="00833881" w:rsidRPr="009D0176" w:rsidTr="00D31DED">
        <w:tc>
          <w:tcPr>
            <w:tcW w:w="2333" w:type="dxa"/>
          </w:tcPr>
          <w:p w:rsidR="00833881" w:rsidRDefault="00833881" w:rsidP="008652E3">
            <w:pPr>
              <w:tabs>
                <w:tab w:val="right" w:pos="1800"/>
                <w:tab w:val="left" w:leader="dot" w:pos="3960"/>
                <w:tab w:val="left" w:pos="4678"/>
                <w:tab w:val="right" w:pos="5580"/>
                <w:tab w:val="right" w:pos="8789"/>
              </w:tabs>
              <w:spacing w:before="120" w:after="120" w:line="360" w:lineRule="auto"/>
            </w:pPr>
            <w:r>
              <w:t>Alleinstehend oder mit Familie?</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Kontrollkästchen1"/>
                  <w:enabled/>
                  <w:calcOnExit w:val="0"/>
                  <w:checkBox>
                    <w:sizeAuto/>
                    <w:default w:val="0"/>
                  </w:checkBox>
                </w:ffData>
              </w:fldChar>
            </w:r>
            <w:r>
              <w:instrText xml:space="preserve"> FORMCHECKBOX </w:instrText>
            </w:r>
            <w:r w:rsidR="00304342">
              <w:fldChar w:fldCharType="separate"/>
            </w:r>
            <w:r>
              <w:fldChar w:fldCharType="end"/>
            </w:r>
            <w:r>
              <w:t xml:space="preserve"> Alleinstehend</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Kontrollkästchen1"/>
                  <w:enabled/>
                  <w:calcOnExit w:val="0"/>
                  <w:checkBox>
                    <w:sizeAuto/>
                    <w:default w:val="0"/>
                  </w:checkBox>
                </w:ffData>
              </w:fldChar>
            </w:r>
            <w:r>
              <w:instrText xml:space="preserve"> FORMCHECKBOX </w:instrText>
            </w:r>
            <w:r w:rsidR="00304342">
              <w:fldChar w:fldCharType="separate"/>
            </w:r>
            <w:r>
              <w:fldChar w:fldCharType="end"/>
            </w:r>
            <w:r>
              <w:t xml:space="preserve"> Familie</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p>
        </w:tc>
      </w:tr>
      <w:tr w:rsidR="00833881" w:rsidRPr="009D0176" w:rsidTr="00D31DED">
        <w:tc>
          <w:tcPr>
            <w:tcW w:w="2333" w:type="dxa"/>
          </w:tcPr>
          <w:p w:rsidR="00833881" w:rsidRDefault="00833881" w:rsidP="008652E3">
            <w:pPr>
              <w:tabs>
                <w:tab w:val="right" w:pos="1800"/>
                <w:tab w:val="left" w:leader="dot" w:pos="3960"/>
                <w:tab w:val="left" w:pos="4678"/>
                <w:tab w:val="right" w:pos="5580"/>
                <w:tab w:val="right" w:pos="8789"/>
              </w:tabs>
              <w:spacing w:before="120" w:after="120" w:line="360" w:lineRule="auto"/>
            </w:pPr>
            <w:r>
              <w:t>Kinder?</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Kontrollkästchen1"/>
                  <w:enabled/>
                  <w:calcOnExit w:val="0"/>
                  <w:checkBox>
                    <w:sizeAuto/>
                    <w:default w:val="0"/>
                  </w:checkBox>
                </w:ffData>
              </w:fldChar>
            </w:r>
            <w:r>
              <w:instrText xml:space="preserve"> FORMCHECKBOX </w:instrText>
            </w:r>
            <w:r w:rsidR="00304342">
              <w:fldChar w:fldCharType="separate"/>
            </w:r>
            <w:r>
              <w:fldChar w:fldCharType="end"/>
            </w:r>
            <w:r>
              <w:t xml:space="preserve"> Ja</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r>
              <w:fldChar w:fldCharType="begin">
                <w:ffData>
                  <w:name w:val="Kontrollkästchen1"/>
                  <w:enabled/>
                  <w:calcOnExit w:val="0"/>
                  <w:checkBox>
                    <w:sizeAuto/>
                    <w:default w:val="0"/>
                  </w:checkBox>
                </w:ffData>
              </w:fldChar>
            </w:r>
            <w:r>
              <w:instrText xml:space="preserve"> FORMCHECKBOX </w:instrText>
            </w:r>
            <w:r w:rsidR="00304342">
              <w:fldChar w:fldCharType="separate"/>
            </w:r>
            <w:r>
              <w:fldChar w:fldCharType="end"/>
            </w:r>
            <w:r>
              <w:t xml:space="preserve"> Nein</w:t>
            </w:r>
          </w:p>
        </w:tc>
        <w:tc>
          <w:tcPr>
            <w:tcW w:w="2344" w:type="dxa"/>
            <w:shd w:val="clear" w:color="auto" w:fill="auto"/>
          </w:tcPr>
          <w:p w:rsidR="00833881" w:rsidRPr="00A7770F" w:rsidRDefault="00833881" w:rsidP="008652E3">
            <w:pPr>
              <w:tabs>
                <w:tab w:val="right" w:pos="1800"/>
                <w:tab w:val="left" w:leader="dot" w:pos="3960"/>
                <w:tab w:val="left" w:pos="4678"/>
                <w:tab w:val="right" w:pos="5580"/>
                <w:tab w:val="right" w:pos="8789"/>
              </w:tabs>
              <w:spacing w:before="120" w:after="120" w:line="360" w:lineRule="auto"/>
            </w:pPr>
          </w:p>
        </w:tc>
      </w:tr>
      <w:tr w:rsidR="005E658C" w:rsidRPr="009D0176" w:rsidTr="00D31DED">
        <w:tc>
          <w:tcPr>
            <w:tcW w:w="2333" w:type="dxa"/>
          </w:tcPr>
          <w:p w:rsidR="005E658C" w:rsidRDefault="005E658C" w:rsidP="008652E3">
            <w:pPr>
              <w:tabs>
                <w:tab w:val="right" w:pos="1800"/>
                <w:tab w:val="left" w:leader="dot" w:pos="3960"/>
                <w:tab w:val="left" w:pos="4678"/>
                <w:tab w:val="right" w:pos="5580"/>
                <w:tab w:val="right" w:pos="8789"/>
              </w:tabs>
              <w:spacing w:before="120" w:after="120" w:line="360" w:lineRule="auto"/>
            </w:pPr>
            <w:r>
              <w:t>Falls Kinder, Alter?</w:t>
            </w:r>
          </w:p>
        </w:tc>
        <w:tc>
          <w:tcPr>
            <w:tcW w:w="7032" w:type="dxa"/>
            <w:gridSpan w:val="3"/>
            <w:shd w:val="clear" w:color="auto" w:fill="auto"/>
          </w:tcPr>
          <w:p w:rsidR="005E658C" w:rsidRPr="00A7770F" w:rsidRDefault="005E658C" w:rsidP="008652E3">
            <w:pPr>
              <w:tabs>
                <w:tab w:val="right" w:pos="1800"/>
                <w:tab w:val="left" w:leader="dot" w:pos="3960"/>
                <w:tab w:val="left" w:pos="4678"/>
                <w:tab w:val="right" w:pos="5580"/>
                <w:tab w:val="right" w:pos="8789"/>
              </w:tabs>
              <w:spacing w:before="120" w:after="120" w:line="36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3881" w:rsidRPr="009D0176" w:rsidTr="00D31DED">
        <w:tc>
          <w:tcPr>
            <w:tcW w:w="2333" w:type="dxa"/>
          </w:tcPr>
          <w:p w:rsidR="00833881" w:rsidRDefault="00C96F3F" w:rsidP="008652E3">
            <w:pPr>
              <w:tabs>
                <w:tab w:val="right" w:pos="1800"/>
                <w:tab w:val="left" w:leader="dot" w:pos="3960"/>
                <w:tab w:val="left" w:pos="4678"/>
                <w:tab w:val="right" w:pos="5580"/>
                <w:tab w:val="right" w:pos="8789"/>
              </w:tabs>
              <w:spacing w:before="120" w:after="120" w:line="360" w:lineRule="auto"/>
            </w:pPr>
            <w:r>
              <w:lastRenderedPageBreak/>
              <w:t>Ansprechperson DAF</w:t>
            </w:r>
          </w:p>
          <w:p w:rsidR="005E658C" w:rsidRDefault="005E658C" w:rsidP="008652E3">
            <w:pPr>
              <w:tabs>
                <w:tab w:val="right" w:pos="1800"/>
                <w:tab w:val="left" w:leader="dot" w:pos="3960"/>
                <w:tab w:val="left" w:pos="4678"/>
                <w:tab w:val="right" w:pos="5580"/>
                <w:tab w:val="right" w:pos="8789"/>
              </w:tabs>
              <w:spacing w:before="120" w:after="120" w:line="360" w:lineRule="auto"/>
            </w:pPr>
          </w:p>
        </w:tc>
        <w:tc>
          <w:tcPr>
            <w:tcW w:w="7032" w:type="dxa"/>
            <w:gridSpan w:val="3"/>
            <w:shd w:val="clear" w:color="auto" w:fill="auto"/>
          </w:tcPr>
          <w:p w:rsidR="00833881" w:rsidRPr="00A7770F" w:rsidRDefault="00C96F3F" w:rsidP="008652E3">
            <w:pPr>
              <w:tabs>
                <w:tab w:val="right" w:pos="1800"/>
                <w:tab w:val="left" w:leader="dot" w:pos="3960"/>
                <w:tab w:val="left" w:pos="4678"/>
                <w:tab w:val="right" w:pos="5580"/>
                <w:tab w:val="right" w:pos="8789"/>
              </w:tabs>
              <w:spacing w:before="120" w:after="120" w:line="360" w:lineRule="auto"/>
            </w:pPr>
            <w:r>
              <w:fldChar w:fldCharType="begin">
                <w:ffData>
                  <w:name w:val=""/>
                  <w:enabled/>
                  <w:calcOnExit w:val="0"/>
                  <w:textInput>
                    <w:default w:val="Name MA Aslyzentrum oder Sozialdienst, Telefon-Nr. und E-Mailadresse"/>
                  </w:textInput>
                </w:ffData>
              </w:fldChar>
            </w:r>
            <w:r>
              <w:instrText xml:space="preserve"> FORMTEXT </w:instrText>
            </w:r>
            <w:r>
              <w:fldChar w:fldCharType="separate"/>
            </w:r>
            <w:r>
              <w:rPr>
                <w:noProof/>
              </w:rPr>
              <w:t>Name MA Aslyzentrum oder Sozialdienst, Telefon-Nr. und E-Mailadresse</w:t>
            </w:r>
            <w:r>
              <w:fldChar w:fldCharType="end"/>
            </w:r>
          </w:p>
        </w:tc>
      </w:tr>
    </w:tbl>
    <w:p w:rsidR="00FB317D" w:rsidRDefault="00FB317D" w:rsidP="00FB317D">
      <w:pPr>
        <w:spacing w:line="276" w:lineRule="auto"/>
        <w:jc w:val="both"/>
      </w:pPr>
    </w:p>
    <w:p w:rsidR="007967EA" w:rsidRDefault="007967EA"/>
    <w:p w:rsidR="00270D49" w:rsidRDefault="00FB317D" w:rsidP="00853FC5">
      <w:pPr>
        <w:pBdr>
          <w:between w:val="single" w:sz="4" w:space="1" w:color="0082C7"/>
        </w:pBdr>
        <w:spacing w:line="276" w:lineRule="auto"/>
        <w:jc w:val="both"/>
        <w:rPr>
          <w:color w:val="0082C7"/>
        </w:rPr>
      </w:pPr>
      <w:r>
        <w:rPr>
          <w:color w:val="0082C7"/>
        </w:rPr>
        <w:t>Angaben zum Einsatz</w:t>
      </w:r>
    </w:p>
    <w:p w:rsidR="00853FC5" w:rsidRDefault="00853FC5" w:rsidP="00853FC5">
      <w:pPr>
        <w:pBdr>
          <w:between w:val="single" w:sz="4" w:space="1" w:color="0082C7"/>
        </w:pBdr>
        <w:spacing w:line="276" w:lineRule="auto"/>
        <w:jc w:val="both"/>
        <w:rPr>
          <w:color w:val="0082C7"/>
        </w:rPr>
      </w:pPr>
    </w:p>
    <w:tbl>
      <w:tblPr>
        <w:tblStyle w:val="Tabellenraster"/>
        <w:tblW w:w="9379"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1101"/>
        <w:gridCol w:w="1006"/>
        <w:gridCol w:w="336"/>
        <w:gridCol w:w="671"/>
        <w:gridCol w:w="1006"/>
        <w:gridCol w:w="671"/>
        <w:gridCol w:w="336"/>
        <w:gridCol w:w="1006"/>
        <w:gridCol w:w="1007"/>
      </w:tblGrid>
      <w:tr w:rsidR="00FB317D" w:rsidRPr="009D0176" w:rsidTr="00D31DED">
        <w:tc>
          <w:tcPr>
            <w:tcW w:w="2239" w:type="dxa"/>
          </w:tcPr>
          <w:p w:rsidR="00FB317D" w:rsidRDefault="005E658C" w:rsidP="005E658C">
            <w:pPr>
              <w:tabs>
                <w:tab w:val="right" w:pos="1800"/>
                <w:tab w:val="left" w:leader="dot" w:pos="3960"/>
                <w:tab w:val="left" w:pos="4678"/>
                <w:tab w:val="right" w:pos="5580"/>
                <w:tab w:val="right" w:pos="8789"/>
              </w:tabs>
              <w:spacing w:before="20" w:after="20"/>
            </w:pPr>
            <w:r>
              <w:t>Einsatzbereich</w:t>
            </w:r>
          </w:p>
          <w:p w:rsidR="005E658C" w:rsidRPr="00A12BE5" w:rsidRDefault="005E658C" w:rsidP="005E658C">
            <w:pPr>
              <w:tabs>
                <w:tab w:val="right" w:pos="1800"/>
                <w:tab w:val="left" w:leader="dot" w:pos="3960"/>
                <w:tab w:val="left" w:pos="4678"/>
                <w:tab w:val="right" w:pos="5580"/>
                <w:tab w:val="right" w:pos="8789"/>
              </w:tabs>
              <w:spacing w:before="20" w:after="20"/>
            </w:pPr>
          </w:p>
        </w:tc>
        <w:tc>
          <w:tcPr>
            <w:tcW w:w="7140" w:type="dxa"/>
            <w:gridSpan w:val="9"/>
            <w:shd w:val="clear" w:color="auto" w:fill="auto"/>
          </w:tcPr>
          <w:p w:rsidR="00A12BE5" w:rsidRPr="00A12BE5" w:rsidRDefault="007F00C0" w:rsidP="005E658C">
            <w:pPr>
              <w:tabs>
                <w:tab w:val="right" w:pos="1800"/>
                <w:tab w:val="left" w:leader="dot" w:pos="3960"/>
                <w:tab w:val="left" w:pos="4678"/>
                <w:tab w:val="right" w:pos="5580"/>
                <w:tab w:val="right" w:pos="8789"/>
              </w:tabs>
              <w:spacing w:before="20" w:after="20" w:line="276" w:lineRule="auto"/>
            </w:pPr>
            <w:r>
              <w:fldChar w:fldCharType="begin">
                <w:ffData>
                  <w:name w:val=""/>
                  <w:enabled/>
                  <w:calcOnExit w:val="0"/>
                  <w:textInput>
                    <w:default w:val="Persönliche und soziale Situation, Interessen, Deutschkenntnisse, Gesundheit etc. beschreiben"/>
                  </w:textInput>
                </w:ffData>
              </w:fldChar>
            </w:r>
            <w:r>
              <w:instrText xml:space="preserve"> FORMTEXT </w:instrText>
            </w:r>
            <w:r>
              <w:fldChar w:fldCharType="separate"/>
            </w:r>
            <w:r>
              <w:rPr>
                <w:noProof/>
              </w:rPr>
              <w:t>Persönliche und soziale Situation, Interessen, Deutschkenntnisse, Gesundheit etc. beschreiben</w:t>
            </w:r>
            <w:r>
              <w:fldChar w:fldCharType="end"/>
            </w:r>
          </w:p>
        </w:tc>
      </w:tr>
      <w:tr w:rsidR="005E658C" w:rsidRPr="009D0176" w:rsidTr="00D31DED">
        <w:tc>
          <w:tcPr>
            <w:tcW w:w="2239" w:type="dxa"/>
          </w:tcPr>
          <w:p w:rsidR="005E658C" w:rsidRPr="00A12BE5" w:rsidRDefault="005E658C" w:rsidP="007F00C0">
            <w:pPr>
              <w:tabs>
                <w:tab w:val="right" w:pos="1800"/>
                <w:tab w:val="left" w:leader="dot" w:pos="3960"/>
                <w:tab w:val="left" w:pos="4678"/>
                <w:tab w:val="right" w:pos="5580"/>
                <w:tab w:val="right" w:pos="8789"/>
              </w:tabs>
              <w:spacing w:before="20" w:after="20" w:line="276" w:lineRule="auto"/>
            </w:pPr>
            <w:r>
              <w:t>Anforderungen</w:t>
            </w:r>
            <w:r w:rsidRPr="00A12BE5">
              <w:t>:</w:t>
            </w:r>
          </w:p>
        </w:tc>
        <w:tc>
          <w:tcPr>
            <w:tcW w:w="7140" w:type="dxa"/>
            <w:gridSpan w:val="9"/>
            <w:shd w:val="clear" w:color="auto" w:fill="auto"/>
          </w:tcPr>
          <w:p w:rsidR="005E658C" w:rsidRPr="00A12BE5" w:rsidRDefault="007F00C0" w:rsidP="005E658C">
            <w:pPr>
              <w:tabs>
                <w:tab w:val="right" w:pos="1800"/>
                <w:tab w:val="left" w:leader="dot" w:pos="3960"/>
                <w:tab w:val="left" w:pos="4678"/>
                <w:tab w:val="right" w:pos="5580"/>
                <w:tab w:val="right" w:pos="8789"/>
              </w:tabs>
              <w:spacing w:before="20" w:after="20" w:line="276" w:lineRule="auto"/>
            </w:pPr>
            <w:r>
              <w:fldChar w:fldCharType="begin">
                <w:ffData>
                  <w:name w:val=""/>
                  <w:enabled/>
                  <w:calcOnExit w:val="0"/>
                  <w:textInput>
                    <w:default w:val="Welche Kenntnisse, Fähigkeiten, Erfahrungen oder Interessen werden benötigt?"/>
                  </w:textInput>
                </w:ffData>
              </w:fldChar>
            </w:r>
            <w:r>
              <w:instrText xml:space="preserve"> FORMTEXT </w:instrText>
            </w:r>
            <w:r>
              <w:fldChar w:fldCharType="separate"/>
            </w:r>
            <w:r>
              <w:rPr>
                <w:noProof/>
              </w:rPr>
              <w:t>Welche Kenntnisse, Fähigkeiten, Erfahrungen oder Interessen werden benötigt?</w:t>
            </w:r>
            <w:r>
              <w:fldChar w:fldCharType="end"/>
            </w:r>
          </w:p>
        </w:tc>
      </w:tr>
      <w:tr w:rsidR="005E658C" w:rsidRPr="009D0176" w:rsidTr="00D31DED">
        <w:tc>
          <w:tcPr>
            <w:tcW w:w="2239" w:type="dxa"/>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t>Einsatzort:</w:t>
            </w:r>
          </w:p>
        </w:tc>
        <w:tc>
          <w:tcPr>
            <w:tcW w:w="7140" w:type="dxa"/>
            <w:gridSpan w:val="9"/>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58C" w:rsidRPr="009D0176" w:rsidTr="00D31DED">
        <w:tc>
          <w:tcPr>
            <w:tcW w:w="2239" w:type="dxa"/>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sidRPr="007967EA">
              <w:t>Wochentage</w:t>
            </w:r>
            <w:r w:rsidR="008652E3">
              <w:t>:</w:t>
            </w:r>
          </w:p>
        </w:tc>
        <w:tc>
          <w:tcPr>
            <w:tcW w:w="1101" w:type="dxa"/>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bookmarkStart w:id="8" w:name="Kontrollkästchen2"/>
            <w:r>
              <w:rPr>
                <w:sz w:val="20"/>
              </w:rPr>
              <w:instrText xml:space="preserve"> FORMCHECKBOX </w:instrText>
            </w:r>
            <w:r w:rsidR="00304342">
              <w:rPr>
                <w:sz w:val="20"/>
              </w:rPr>
            </w:r>
            <w:r w:rsidR="00304342">
              <w:rPr>
                <w:sz w:val="20"/>
              </w:rPr>
              <w:fldChar w:fldCharType="separate"/>
            </w:r>
            <w:r>
              <w:rPr>
                <w:sz w:val="20"/>
              </w:rPr>
              <w:fldChar w:fldCharType="end"/>
            </w:r>
            <w:bookmarkEnd w:id="8"/>
            <w:r>
              <w:rPr>
                <w:sz w:val="16"/>
              </w:rPr>
              <w:t xml:space="preserve"> </w:t>
            </w:r>
            <w:r>
              <w:t>MO</w:t>
            </w:r>
          </w:p>
        </w:tc>
        <w:tc>
          <w:tcPr>
            <w:tcW w:w="1006" w:type="dxa"/>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DI</w:t>
            </w:r>
          </w:p>
        </w:tc>
        <w:tc>
          <w:tcPr>
            <w:tcW w:w="1007" w:type="dxa"/>
            <w:gridSpan w:val="2"/>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MI</w:t>
            </w:r>
          </w:p>
        </w:tc>
        <w:tc>
          <w:tcPr>
            <w:tcW w:w="1006" w:type="dxa"/>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DO</w:t>
            </w:r>
          </w:p>
        </w:tc>
        <w:tc>
          <w:tcPr>
            <w:tcW w:w="1007" w:type="dxa"/>
            <w:gridSpan w:val="2"/>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FR</w:t>
            </w:r>
          </w:p>
        </w:tc>
        <w:tc>
          <w:tcPr>
            <w:tcW w:w="1006" w:type="dxa"/>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SA</w:t>
            </w:r>
          </w:p>
        </w:tc>
        <w:tc>
          <w:tcPr>
            <w:tcW w:w="1007" w:type="dxa"/>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SO</w:t>
            </w:r>
          </w:p>
        </w:tc>
      </w:tr>
      <w:tr w:rsidR="005E658C" w:rsidRPr="009D0176" w:rsidTr="00D31DED">
        <w:tc>
          <w:tcPr>
            <w:tcW w:w="2239" w:type="dxa"/>
          </w:tcPr>
          <w:p w:rsidR="005E658C" w:rsidRDefault="005E658C" w:rsidP="005E658C">
            <w:pPr>
              <w:tabs>
                <w:tab w:val="right" w:pos="1800"/>
                <w:tab w:val="left" w:leader="dot" w:pos="3960"/>
                <w:tab w:val="left" w:pos="4678"/>
                <w:tab w:val="right" w:pos="5580"/>
                <w:tab w:val="right" w:pos="8789"/>
              </w:tabs>
              <w:spacing w:before="20" w:after="20" w:line="276" w:lineRule="auto"/>
            </w:pPr>
            <w:r>
              <w:t>Tageszeit:</w:t>
            </w:r>
          </w:p>
        </w:tc>
        <w:tc>
          <w:tcPr>
            <w:tcW w:w="2443" w:type="dxa"/>
            <w:gridSpan w:val="3"/>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rsidRPr="007967EA">
              <w:t>Vormittags</w:t>
            </w:r>
          </w:p>
        </w:tc>
        <w:tc>
          <w:tcPr>
            <w:tcW w:w="2348" w:type="dxa"/>
            <w:gridSpan w:val="3"/>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Nachmittags</w:t>
            </w:r>
          </w:p>
        </w:tc>
        <w:tc>
          <w:tcPr>
            <w:tcW w:w="2349" w:type="dxa"/>
            <w:gridSpan w:val="3"/>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rPr>
                <w:sz w:val="20"/>
              </w:rPr>
              <w:fldChar w:fldCharType="begin">
                <w:ffData>
                  <w:name w:val="Kontrollkästchen2"/>
                  <w:enabled/>
                  <w:calcOnExit w:val="0"/>
                  <w:checkBox>
                    <w:sizeAuto/>
                    <w:default w:val="0"/>
                  </w:checkBox>
                </w:ffData>
              </w:fldChar>
            </w:r>
            <w:r>
              <w:rPr>
                <w:sz w:val="20"/>
              </w:rPr>
              <w:instrText xml:space="preserve"> FORMCHECKBOX </w:instrText>
            </w:r>
            <w:r w:rsidR="00304342">
              <w:rPr>
                <w:sz w:val="20"/>
              </w:rPr>
            </w:r>
            <w:r w:rsidR="00304342">
              <w:rPr>
                <w:sz w:val="20"/>
              </w:rPr>
              <w:fldChar w:fldCharType="separate"/>
            </w:r>
            <w:r>
              <w:rPr>
                <w:sz w:val="20"/>
              </w:rPr>
              <w:fldChar w:fldCharType="end"/>
            </w:r>
            <w:r>
              <w:rPr>
                <w:sz w:val="16"/>
              </w:rPr>
              <w:t xml:space="preserve"> </w:t>
            </w:r>
            <w:r>
              <w:t>Abends</w:t>
            </w:r>
          </w:p>
        </w:tc>
      </w:tr>
      <w:tr w:rsidR="005E658C" w:rsidRPr="009D0176" w:rsidTr="00D31DED">
        <w:tc>
          <w:tcPr>
            <w:tcW w:w="2239" w:type="dxa"/>
          </w:tcPr>
          <w:p w:rsidR="005E658C" w:rsidRDefault="005E658C" w:rsidP="005E658C">
            <w:pPr>
              <w:tabs>
                <w:tab w:val="right" w:pos="1800"/>
                <w:tab w:val="left" w:leader="dot" w:pos="3960"/>
                <w:tab w:val="left" w:pos="4678"/>
                <w:tab w:val="right" w:pos="5580"/>
                <w:tab w:val="right" w:pos="8789"/>
              </w:tabs>
              <w:spacing w:before="20" w:after="20" w:line="276" w:lineRule="auto"/>
            </w:pPr>
            <w:r>
              <w:t>Stunden pro Woche:</w:t>
            </w:r>
          </w:p>
        </w:tc>
        <w:tc>
          <w:tcPr>
            <w:tcW w:w="7140" w:type="dxa"/>
            <w:gridSpan w:val="9"/>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58C" w:rsidRPr="009D0176" w:rsidTr="00D31DED">
        <w:tc>
          <w:tcPr>
            <w:tcW w:w="2239" w:type="dxa"/>
          </w:tcPr>
          <w:p w:rsidR="005E658C" w:rsidRDefault="005E658C" w:rsidP="005E658C">
            <w:pPr>
              <w:tabs>
                <w:tab w:val="right" w:pos="1800"/>
                <w:tab w:val="left" w:leader="dot" w:pos="3960"/>
                <w:tab w:val="left" w:pos="4678"/>
                <w:tab w:val="right" w:pos="5580"/>
                <w:tab w:val="right" w:pos="8789"/>
              </w:tabs>
              <w:spacing w:before="20" w:after="20" w:line="276" w:lineRule="auto"/>
            </w:pPr>
            <w:r>
              <w:t>Bemerkungen:</w:t>
            </w:r>
          </w:p>
        </w:tc>
        <w:tc>
          <w:tcPr>
            <w:tcW w:w="7140" w:type="dxa"/>
            <w:gridSpan w:val="9"/>
            <w:shd w:val="clear" w:color="auto" w:fill="auto"/>
          </w:tcPr>
          <w:p w:rsidR="005E658C" w:rsidRPr="00A7770F" w:rsidRDefault="005E658C" w:rsidP="005E658C">
            <w:pPr>
              <w:tabs>
                <w:tab w:val="right" w:pos="1800"/>
                <w:tab w:val="left" w:leader="dot" w:pos="3960"/>
                <w:tab w:val="left" w:pos="4678"/>
                <w:tab w:val="right" w:pos="5580"/>
                <w:tab w:val="right" w:pos="8789"/>
              </w:tabs>
              <w:spacing w:before="20" w:after="2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3B3E" w:rsidRDefault="00553B3E" w:rsidP="00FB317D">
      <w:pPr>
        <w:pStyle w:val="NormalKeepTogether"/>
        <w:spacing w:line="276" w:lineRule="auto"/>
      </w:pPr>
    </w:p>
    <w:p w:rsidR="00553B3E" w:rsidRDefault="00553B3E"/>
    <w:p w:rsidR="00553B3E" w:rsidRDefault="00553B3E" w:rsidP="00553B3E">
      <w:pPr>
        <w:pBdr>
          <w:between w:val="single" w:sz="4" w:space="1" w:color="0082C7"/>
        </w:pBdr>
        <w:spacing w:line="276" w:lineRule="auto"/>
        <w:jc w:val="both"/>
        <w:rPr>
          <w:color w:val="0082C7"/>
        </w:rPr>
      </w:pPr>
      <w:r w:rsidRPr="00553B3E">
        <w:rPr>
          <w:color w:val="0082C7"/>
        </w:rPr>
        <w:t>Kontakt</w:t>
      </w:r>
    </w:p>
    <w:p w:rsidR="00553B3E" w:rsidRDefault="00553B3E" w:rsidP="00553B3E">
      <w:pPr>
        <w:pBdr>
          <w:between w:val="single" w:sz="4" w:space="1" w:color="0082C7"/>
        </w:pBdr>
        <w:spacing w:line="276" w:lineRule="auto"/>
        <w:jc w:val="both"/>
        <w:rPr>
          <w:color w:val="0082C7"/>
        </w:rPr>
      </w:pPr>
    </w:p>
    <w:p w:rsidR="00553B3E" w:rsidRDefault="00553B3E" w:rsidP="005E658C">
      <w:pPr>
        <w:spacing w:line="276" w:lineRule="auto"/>
        <w:jc w:val="both"/>
      </w:pPr>
      <w:r>
        <w:t>Bitte das ausgefüllte Formular per E-Mail an die Koordinationsstelle Freiwilligenarbeit</w:t>
      </w:r>
      <w:r w:rsidR="005E658C">
        <w:t xml:space="preserve"> senden</w:t>
      </w:r>
      <w:r>
        <w:t xml:space="preserve"> </w:t>
      </w:r>
      <w:r w:rsidR="005E658C">
        <w:t>(</w:t>
      </w:r>
      <w:hyperlink r:id="rId15" w:history="1">
        <w:r w:rsidRPr="00DF065D">
          <w:rPr>
            <w:rStyle w:val="Hyperlink"/>
          </w:rPr>
          <w:t>freiwillige.daf@lu.ch</w:t>
        </w:r>
      </w:hyperlink>
      <w:r w:rsidR="005E658C">
        <w:t>)</w:t>
      </w:r>
      <w:r w:rsidR="007F00C0">
        <w:t>.</w:t>
      </w:r>
    </w:p>
    <w:p w:rsidR="00553B3E" w:rsidRDefault="00553B3E" w:rsidP="00FB317D">
      <w:pPr>
        <w:pStyle w:val="NormalKeepTogether"/>
        <w:spacing w:line="276" w:lineRule="auto"/>
      </w:pPr>
    </w:p>
    <w:p w:rsidR="00553B3E" w:rsidRPr="00FB317D" w:rsidRDefault="00553B3E" w:rsidP="00FB317D">
      <w:pPr>
        <w:pStyle w:val="NormalKeepTogether"/>
        <w:spacing w:line="276" w:lineRule="auto"/>
      </w:pPr>
      <w:r>
        <w:t xml:space="preserve">Bei Fragen steht </w:t>
      </w:r>
      <w:r w:rsidR="006616A9">
        <w:t>Alexandra End</w:t>
      </w:r>
      <w:r>
        <w:t>, Koordinatorin Freiwilligenarbeit, zur Verfügung (</w:t>
      </w:r>
      <w:hyperlink r:id="rId16" w:history="1">
        <w:r w:rsidR="008652E3" w:rsidRPr="00DA0A69">
          <w:rPr>
            <w:rStyle w:val="Hyperlink"/>
          </w:rPr>
          <w:t>alexandra.end@lu.ch</w:t>
        </w:r>
      </w:hyperlink>
      <w:r>
        <w:t xml:space="preserve">, 041 228 </w:t>
      </w:r>
      <w:r w:rsidR="008652E3">
        <w:t>30 69</w:t>
      </w:r>
      <w:r>
        <w:t>)</w:t>
      </w:r>
      <w:r w:rsidR="005E658C">
        <w:t>.</w:t>
      </w:r>
    </w:p>
    <w:p w:rsidR="00270D49" w:rsidRPr="00FB317D" w:rsidRDefault="00304342" w:rsidP="00FB317D">
      <w:pPr>
        <w:pStyle w:val="NormalKeepTogether"/>
        <w:spacing w:line="276" w:lineRule="auto"/>
        <w:rPr>
          <w:color w:val="FFFFFF"/>
          <w:sz w:val="2"/>
          <w:szCs w:val="2"/>
        </w:rPr>
      </w:pPr>
      <w:bookmarkStart w:id="9" w:name="Enclosures"/>
      <w:bookmarkEnd w:id="9"/>
    </w:p>
    <w:sectPr w:rsidR="00270D49" w:rsidRPr="00FB317D" w:rsidSect="00FB317D">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31" w:rsidRPr="00FB317D" w:rsidRDefault="00FC4A31">
      <w:r w:rsidRPr="00FB317D">
        <w:separator/>
      </w:r>
    </w:p>
  </w:endnote>
  <w:endnote w:type="continuationSeparator" w:id="0">
    <w:p w:rsidR="00FC4A31" w:rsidRPr="00FB317D" w:rsidRDefault="00FC4A31">
      <w:r w:rsidRPr="00FB31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84" w:rsidRPr="00FB317D" w:rsidRDefault="00304342" w:rsidP="00EC6E84">
    <w:pPr>
      <w:pStyle w:val="Fusszeile"/>
    </w:pPr>
    <w:sdt>
      <w:sdtPr>
        <w:rPr>
          <w:rStyle w:val="Hervorhebung"/>
        </w:rPr>
        <w:tag w:val="FooterBold"/>
        <w:id w:val="-944003793"/>
        <w:showingPlcHdr/>
        <w:dataBinding w:prefixMappings="xmlns:ns='http://schemas.officeatwork.com/CustomXMLPart'" w:xpath="/ns:officeatwork/ns:FooterBold" w:storeItemID="{F0DFDFEA-FA31-478A-A27A-156F6209FA1E}"/>
        <w:text w:multiLine="1"/>
      </w:sdtPr>
      <w:sdtEndPr>
        <w:rPr>
          <w:rStyle w:val="Hervorhebung"/>
        </w:rPr>
      </w:sdtEndPr>
      <w:sdtContent>
        <w:r w:rsidR="005E2334" w:rsidRPr="00FB317D">
          <w:rPr>
            <w:rStyle w:val="Hervorhebung"/>
          </w:rPr>
          <w:t>‍</w:t>
        </w:r>
      </w:sdtContent>
    </w:sdt>
    <w:r w:rsidR="00EC6E84" w:rsidRPr="00FB317D">
      <w:t>‍</w:t>
    </w:r>
    <w:sdt>
      <w:sdtPr>
        <w:tag w:val="FooterNormal"/>
        <w:id w:val="-845083823"/>
        <w:showingPlcHdr/>
        <w:dataBinding w:prefixMappings="xmlns:ns='http://schemas.officeatwork.com/CustomXMLPart'" w:xpath="/ns:officeatwork/ns:FooterNormal" w:storeItemID="{F0DFDFEA-FA31-478A-A27A-156F6209FA1E}"/>
        <w:text w:multiLine="1"/>
      </w:sdtPr>
      <w:sdtEndPr/>
      <w:sdtContent>
        <w:r w:rsidR="00EC6E84" w:rsidRPr="00FB317D">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FF24DD" w:rsidRPr="00FB317D" w:rsidTr="00644332">
      <w:tc>
        <w:tcPr>
          <w:tcW w:w="6177" w:type="dxa"/>
          <w:vAlign w:val="center"/>
        </w:tcPr>
        <w:bookmarkStart w:id="2" w:name="OLE_LINK1"/>
        <w:bookmarkEnd w:id="2"/>
        <w:p w:rsidR="007139E1" w:rsidRPr="00FB317D" w:rsidRDefault="00EE7A00" w:rsidP="00363B3F">
          <w:pPr>
            <w:pStyle w:val="Fusszeile"/>
          </w:pPr>
          <w:r w:rsidRPr="00FB317D">
            <w:rPr>
              <w:lang w:eastAsia="de-DE"/>
            </w:rPr>
            <w:fldChar w:fldCharType="begin"/>
          </w:r>
          <w:r w:rsidRPr="00FB317D">
            <w:rPr>
              <w:lang w:eastAsia="de-DE"/>
            </w:rPr>
            <w:instrText xml:space="preserve"> IF </w:instrText>
          </w:r>
          <w:r w:rsidRPr="00FB317D">
            <w:rPr>
              <w:lang w:eastAsia="de-DE"/>
            </w:rPr>
            <w:fldChar w:fldCharType="begin"/>
          </w:r>
          <w:r w:rsidRPr="00FB317D">
            <w:rPr>
              <w:lang w:eastAsia="de-DE"/>
            </w:rPr>
            <w:instrText xml:space="preserve"> DOCPROPERTY "CMIdata.G_Signatur"\*CHARFORMAT </w:instrText>
          </w:r>
          <w:r w:rsidRPr="00FB317D">
            <w:rPr>
              <w:lang w:eastAsia="de-DE"/>
            </w:rPr>
            <w:fldChar w:fldCharType="end"/>
          </w:r>
          <w:r w:rsidRPr="00FB317D">
            <w:rPr>
              <w:lang w:eastAsia="de-DE"/>
            </w:rPr>
            <w:instrText xml:space="preserve"> = "" "</w:instrText>
          </w:r>
          <w:r w:rsidRPr="00FB317D">
            <w:rPr>
              <w:lang w:eastAsia="de-DE"/>
            </w:rPr>
            <w:fldChar w:fldCharType="begin"/>
          </w:r>
          <w:r w:rsidRPr="00FB317D">
            <w:rPr>
              <w:lang w:eastAsia="de-DE"/>
            </w:rPr>
            <w:instrText xml:space="preserve"> IF </w:instrText>
          </w:r>
          <w:r w:rsidRPr="00FB317D">
            <w:rPr>
              <w:lang w:eastAsia="de-DE"/>
            </w:rPr>
            <w:fldChar w:fldCharType="begin"/>
          </w:r>
          <w:r w:rsidRPr="00FB317D">
            <w:rPr>
              <w:lang w:eastAsia="de-DE"/>
            </w:rPr>
            <w:instrText xml:space="preserve"> DOCPROPERTY "CMIdata.G_Laufnummer"\*CHARFORMAT </w:instrText>
          </w:r>
          <w:r w:rsidRPr="00FB317D">
            <w:rPr>
              <w:lang w:eastAsia="de-DE"/>
            </w:rPr>
            <w:fldChar w:fldCharType="end"/>
          </w:r>
          <w:r w:rsidRPr="00FB317D">
            <w:rPr>
              <w:lang w:eastAsia="de-DE"/>
            </w:rPr>
            <w:instrText xml:space="preserve"> = "" "" "</w:instrText>
          </w:r>
          <w:r w:rsidRPr="00FB317D">
            <w:rPr>
              <w:lang w:eastAsia="de-DE"/>
            </w:rPr>
            <w:fldChar w:fldCharType="begin"/>
          </w:r>
          <w:r w:rsidRPr="00FB317D">
            <w:rPr>
              <w:lang w:eastAsia="de-DE"/>
            </w:rPr>
            <w:instrText xml:space="preserve"> DOCPROPERTY "CMIdata.G_Laufnummer"\*CHARFORMAT </w:instrText>
          </w:r>
          <w:r w:rsidRPr="00FB317D">
            <w:rPr>
              <w:lang w:eastAsia="de-DE"/>
            </w:rPr>
            <w:fldChar w:fldCharType="separate"/>
          </w:r>
          <w:r w:rsidRPr="00FB317D">
            <w:rPr>
              <w:lang w:eastAsia="de-DE"/>
            </w:rPr>
            <w:instrText>CMIdata.G_Laufnummer</w:instrText>
          </w:r>
          <w:r w:rsidRPr="00FB317D">
            <w:rPr>
              <w:lang w:eastAsia="de-DE"/>
            </w:rPr>
            <w:fldChar w:fldCharType="end"/>
          </w:r>
          <w:r w:rsidRPr="00FB317D">
            <w:rPr>
              <w:lang w:eastAsia="de-DE"/>
            </w:rPr>
            <w:instrText xml:space="preserve"> / </w:instrText>
          </w:r>
          <w:r w:rsidRPr="00FB317D">
            <w:rPr>
              <w:lang w:eastAsia="de-DE"/>
            </w:rPr>
            <w:fldChar w:fldCharType="begin"/>
          </w:r>
          <w:r w:rsidRPr="00FB317D">
            <w:rPr>
              <w:lang w:eastAsia="de-DE"/>
            </w:rPr>
            <w:instrText xml:space="preserve"> DOCPROPERTY "CMIdata.Dok_Titel"\*CHARFORMAT </w:instrText>
          </w:r>
          <w:r w:rsidRPr="00FB317D">
            <w:rPr>
              <w:lang w:eastAsia="de-DE"/>
            </w:rPr>
            <w:fldChar w:fldCharType="separate"/>
          </w:r>
          <w:r w:rsidRPr="00FB317D">
            <w:rPr>
              <w:lang w:eastAsia="de-DE"/>
            </w:rPr>
            <w:instrText>CMIdata.Dok_Titel</w:instrText>
          </w:r>
          <w:r w:rsidRPr="00FB317D">
            <w:rPr>
              <w:lang w:eastAsia="de-DE"/>
            </w:rPr>
            <w:fldChar w:fldCharType="end"/>
          </w:r>
          <w:r w:rsidRPr="00FB317D">
            <w:rPr>
              <w:lang w:eastAsia="de-DE"/>
            </w:rPr>
            <w:instrText xml:space="preserve">" \* MERGEFORMAT </w:instrText>
          </w:r>
          <w:r w:rsidRPr="00FB317D">
            <w:fldChar w:fldCharType="end"/>
          </w:r>
          <w:r w:rsidRPr="00FB317D">
            <w:rPr>
              <w:lang w:eastAsia="de-DE"/>
            </w:rPr>
            <w:instrText>" "</w:instrText>
          </w:r>
          <w:r w:rsidRPr="00FB317D">
            <w:fldChar w:fldCharType="begin"/>
          </w:r>
          <w:r w:rsidRPr="00FB317D">
            <w:rPr>
              <w:lang w:eastAsia="de-DE"/>
            </w:rPr>
            <w:instrText xml:space="preserve"> DOCPROPERTY "CMIdata.G_Signatur"\*CHARFORMAT </w:instrText>
          </w:r>
          <w:r w:rsidRPr="00FB317D">
            <w:fldChar w:fldCharType="separate"/>
          </w:r>
          <w:r w:rsidR="009C4A42" w:rsidRPr="00FB317D">
            <w:rPr>
              <w:lang w:eastAsia="de-DE"/>
            </w:rPr>
            <w:instrText>CMIdata.G_Signatur</w:instrText>
          </w:r>
          <w:r w:rsidRPr="00FB317D">
            <w:fldChar w:fldCharType="end"/>
          </w:r>
          <w:r w:rsidRPr="00FB317D">
            <w:rPr>
              <w:lang w:eastAsia="de-DE"/>
            </w:rPr>
            <w:instrText xml:space="preserve"> / </w:instrText>
          </w:r>
          <w:r w:rsidRPr="00FB317D">
            <w:fldChar w:fldCharType="begin"/>
          </w:r>
          <w:r w:rsidRPr="00FB317D">
            <w:rPr>
              <w:lang w:eastAsia="de-DE"/>
            </w:rPr>
            <w:instrText xml:space="preserve"> DOCPROPERTY "CMIdata.Dok_Titel"\*CHARFORMAT </w:instrText>
          </w:r>
          <w:r w:rsidRPr="00FB317D">
            <w:fldChar w:fldCharType="separate"/>
          </w:r>
          <w:r w:rsidR="009C4A42" w:rsidRPr="00FB317D">
            <w:rPr>
              <w:lang w:eastAsia="de-DE"/>
            </w:rPr>
            <w:instrText>CMIdata.Dok_Titel</w:instrText>
          </w:r>
          <w:r w:rsidRPr="00FB317D">
            <w:fldChar w:fldCharType="end"/>
          </w:r>
          <w:r w:rsidRPr="00FB317D">
            <w:rPr>
              <w:lang w:eastAsia="de-DE"/>
            </w:rPr>
            <w:instrText xml:space="preserve">" \* MERGEFORMAT </w:instrText>
          </w:r>
          <w:r w:rsidRPr="00FB317D">
            <w:rPr>
              <w:lang w:eastAsia="de-DE"/>
            </w:rPr>
            <w:fldChar w:fldCharType="end"/>
          </w:r>
        </w:p>
      </w:tc>
      <w:tc>
        <w:tcPr>
          <w:tcW w:w="2951" w:type="dxa"/>
        </w:tcPr>
        <w:p w:rsidR="007139E1" w:rsidRPr="00FB317D" w:rsidRDefault="00EE7A00" w:rsidP="00363B3F">
          <w:pPr>
            <w:pStyle w:val="Fusszeile-Seite"/>
            <w:rPr>
              <w:lang w:eastAsia="de-DE"/>
            </w:rPr>
          </w:pPr>
          <w:r w:rsidRPr="00FB317D">
            <w:rPr>
              <w:lang w:eastAsia="de-DE"/>
            </w:rPr>
            <w:fldChar w:fldCharType="begin"/>
          </w:r>
          <w:r w:rsidRPr="00FB317D">
            <w:rPr>
              <w:lang w:eastAsia="de-DE"/>
            </w:rPr>
            <w:instrText xml:space="preserve"> IF </w:instrText>
          </w:r>
          <w:r w:rsidRPr="00FB317D">
            <w:rPr>
              <w:lang w:eastAsia="de-DE"/>
            </w:rPr>
            <w:fldChar w:fldCharType="begin"/>
          </w:r>
          <w:r w:rsidRPr="00FB317D">
            <w:rPr>
              <w:lang w:eastAsia="de-DE"/>
            </w:rPr>
            <w:instrText xml:space="preserve"> NUMPAGES </w:instrText>
          </w:r>
          <w:r w:rsidRPr="00FB317D">
            <w:rPr>
              <w:lang w:eastAsia="de-DE"/>
            </w:rPr>
            <w:fldChar w:fldCharType="separate"/>
          </w:r>
          <w:r w:rsidR="00304342">
            <w:rPr>
              <w:noProof/>
              <w:lang w:eastAsia="de-DE"/>
            </w:rPr>
            <w:instrText>2</w:instrText>
          </w:r>
          <w:r w:rsidRPr="00FB317D">
            <w:rPr>
              <w:lang w:eastAsia="de-DE"/>
            </w:rPr>
            <w:fldChar w:fldCharType="end"/>
          </w:r>
          <w:r w:rsidRPr="00FB317D">
            <w:rPr>
              <w:lang w:eastAsia="de-DE"/>
            </w:rPr>
            <w:instrText xml:space="preserve"> &gt; "1" "</w:instrText>
          </w:r>
          <w:r w:rsidRPr="00FB317D">
            <w:rPr>
              <w:lang w:eastAsia="de-DE"/>
            </w:rPr>
            <w:fldChar w:fldCharType="begin"/>
          </w:r>
          <w:r w:rsidRPr="00FB317D">
            <w:rPr>
              <w:lang w:eastAsia="de-DE"/>
            </w:rPr>
            <w:instrText xml:space="preserve"> IF </w:instrText>
          </w:r>
          <w:r w:rsidRPr="00FB317D">
            <w:rPr>
              <w:lang w:eastAsia="de-DE"/>
            </w:rPr>
            <w:fldChar w:fldCharType="begin"/>
          </w:r>
          <w:r w:rsidRPr="00FB317D">
            <w:rPr>
              <w:lang w:eastAsia="de-DE"/>
            </w:rPr>
            <w:instrText xml:space="preserve"> DOCPROPERTY "Doc.Page"\*CHARFORMAT </w:instrText>
          </w:r>
          <w:r w:rsidRPr="00FB317D">
            <w:rPr>
              <w:lang w:eastAsia="de-DE"/>
            </w:rPr>
            <w:fldChar w:fldCharType="separate"/>
          </w:r>
          <w:r w:rsidR="007F00C0">
            <w:rPr>
              <w:lang w:eastAsia="de-DE"/>
            </w:rPr>
            <w:instrText>Seite</w:instrText>
          </w:r>
          <w:r w:rsidRPr="00FB317D">
            <w:rPr>
              <w:lang w:eastAsia="de-DE"/>
            </w:rPr>
            <w:fldChar w:fldCharType="end"/>
          </w:r>
          <w:r w:rsidRPr="00FB317D">
            <w:rPr>
              <w:lang w:eastAsia="de-DE"/>
            </w:rPr>
            <w:instrText xml:space="preserve"> = "" "Seite" "</w:instrText>
          </w:r>
          <w:r w:rsidRPr="00FB317D">
            <w:rPr>
              <w:lang w:eastAsia="de-DE"/>
            </w:rPr>
            <w:fldChar w:fldCharType="begin"/>
          </w:r>
          <w:r w:rsidRPr="00FB317D">
            <w:rPr>
              <w:lang w:eastAsia="de-DE"/>
            </w:rPr>
            <w:instrText xml:space="preserve"> IF </w:instrText>
          </w:r>
          <w:r w:rsidRPr="00FB317D">
            <w:rPr>
              <w:lang w:eastAsia="de-DE"/>
            </w:rPr>
            <w:fldChar w:fldCharType="begin"/>
          </w:r>
          <w:r w:rsidRPr="00FB317D">
            <w:rPr>
              <w:lang w:eastAsia="de-DE"/>
            </w:rPr>
            <w:instrText xml:space="preserve"> DOCPROPERTY "Doc.Page"\*CHARFORMAT </w:instrText>
          </w:r>
          <w:r w:rsidRPr="00FB317D">
            <w:rPr>
              <w:lang w:eastAsia="de-DE"/>
            </w:rPr>
            <w:fldChar w:fldCharType="separate"/>
          </w:r>
          <w:r w:rsidR="007F00C0">
            <w:rPr>
              <w:lang w:eastAsia="de-DE"/>
            </w:rPr>
            <w:instrText>Seite</w:instrText>
          </w:r>
          <w:r w:rsidRPr="00FB317D">
            <w:rPr>
              <w:lang w:eastAsia="de-DE"/>
            </w:rPr>
            <w:fldChar w:fldCharType="end"/>
          </w:r>
          <w:r w:rsidRPr="00FB317D">
            <w:rPr>
              <w:lang w:eastAsia="de-DE"/>
            </w:rPr>
            <w:instrText xml:space="preserve"> = "Doc.Page" "Seite" "</w:instrText>
          </w:r>
          <w:r w:rsidRPr="00FB317D">
            <w:rPr>
              <w:lang w:eastAsia="de-DE"/>
            </w:rPr>
            <w:fldChar w:fldCharType="begin"/>
          </w:r>
          <w:r w:rsidRPr="00FB317D">
            <w:rPr>
              <w:lang w:eastAsia="de-DE"/>
            </w:rPr>
            <w:instrText xml:space="preserve"> DOCPROPERTY "Doc.Page"\*CHARFORMAT </w:instrText>
          </w:r>
          <w:r w:rsidRPr="00FB317D">
            <w:rPr>
              <w:lang w:eastAsia="de-DE"/>
            </w:rPr>
            <w:fldChar w:fldCharType="separate"/>
          </w:r>
          <w:r w:rsidR="007F00C0">
            <w:rPr>
              <w:lang w:eastAsia="de-DE"/>
            </w:rPr>
            <w:instrText>Seite</w:instrText>
          </w:r>
          <w:r w:rsidRPr="00FB317D">
            <w:rPr>
              <w:lang w:eastAsia="de-DE"/>
            </w:rPr>
            <w:fldChar w:fldCharType="end"/>
          </w:r>
          <w:r w:rsidRPr="00FB317D">
            <w:rPr>
              <w:lang w:eastAsia="de-DE"/>
            </w:rPr>
            <w:instrText xml:space="preserve">" </w:instrText>
          </w:r>
          <w:r w:rsidRPr="00FB317D">
            <w:rPr>
              <w:lang w:eastAsia="de-DE"/>
            </w:rPr>
            <w:fldChar w:fldCharType="separate"/>
          </w:r>
          <w:r w:rsidR="007F00C0">
            <w:rPr>
              <w:noProof/>
              <w:lang w:eastAsia="de-DE"/>
            </w:rPr>
            <w:instrText>Seite</w:instrText>
          </w:r>
          <w:r w:rsidRPr="00FB317D">
            <w:rPr>
              <w:lang w:eastAsia="de-DE"/>
            </w:rPr>
            <w:fldChar w:fldCharType="end"/>
          </w:r>
          <w:r w:rsidRPr="00FB317D">
            <w:rPr>
              <w:lang w:eastAsia="de-DE"/>
            </w:rPr>
            <w:instrText xml:space="preserve">" </w:instrText>
          </w:r>
          <w:r w:rsidRPr="00FB317D">
            <w:rPr>
              <w:lang w:eastAsia="de-DE"/>
            </w:rPr>
            <w:fldChar w:fldCharType="separate"/>
          </w:r>
          <w:r w:rsidR="00304342">
            <w:rPr>
              <w:noProof/>
              <w:lang w:eastAsia="de-DE"/>
            </w:rPr>
            <w:instrText>Seite</w:instrText>
          </w:r>
          <w:r w:rsidRPr="00FB317D">
            <w:rPr>
              <w:lang w:eastAsia="de-DE"/>
            </w:rPr>
            <w:fldChar w:fldCharType="end"/>
          </w:r>
          <w:r w:rsidRPr="00FB317D">
            <w:rPr>
              <w:lang w:eastAsia="de-DE"/>
            </w:rPr>
            <w:instrText xml:space="preserve"> </w:instrText>
          </w:r>
          <w:r w:rsidRPr="00FB317D">
            <w:rPr>
              <w:lang w:eastAsia="de-DE"/>
            </w:rPr>
            <w:fldChar w:fldCharType="begin"/>
          </w:r>
          <w:r w:rsidRPr="00FB317D">
            <w:rPr>
              <w:lang w:eastAsia="de-DE"/>
            </w:rPr>
            <w:instrText xml:space="preserve"> PAGE </w:instrText>
          </w:r>
          <w:r w:rsidRPr="00FB317D">
            <w:rPr>
              <w:lang w:eastAsia="de-DE"/>
            </w:rPr>
            <w:fldChar w:fldCharType="separate"/>
          </w:r>
          <w:r w:rsidR="00304342">
            <w:rPr>
              <w:noProof/>
              <w:lang w:eastAsia="de-DE"/>
            </w:rPr>
            <w:instrText>1</w:instrText>
          </w:r>
          <w:r w:rsidRPr="00FB317D">
            <w:rPr>
              <w:lang w:eastAsia="de-DE"/>
            </w:rPr>
            <w:fldChar w:fldCharType="end"/>
          </w:r>
          <w:r w:rsidRPr="00FB317D">
            <w:rPr>
              <w:lang w:eastAsia="de-DE"/>
            </w:rPr>
            <w:instrText xml:space="preserve"> </w:instrText>
          </w:r>
          <w:r w:rsidRPr="00FB317D">
            <w:rPr>
              <w:lang w:eastAsia="de-DE"/>
            </w:rPr>
            <w:fldChar w:fldCharType="begin"/>
          </w:r>
          <w:r w:rsidRPr="00FB317D">
            <w:rPr>
              <w:lang w:eastAsia="de-DE"/>
            </w:rPr>
            <w:instrText xml:space="preserve"> IF </w:instrText>
          </w:r>
          <w:r w:rsidRPr="00FB317D">
            <w:rPr>
              <w:lang w:eastAsia="de-DE"/>
            </w:rPr>
            <w:fldChar w:fldCharType="begin"/>
          </w:r>
          <w:r w:rsidRPr="00FB317D">
            <w:rPr>
              <w:lang w:eastAsia="de-DE"/>
            </w:rPr>
            <w:instrText xml:space="preserve"> DOCPROPERTY "Doc.of"\*CHARFORMAT </w:instrText>
          </w:r>
          <w:r w:rsidRPr="00FB317D">
            <w:rPr>
              <w:lang w:eastAsia="de-DE"/>
            </w:rPr>
            <w:fldChar w:fldCharType="separate"/>
          </w:r>
          <w:r w:rsidR="007F00C0">
            <w:rPr>
              <w:lang w:eastAsia="de-DE"/>
            </w:rPr>
            <w:instrText>von</w:instrText>
          </w:r>
          <w:r w:rsidRPr="00FB317D">
            <w:rPr>
              <w:lang w:eastAsia="de-DE"/>
            </w:rPr>
            <w:fldChar w:fldCharType="end"/>
          </w:r>
          <w:r w:rsidRPr="00FB317D">
            <w:rPr>
              <w:lang w:eastAsia="de-DE"/>
            </w:rPr>
            <w:instrText xml:space="preserve"> = "" "von" "</w:instrText>
          </w:r>
          <w:r w:rsidRPr="00FB317D">
            <w:rPr>
              <w:lang w:eastAsia="de-DE"/>
            </w:rPr>
            <w:fldChar w:fldCharType="begin"/>
          </w:r>
          <w:r w:rsidRPr="00FB317D">
            <w:rPr>
              <w:lang w:eastAsia="de-DE"/>
            </w:rPr>
            <w:instrText xml:space="preserve"> IF </w:instrText>
          </w:r>
          <w:r w:rsidRPr="00FB317D">
            <w:rPr>
              <w:lang w:eastAsia="de-DE"/>
            </w:rPr>
            <w:fldChar w:fldCharType="begin"/>
          </w:r>
          <w:r w:rsidRPr="00FB317D">
            <w:rPr>
              <w:lang w:eastAsia="de-DE"/>
            </w:rPr>
            <w:instrText xml:space="preserve"> DOCPROPERTY "Doc.of"\*CHARFORMAT </w:instrText>
          </w:r>
          <w:r w:rsidRPr="00FB317D">
            <w:rPr>
              <w:lang w:eastAsia="de-DE"/>
            </w:rPr>
            <w:fldChar w:fldCharType="separate"/>
          </w:r>
          <w:r w:rsidR="007F00C0">
            <w:rPr>
              <w:lang w:eastAsia="de-DE"/>
            </w:rPr>
            <w:instrText>von</w:instrText>
          </w:r>
          <w:r w:rsidRPr="00FB317D">
            <w:rPr>
              <w:lang w:eastAsia="de-DE"/>
            </w:rPr>
            <w:fldChar w:fldCharType="end"/>
          </w:r>
          <w:r w:rsidRPr="00FB317D">
            <w:rPr>
              <w:lang w:eastAsia="de-DE"/>
            </w:rPr>
            <w:instrText xml:space="preserve"> = "Doc.of" "von" "</w:instrText>
          </w:r>
          <w:r w:rsidRPr="00FB317D">
            <w:rPr>
              <w:lang w:eastAsia="de-DE"/>
            </w:rPr>
            <w:fldChar w:fldCharType="begin"/>
          </w:r>
          <w:r w:rsidRPr="00FB317D">
            <w:rPr>
              <w:lang w:eastAsia="de-DE"/>
            </w:rPr>
            <w:instrText xml:space="preserve"> DOCPROPERTY "Doc.of"\*CHARFORMAT </w:instrText>
          </w:r>
          <w:r w:rsidRPr="00FB317D">
            <w:rPr>
              <w:lang w:eastAsia="de-DE"/>
            </w:rPr>
            <w:fldChar w:fldCharType="separate"/>
          </w:r>
          <w:r w:rsidR="007F00C0">
            <w:rPr>
              <w:lang w:eastAsia="de-DE"/>
            </w:rPr>
            <w:instrText>von</w:instrText>
          </w:r>
          <w:r w:rsidRPr="00FB317D">
            <w:rPr>
              <w:lang w:eastAsia="de-DE"/>
            </w:rPr>
            <w:fldChar w:fldCharType="end"/>
          </w:r>
          <w:r w:rsidRPr="00FB317D">
            <w:rPr>
              <w:lang w:eastAsia="de-DE"/>
            </w:rPr>
            <w:instrText xml:space="preserve">" </w:instrText>
          </w:r>
          <w:r w:rsidRPr="00FB317D">
            <w:rPr>
              <w:lang w:eastAsia="de-DE"/>
            </w:rPr>
            <w:fldChar w:fldCharType="separate"/>
          </w:r>
          <w:r w:rsidR="006616A9">
            <w:rPr>
              <w:noProof/>
              <w:lang w:eastAsia="de-DE"/>
            </w:rPr>
            <w:instrText>von</w:instrText>
          </w:r>
          <w:r w:rsidRPr="00FB317D">
            <w:rPr>
              <w:lang w:eastAsia="de-DE"/>
            </w:rPr>
            <w:fldChar w:fldCharType="end"/>
          </w:r>
          <w:r w:rsidRPr="00FB317D">
            <w:rPr>
              <w:lang w:eastAsia="de-DE"/>
            </w:rPr>
            <w:instrText xml:space="preserve">" </w:instrText>
          </w:r>
          <w:r w:rsidRPr="00FB317D">
            <w:rPr>
              <w:lang w:eastAsia="de-DE"/>
            </w:rPr>
            <w:fldChar w:fldCharType="separate"/>
          </w:r>
          <w:r w:rsidR="00304342">
            <w:rPr>
              <w:noProof/>
              <w:lang w:eastAsia="de-DE"/>
            </w:rPr>
            <w:instrText>von</w:instrText>
          </w:r>
          <w:r w:rsidRPr="00FB317D">
            <w:rPr>
              <w:lang w:eastAsia="de-DE"/>
            </w:rPr>
            <w:fldChar w:fldCharType="end"/>
          </w:r>
          <w:r w:rsidRPr="00FB317D">
            <w:rPr>
              <w:lang w:eastAsia="de-DE"/>
            </w:rPr>
            <w:instrText xml:space="preserve"> </w:instrText>
          </w:r>
          <w:r w:rsidRPr="00FB317D">
            <w:rPr>
              <w:lang w:eastAsia="de-DE"/>
            </w:rPr>
            <w:fldChar w:fldCharType="begin"/>
          </w:r>
          <w:r w:rsidRPr="00FB317D">
            <w:rPr>
              <w:lang w:eastAsia="de-DE"/>
            </w:rPr>
            <w:instrText xml:space="preserve"> NUMPAGES </w:instrText>
          </w:r>
          <w:r w:rsidRPr="00FB317D">
            <w:rPr>
              <w:lang w:eastAsia="de-DE"/>
            </w:rPr>
            <w:fldChar w:fldCharType="separate"/>
          </w:r>
          <w:r w:rsidR="00304342">
            <w:rPr>
              <w:noProof/>
              <w:lang w:eastAsia="de-DE"/>
            </w:rPr>
            <w:instrText>2</w:instrText>
          </w:r>
          <w:r w:rsidRPr="00FB317D">
            <w:rPr>
              <w:lang w:eastAsia="de-DE"/>
            </w:rPr>
            <w:fldChar w:fldCharType="end"/>
          </w:r>
          <w:r w:rsidRPr="00FB317D">
            <w:rPr>
              <w:lang w:eastAsia="de-DE"/>
            </w:rPr>
            <w:instrText>"" "</w:instrText>
          </w:r>
          <w:r w:rsidRPr="00FB317D">
            <w:rPr>
              <w:lang w:eastAsia="de-DE"/>
            </w:rPr>
            <w:fldChar w:fldCharType="separate"/>
          </w:r>
          <w:r w:rsidR="00304342">
            <w:rPr>
              <w:noProof/>
              <w:lang w:eastAsia="de-DE"/>
            </w:rPr>
            <w:t>Seite</w:t>
          </w:r>
          <w:r w:rsidR="00304342" w:rsidRPr="00FB317D">
            <w:rPr>
              <w:noProof/>
              <w:lang w:eastAsia="de-DE"/>
            </w:rPr>
            <w:t xml:space="preserve"> </w:t>
          </w:r>
          <w:r w:rsidR="00304342">
            <w:rPr>
              <w:noProof/>
              <w:lang w:eastAsia="de-DE"/>
            </w:rPr>
            <w:t>1</w:t>
          </w:r>
          <w:r w:rsidR="00304342" w:rsidRPr="00FB317D">
            <w:rPr>
              <w:noProof/>
              <w:lang w:eastAsia="de-DE"/>
            </w:rPr>
            <w:t xml:space="preserve"> </w:t>
          </w:r>
          <w:r w:rsidR="00304342">
            <w:rPr>
              <w:noProof/>
              <w:lang w:eastAsia="de-DE"/>
            </w:rPr>
            <w:t>von</w:t>
          </w:r>
          <w:r w:rsidR="00304342" w:rsidRPr="00FB317D">
            <w:rPr>
              <w:noProof/>
              <w:lang w:eastAsia="de-DE"/>
            </w:rPr>
            <w:t xml:space="preserve"> </w:t>
          </w:r>
          <w:r w:rsidR="00304342">
            <w:rPr>
              <w:noProof/>
              <w:lang w:eastAsia="de-DE"/>
            </w:rPr>
            <w:t>2</w:t>
          </w:r>
          <w:r w:rsidRPr="00FB317D">
            <w:rPr>
              <w:lang w:eastAsia="de-DE"/>
            </w:rPr>
            <w:fldChar w:fldCharType="end"/>
          </w:r>
        </w:p>
      </w:tc>
    </w:tr>
    <w:tr w:rsidR="00FF24DD" w:rsidRPr="00FB317D" w:rsidTr="00644332">
      <w:tc>
        <w:tcPr>
          <w:tcW w:w="6177" w:type="dxa"/>
          <w:vAlign w:val="center"/>
        </w:tcPr>
        <w:p w:rsidR="007139E1" w:rsidRPr="00FB317D" w:rsidRDefault="00304342" w:rsidP="00270D49">
          <w:pPr>
            <w:pStyle w:val="Fusszeile-Pfad"/>
          </w:pPr>
          <w:bookmarkStart w:id="3" w:name="FusszeileErsteSeite" w:colFirst="0" w:colLast="0"/>
        </w:p>
      </w:tc>
      <w:tc>
        <w:tcPr>
          <w:tcW w:w="2951" w:type="dxa"/>
        </w:tcPr>
        <w:p w:rsidR="007139E1" w:rsidRPr="00FB317D" w:rsidRDefault="00EE7A00" w:rsidP="00270D49">
          <w:pPr>
            <w:rPr>
              <w:color w:val="FFFFFF"/>
              <w:sz w:val="2"/>
              <w:szCs w:val="2"/>
            </w:rPr>
          </w:pPr>
          <w:r w:rsidRPr="00FB317D">
            <w:rPr>
              <w:color w:val="FFFFFF"/>
              <w:sz w:val="2"/>
              <w:szCs w:val="2"/>
            </w:rPr>
            <w:fldChar w:fldCharType="begin"/>
          </w:r>
          <w:r w:rsidRPr="00FB317D">
            <w:rPr>
              <w:color w:val="FFFFFF"/>
              <w:sz w:val="2"/>
              <w:szCs w:val="2"/>
            </w:rPr>
            <w:instrText xml:space="preserve"> IF </w:instrText>
          </w:r>
          <w:r w:rsidRPr="00FB317D">
            <w:rPr>
              <w:color w:val="FFFFFF"/>
              <w:sz w:val="2"/>
              <w:szCs w:val="2"/>
            </w:rPr>
            <w:fldChar w:fldCharType="begin"/>
          </w:r>
          <w:r w:rsidRPr="00FB317D">
            <w:rPr>
              <w:color w:val="FFFFFF"/>
              <w:sz w:val="2"/>
              <w:szCs w:val="2"/>
            </w:rPr>
            <w:instrText xml:space="preserve"> DOCPROPERTY "Textmarke.Metadaten"\*CHARFORMAT </w:instrText>
          </w:r>
          <w:r w:rsidRPr="00FB317D">
            <w:rPr>
              <w:color w:val="FFFFFF"/>
              <w:sz w:val="2"/>
              <w:szCs w:val="2"/>
            </w:rPr>
            <w:fldChar w:fldCharType="end"/>
          </w:r>
          <w:r w:rsidRPr="00FB317D">
            <w:rPr>
              <w:color w:val="FFFFFF"/>
              <w:sz w:val="2"/>
              <w:szCs w:val="2"/>
              <w:highlight w:val="white"/>
            </w:rPr>
            <w:instrText xml:space="preserve"> = "" "" "</w:instrText>
          </w:r>
        </w:p>
        <w:p w:rsidR="007139E1" w:rsidRPr="00FB317D" w:rsidRDefault="00EE7A00" w:rsidP="00270D49">
          <w:pPr>
            <w:rPr>
              <w:color w:val="FFFFFF"/>
              <w:sz w:val="2"/>
              <w:szCs w:val="2"/>
              <w:highlight w:val="white"/>
            </w:rPr>
          </w:pPr>
          <w:r w:rsidRPr="00FB317D">
            <w:rPr>
              <w:color w:val="FFFFFF"/>
              <w:sz w:val="2"/>
              <w:szCs w:val="2"/>
              <w:highlight w:val="white"/>
            </w:rPr>
            <w:fldChar w:fldCharType="begin"/>
          </w:r>
          <w:r w:rsidRPr="00FB317D">
            <w:rPr>
              <w:color w:val="FFFFFF"/>
              <w:sz w:val="2"/>
              <w:szCs w:val="2"/>
              <w:highlight w:val="white"/>
            </w:rPr>
            <w:instrText xml:space="preserve"> DOCPROPERTY "</w:instrText>
          </w:r>
          <w:r w:rsidRPr="00FB317D">
            <w:rPr>
              <w:color w:val="FFFFFF"/>
              <w:sz w:val="2"/>
              <w:szCs w:val="2"/>
            </w:rPr>
            <w:instrText>Textmarke.Metadaten</w:instrText>
          </w:r>
          <w:r w:rsidRPr="00FB317D">
            <w:rPr>
              <w:color w:val="FFFFFF"/>
              <w:sz w:val="2"/>
              <w:szCs w:val="2"/>
              <w:highlight w:val="white"/>
            </w:rPr>
            <w:instrText xml:space="preserve">"\*CHARFORMAT </w:instrText>
          </w:r>
          <w:r w:rsidRPr="00FB317D">
            <w:rPr>
              <w:color w:val="FFFFFF"/>
              <w:sz w:val="2"/>
              <w:szCs w:val="2"/>
              <w:highlight w:val="white"/>
            </w:rPr>
            <w:fldChar w:fldCharType="separate"/>
          </w:r>
          <w:r w:rsidR="009C4A42" w:rsidRPr="00FB317D">
            <w:rPr>
              <w:color w:val="FFFFFF"/>
              <w:sz w:val="2"/>
              <w:szCs w:val="2"/>
              <w:highlight w:val="white"/>
            </w:rPr>
            <w:instrText>Textmarke.Metadaten</w:instrText>
          </w:r>
          <w:r w:rsidRPr="00FB317D">
            <w:rPr>
              <w:color w:val="FFFFFF"/>
              <w:sz w:val="2"/>
              <w:szCs w:val="2"/>
              <w:highlight w:val="white"/>
            </w:rPr>
            <w:fldChar w:fldCharType="end"/>
          </w:r>
        </w:p>
        <w:p w:rsidR="007139E1" w:rsidRPr="00FB317D" w:rsidRDefault="00EE7A00" w:rsidP="00270D49">
          <w:pPr>
            <w:rPr>
              <w:color w:val="FFFFFF"/>
              <w:sz w:val="2"/>
              <w:szCs w:val="2"/>
              <w:lang w:eastAsia="de-DE"/>
            </w:rPr>
          </w:pPr>
          <w:r w:rsidRPr="00FB317D">
            <w:rPr>
              <w:color w:val="FFFFFF"/>
              <w:sz w:val="2"/>
              <w:szCs w:val="2"/>
              <w:highlight w:val="white"/>
            </w:rPr>
            <w:instrText>" \&lt;OawJumpToField value=0/&gt;</w:instrText>
          </w:r>
          <w:r w:rsidRPr="00FB317D">
            <w:rPr>
              <w:color w:val="FFFFFF"/>
              <w:sz w:val="2"/>
              <w:szCs w:val="2"/>
            </w:rPr>
            <w:fldChar w:fldCharType="end"/>
          </w:r>
        </w:p>
      </w:tc>
    </w:tr>
    <w:bookmarkEnd w:id="3"/>
  </w:tbl>
  <w:p w:rsidR="007139E1" w:rsidRPr="00FB317D" w:rsidRDefault="00304342">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E1" w:rsidRDefault="00304342">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F24DD" w:rsidTr="00780AE1">
      <w:tc>
        <w:tcPr>
          <w:tcW w:w="6177" w:type="dxa"/>
          <w:vAlign w:val="center"/>
        </w:tcPr>
        <w:p w:rsidR="007139E1" w:rsidRPr="00486933" w:rsidRDefault="00EE7A00" w:rsidP="00363B3F">
          <w:pPr>
            <w:pStyle w:val="Fusszeile"/>
            <w:rPr>
              <w:lang w:val="en-US" w:eastAsia="de-DE"/>
            </w:rPr>
          </w:pP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"CMIdata.G_Signatur"\*CHARFORMAT </w:instrText>
          </w:r>
          <w:r w:rsidRPr="00486933">
            <w:rPr>
              <w:lang w:eastAsia="de-DE"/>
            </w:rPr>
            <w:fldChar w:fldCharType="end"/>
          </w:r>
          <w:r w:rsidRPr="00486933">
            <w:rPr>
              <w:lang w:val="en-US" w:eastAsia="de-DE"/>
            </w:rPr>
            <w:instrText xml:space="preserve"> = "" "</w:instrText>
          </w: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end"/>
          </w:r>
          <w:r w:rsidRPr="00486933">
            <w:rPr>
              <w:lang w:val="en-US" w:eastAsia="de-DE"/>
            </w:rPr>
            <w:instrText xml:space="preserve"> = "" ""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separate"/>
          </w:r>
          <w:r w:rsidRPr="00486933">
            <w:rPr>
              <w:lang w:val="en-US" w:eastAsia="de-DE"/>
            </w:rPr>
            <w:instrText>CMIdata.G_Laufnummer</w:instrText>
          </w:r>
          <w:r w:rsidRPr="00486933">
            <w:rPr>
              <w:lang w:eastAsia="de-DE"/>
            </w:rPr>
            <w:fldChar w:fldCharType="end"/>
          </w:r>
          <w:r w:rsidRPr="00486933">
            <w:rPr>
              <w:lang w:val="en-US" w:eastAsia="de-DE"/>
            </w:rPr>
            <w:instrText xml:space="preserve"> / </w:instrText>
          </w:r>
          <w:r w:rsidRPr="00486933">
            <w:rPr>
              <w:lang w:eastAsia="de-DE"/>
            </w:rPr>
            <w:fldChar w:fldCharType="begin"/>
          </w:r>
          <w:r w:rsidRPr="00486933">
            <w:rPr>
              <w:lang w:val="en-US" w:eastAsia="de-DE"/>
            </w:rPr>
            <w:instrText xml:space="preserve"> DOCPROPERTY "CMIdata.Dok_Titel"\*CHARFORMAT </w:instrText>
          </w:r>
          <w:r w:rsidRPr="00486933">
            <w:rPr>
              <w:lang w:eastAsia="de-DE"/>
            </w:rPr>
            <w:fldChar w:fldCharType="separate"/>
          </w:r>
          <w:r w:rsidRPr="00486933">
            <w:rPr>
              <w:lang w:val="en-US" w:eastAsia="de-DE"/>
            </w:rPr>
            <w:instrText>CMIdata.Dok_Titel</w:instrText>
          </w:r>
          <w:r w:rsidRPr="00486933">
            <w:rPr>
              <w:lang w:eastAsia="de-DE"/>
            </w:rPr>
            <w:fldChar w:fldCharType="end"/>
          </w:r>
          <w:r w:rsidRPr="00486933">
            <w:rPr>
              <w:lang w:val="en-US" w:eastAsia="de-DE"/>
            </w:rPr>
            <w:instrText xml:space="preserve">" \* MERGEFORMAT </w:instrText>
          </w:r>
          <w:r w:rsidRPr="00486933">
            <w:fldChar w:fldCharType="end"/>
          </w:r>
          <w:r w:rsidRPr="00486933">
            <w:rPr>
              <w:lang w:val="en-US" w:eastAsia="de-DE"/>
            </w:rPr>
            <w:instrText>" "</w:instrText>
          </w:r>
          <w:r w:rsidRPr="00486933">
            <w:fldChar w:fldCharType="begin"/>
          </w:r>
          <w:r w:rsidRPr="00486933">
            <w:rPr>
              <w:lang w:val="en-US" w:eastAsia="de-DE"/>
            </w:rPr>
            <w:instrText xml:space="preserve"> DOCPROPERTY "CMIdata.G_Signatur"\*CHARFORMAT </w:instrText>
          </w:r>
          <w:r w:rsidRPr="00486933">
            <w:fldChar w:fldCharType="separate"/>
          </w:r>
          <w:r w:rsidR="009C4A42">
            <w:rPr>
              <w:lang w:val="en-US" w:eastAsia="de-DE"/>
            </w:rPr>
            <w:instrText>CMIdata.G_Signatur</w:instrText>
          </w:r>
          <w:r w:rsidRPr="00486933">
            <w:fldChar w:fldCharType="end"/>
          </w:r>
          <w:r w:rsidRPr="00486933">
            <w:rPr>
              <w:lang w:val="en-US" w:eastAsia="de-DE"/>
            </w:rPr>
            <w:instrText xml:space="preserve"> / </w:instrText>
          </w:r>
          <w:r w:rsidRPr="00486933">
            <w:fldChar w:fldCharType="begin"/>
          </w:r>
          <w:r w:rsidRPr="00486933">
            <w:rPr>
              <w:lang w:val="en-US" w:eastAsia="de-DE"/>
            </w:rPr>
            <w:instrText xml:space="preserve"> DOCPROPERTY "CMIdata.Dok_Titel"\*CHARFORMAT </w:instrText>
          </w:r>
          <w:r w:rsidRPr="00486933">
            <w:fldChar w:fldCharType="separate"/>
          </w:r>
          <w:r w:rsidR="009C4A42">
            <w:rPr>
              <w:lang w:val="en-US" w:eastAsia="de-DE"/>
            </w:rPr>
            <w:instrText>CMIdata.Dok_Titel</w:instrText>
          </w:r>
          <w:r w:rsidRPr="00486933">
            <w:fldChar w:fldCharType="end"/>
          </w:r>
          <w:r w:rsidRPr="00486933">
            <w:rPr>
              <w:lang w:val="en-US" w:eastAsia="de-DE"/>
            </w:rPr>
            <w:instrText xml:space="preserve">" \* MERGEFORMAT </w:instrText>
          </w:r>
          <w:r w:rsidRPr="00486933">
            <w:rPr>
              <w:lang w:eastAsia="de-DE"/>
            </w:rPr>
            <w:fldChar w:fldCharType="end"/>
          </w:r>
        </w:p>
      </w:tc>
      <w:tc>
        <w:tcPr>
          <w:tcW w:w="2951" w:type="dxa"/>
        </w:tcPr>
        <w:p w:rsidR="007139E1" w:rsidRPr="00486933" w:rsidRDefault="00EE7A00" w:rsidP="00363B3F">
          <w:pPr>
            <w:pStyle w:val="Fusszeile-Seite"/>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sidR="007F00C0">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304342">
            <w:rPr>
              <w:noProof/>
              <w:lang w:eastAsia="de-DE"/>
            </w:rPr>
            <w:t>2</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sidR="007F00C0">
            <w:rPr>
              <w:lang w:eastAsia="de-DE"/>
            </w:rPr>
            <w:t>von</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SECTIONPAGES  </w:instrText>
          </w:r>
          <w:r w:rsidRPr="00486933">
            <w:rPr>
              <w:lang w:eastAsia="de-DE"/>
            </w:rPr>
            <w:fldChar w:fldCharType="separate"/>
          </w:r>
          <w:r w:rsidR="00304342">
            <w:rPr>
              <w:noProof/>
              <w:lang w:eastAsia="de-DE"/>
            </w:rPr>
            <w:t>2</w:t>
          </w:r>
          <w:r w:rsidRPr="00486933">
            <w:rPr>
              <w:lang w:eastAsia="de-DE"/>
            </w:rPr>
            <w:fldChar w:fldCharType="end"/>
          </w:r>
        </w:p>
      </w:tc>
    </w:tr>
    <w:tr w:rsidR="00FF24DD" w:rsidTr="00780AE1">
      <w:tc>
        <w:tcPr>
          <w:tcW w:w="6177" w:type="dxa"/>
          <w:vAlign w:val="center"/>
        </w:tcPr>
        <w:p w:rsidR="007139E1" w:rsidRPr="00F31604" w:rsidRDefault="00304342" w:rsidP="00270D49">
          <w:pPr>
            <w:pStyle w:val="Fusszeile-Pfad"/>
            <w:rPr>
              <w:lang w:eastAsia="de-DE"/>
            </w:rPr>
          </w:pPr>
          <w:bookmarkStart w:id="10" w:name="FusszeileFolgeseiten" w:colFirst="0" w:colLast="0"/>
        </w:p>
      </w:tc>
      <w:tc>
        <w:tcPr>
          <w:tcW w:w="2951" w:type="dxa"/>
        </w:tcPr>
        <w:p w:rsidR="007139E1" w:rsidRPr="00A66130" w:rsidRDefault="00304342" w:rsidP="00270D49">
          <w:pPr>
            <w:pStyle w:val="Fusszeile-Pfad"/>
            <w:rPr>
              <w:sz w:val="2"/>
              <w:szCs w:val="2"/>
              <w:lang w:eastAsia="de-DE"/>
            </w:rPr>
          </w:pPr>
        </w:p>
      </w:tc>
    </w:tr>
    <w:bookmarkEnd w:id="10"/>
  </w:tbl>
  <w:p w:rsidR="007139E1" w:rsidRDefault="00304342">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E1" w:rsidRPr="00653AD8" w:rsidRDefault="00EE7A00">
    <w:pPr>
      <w:rPr>
        <w:lang w:val="en-US"/>
      </w:rPr>
    </w:pPr>
    <w:r>
      <w:fldChar w:fldCharType="begin"/>
    </w:r>
    <w:r w:rsidRPr="00653AD8">
      <w:rPr>
        <w:lang w:val="en-US"/>
      </w:rPr>
      <w:instrText xml:space="preserve"> if </w:instrText>
    </w:r>
    <w:r>
      <w:fldChar w:fldCharType="begin"/>
    </w:r>
    <w:r w:rsidRPr="00653AD8">
      <w:rPr>
        <w:lang w:val="en-US"/>
      </w:rPr>
      <w:instrText xml:space="preserve"> DOCPROPERTY "Outputprofile.Internal.Draft"\*CHARFORMAT \&lt;OawJumpToField value=0/&gt;</w:instrText>
    </w:r>
    <w:r>
      <w:fldChar w:fldCharType="separate"/>
    </w:r>
    <w:r w:rsidR="007F00C0">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HH:mm:ss"  \* CHARFORMAT \&lt;OawJumpToField value=0/&gt;</w:instrText>
    </w:r>
    <w:r>
      <w:fldChar w:fldCharType="separate"/>
    </w:r>
    <w:r w:rsidR="006616A9">
      <w:rPr>
        <w:noProof/>
      </w:rPr>
      <w:instrText>30.08.2022, 07:41:07</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sidR="007F00C0">
      <w:rPr>
        <w:noProof/>
        <w:lang w:val="en-US"/>
      </w:rPr>
      <w:instrText>C:\Users\SSaladin\Desktop\Einsatzgesuch FW Asylzentrum.docx</w:instrText>
    </w:r>
    <w:r>
      <w:fldChar w:fldCharType="end"/>
    </w:r>
    <w:r w:rsidRPr="00653AD8">
      <w:rPr>
        <w:lang w:val="en-US"/>
      </w:rPr>
      <w:instrText>" \&lt;OawJumpToField value=0/&gt;</w:instrText>
    </w:r>
    <w:r>
      <w:fldChar w:fldCharType="separate"/>
    </w:r>
    <w:r w:rsidR="006616A9">
      <w:rPr>
        <w:noProof/>
      </w:rPr>
      <w:t>30.08.2022, 07:41:07</w:t>
    </w:r>
    <w:r w:rsidR="006616A9" w:rsidRPr="00653AD8">
      <w:rPr>
        <w:noProof/>
        <w:lang w:val="en-US"/>
      </w:rPr>
      <w:t xml:space="preserve">, </w:t>
    </w:r>
    <w:r w:rsidR="006616A9">
      <w:rPr>
        <w:noProof/>
        <w:lang w:val="en-US"/>
      </w:rPr>
      <w:t>C:\Users\SSaladin\Desktop\Einsatzgesuch FW Asylzentrum.docx</w:t>
    </w:r>
    <w:r>
      <w:fldChar w:fldCharType="end"/>
    </w:r>
    <w:r>
      <w:fldChar w:fldCharType="begin"/>
    </w:r>
    <w:r w:rsidRPr="00653AD8">
      <w:rPr>
        <w:lang w:val="en-US"/>
      </w:rPr>
      <w:instrText xml:space="preserve"> if </w:instrText>
    </w:r>
    <w:r>
      <w:fldChar w:fldCharType="begin"/>
    </w:r>
    <w:r w:rsidRPr="00653AD8">
      <w:rPr>
        <w:lang w:val="en-US"/>
      </w:rPr>
      <w:instrText xml:space="preserve"> DOCPROPERTY "Outputprofile.Internal.Original"\*CHARFORMAT \&lt;OawJumpToField value=0/&gt;</w:instrText>
    </w:r>
    <w:r>
      <w:fldChar w:fldCharType="separate"/>
    </w:r>
    <w:r w:rsidR="007F00C0">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 CHARFORMAT \&lt;OawJumpToField value=0/&gt;</w:instrText>
    </w:r>
    <w:r>
      <w:fldChar w:fldCharType="separate"/>
    </w:r>
    <w:r w:rsidR="006616A9">
      <w:rPr>
        <w:noProof/>
      </w:rPr>
      <w:instrText>30.08.2022</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sidR="007F00C0">
      <w:rPr>
        <w:noProof/>
        <w:lang w:val="en-US"/>
      </w:rPr>
      <w:instrText>C:\Users\SSaladin\Desktop\Einsatzgesuch FW Asylzentrum.docx</w:instrText>
    </w:r>
    <w:r>
      <w:fldChar w:fldCharType="end"/>
    </w:r>
    <w:r w:rsidRPr="00653AD8">
      <w:rPr>
        <w:lang w:val="en-US"/>
      </w:rPr>
      <w:instrText>" \&lt;OawJumpToField value=0/&gt;</w:instrText>
    </w:r>
    <w:r>
      <w:fldChar w:fldCharType="separate"/>
    </w:r>
    <w:r w:rsidR="006616A9">
      <w:rPr>
        <w:noProof/>
      </w:rPr>
      <w:t>30.08.2022</w:t>
    </w:r>
    <w:r w:rsidR="006616A9" w:rsidRPr="00653AD8">
      <w:rPr>
        <w:noProof/>
        <w:lang w:val="en-US"/>
      </w:rPr>
      <w:t xml:space="preserve">, </w:t>
    </w:r>
    <w:r w:rsidR="006616A9">
      <w:rPr>
        <w:noProof/>
        <w:lang w:val="en-US"/>
      </w:rPr>
      <w:t>C:\Users\SSaladin\Desktop\Einsatzgesuch FW Asylzentrum.docx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31" w:rsidRPr="00FB317D" w:rsidRDefault="00FC4A31">
      <w:r w:rsidRPr="00FB317D">
        <w:separator/>
      </w:r>
    </w:p>
  </w:footnote>
  <w:footnote w:type="continuationSeparator" w:id="0">
    <w:p w:rsidR="00FC4A31" w:rsidRPr="00FB317D" w:rsidRDefault="00FC4A31">
      <w:r w:rsidRPr="00FB31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E1" w:rsidRPr="00FB317D" w:rsidRDefault="00EE7A00" w:rsidP="00DD2576">
    <w:pPr>
      <w:ind w:left="-1418"/>
      <w:rPr>
        <w:noProof/>
        <w:color w:val="FFFFFF" w:themeColor="background1"/>
        <w:sz w:val="4"/>
        <w:szCs w:val="4"/>
      </w:rPr>
    </w:pPr>
    <w:r w:rsidRPr="00FB317D">
      <w:rPr>
        <w:noProof/>
        <w:color w:val="FFFFFF" w:themeColor="background1"/>
        <w:sz w:val="4"/>
        <w:szCs w:val="4"/>
      </w:rPr>
      <w:t>OMRArchivAnfang±</w:t>
    </w:r>
    <w:sdt>
      <w:sdtPr>
        <w:rPr>
          <w:noProof/>
          <w:color w:val="FFFFFF" w:themeColor="background1"/>
          <w:sz w:val="4"/>
          <w:szCs w:val="4"/>
        </w:rPr>
        <w:alias w:val="Schlüsselwörter"/>
        <w:id w:val="-248427841"/>
        <w:placeholder>
          <w:docPart w:val="5ACE54FD9E624C0789B00CEADB48A3D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FB317D">
          <w:rPr>
            <w:noProof/>
            <w:color w:val="FFFFFF" w:themeColor="background1"/>
            <w:sz w:val="4"/>
            <w:szCs w:val="4"/>
          </w:rPr>
          <w:t>[Schlüsselwörter]</w:t>
        </w:r>
      </w:sdtContent>
    </w:sdt>
    <w:r w:rsidRPr="00FB317D">
      <w:rPr>
        <w:noProof/>
        <w:color w:val="FFFFFF" w:themeColor="background1"/>
        <w:sz w:val="4"/>
        <w:szCs w:val="4"/>
      </w:rPr>
      <w:t>±</w:t>
    </w:r>
    <w:sdt>
      <w:sdtPr>
        <w:rPr>
          <w:noProof/>
          <w:color w:val="FFFFFF" w:themeColor="background1"/>
          <w:sz w:val="4"/>
          <w:szCs w:val="4"/>
        </w:rPr>
        <w:alias w:val="Kategorie"/>
        <w:id w:val="-950165087"/>
        <w:placeholder>
          <w:docPart w:val="FE5B2E33005540DCA511A92DEA7630B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FB317D">
          <w:rPr>
            <w:noProof/>
            <w:color w:val="FFFFFF" w:themeColor="background1"/>
            <w:sz w:val="4"/>
            <w:szCs w:val="4"/>
          </w:rPr>
          <w:t>[Kategorie]</w:t>
        </w:r>
      </w:sdtContent>
    </w:sdt>
    <w:r w:rsidRPr="00FB317D">
      <w:rPr>
        <w:noProof/>
        <w:color w:val="FFFFFF" w:themeColor="background1"/>
        <w:sz w:val="4"/>
        <w:szCs w:val="4"/>
      </w:rPr>
      <w:t>±</w:t>
    </w:r>
    <w:r w:rsidRPr="00FB317D">
      <w:rPr>
        <w:noProof/>
        <w:color w:val="FFFFFF" w:themeColor="background1"/>
        <w:sz w:val="4"/>
        <w:szCs w:val="4"/>
      </w:rPr>
      <w:fldChar w:fldCharType="begin"/>
    </w:r>
    <w:r w:rsidRPr="00FB317D">
      <w:rPr>
        <w:noProof/>
        <w:color w:val="FFFFFF" w:themeColor="background1"/>
        <w:sz w:val="4"/>
        <w:szCs w:val="4"/>
      </w:rPr>
      <w:instrText xml:space="preserve"> DOCPROPERTY "Recipient.DeliveryOption"\*CHARFORMAT </w:instrText>
    </w:r>
    <w:r w:rsidRPr="00FB317D">
      <w:rPr>
        <w:noProof/>
        <w:color w:val="FFFFFF" w:themeColor="background1"/>
        <w:sz w:val="4"/>
        <w:szCs w:val="4"/>
      </w:rPr>
      <w:fldChar w:fldCharType="end"/>
    </w:r>
    <w:r w:rsidRPr="00FB317D">
      <w:rPr>
        <w:noProof/>
        <w:color w:val="FFFFFF" w:themeColor="background1"/>
        <w:sz w:val="4"/>
        <w:szCs w:val="4"/>
      </w:rPr>
      <w:t>±</w:t>
    </w:r>
    <w:r w:rsidRPr="00FB317D">
      <w:rPr>
        <w:noProof/>
        <w:color w:val="FFFFFF" w:themeColor="background1"/>
        <w:sz w:val="4"/>
        <w:szCs w:val="4"/>
      </w:rPr>
      <w:fldChar w:fldCharType="begin"/>
    </w:r>
    <w:r w:rsidRPr="00FB317D">
      <w:rPr>
        <w:noProof/>
        <w:color w:val="FFFFFF" w:themeColor="background1"/>
        <w:sz w:val="4"/>
        <w:szCs w:val="4"/>
      </w:rPr>
      <w:instrText xml:space="preserve"> DOCPROPERTY "Author.Name"\*CHARFORMAT </w:instrText>
    </w:r>
    <w:r w:rsidRPr="00FB317D">
      <w:rPr>
        <w:noProof/>
        <w:color w:val="FFFFFF" w:themeColor="background1"/>
        <w:sz w:val="4"/>
        <w:szCs w:val="4"/>
      </w:rPr>
      <w:fldChar w:fldCharType="separate"/>
    </w:r>
    <w:r w:rsidR="007F00C0">
      <w:rPr>
        <w:noProof/>
        <w:color w:val="FFFFFF" w:themeColor="background1"/>
        <w:sz w:val="4"/>
        <w:szCs w:val="4"/>
      </w:rPr>
      <w:t>Stefanie Saladin</w:t>
    </w:r>
    <w:r w:rsidRPr="00FB317D">
      <w:rPr>
        <w:noProof/>
        <w:color w:val="FFFFFF" w:themeColor="background1"/>
        <w:sz w:val="4"/>
        <w:szCs w:val="4"/>
      </w:rPr>
      <w:fldChar w:fldCharType="end"/>
    </w:r>
    <w:r w:rsidRPr="00FB317D">
      <w:rPr>
        <w:noProof/>
        <w:color w:val="FFFFFF" w:themeColor="background1"/>
        <w:sz w:val="4"/>
        <w:szCs w:val="4"/>
      </w:rPr>
      <w:t>±OMRArchivEnde</w:t>
    </w:r>
  </w:p>
  <w:p w:rsidR="007139E1" w:rsidRPr="00FB317D" w:rsidRDefault="00FB317D" w:rsidP="00FB317D">
    <w:r w:rsidRPr="00FB317D">
      <w:rPr>
        <w:noProof/>
      </w:rPr>
      <w:drawing>
        <wp:anchor distT="0" distB="0" distL="114300" distR="114300" simplePos="0" relativeHeight="251670528" behindDoc="1" locked="1" layoutInCell="1" allowOverlap="1">
          <wp:simplePos x="0" y="0"/>
          <wp:positionH relativeFrom="page">
            <wp:posOffset>0</wp:posOffset>
          </wp:positionH>
          <wp:positionV relativeFrom="page">
            <wp:posOffset>0</wp:posOffset>
          </wp:positionV>
          <wp:extent cx="7559675" cy="1259840"/>
          <wp:effectExtent l="0" t="0" r="0" b="0"/>
          <wp:wrapNone/>
          <wp:docPr id="1" name="9f0f595b-e782-45f8-9ccf-dc0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EE7A00" w:rsidRPr="00FB317D">
      <w:t> </w:t>
    </w:r>
  </w:p>
  <w:p w:rsidR="007139E1" w:rsidRPr="00FB317D" w:rsidRDefault="00EE7A00">
    <w:r w:rsidRPr="00FB317D">
      <w:rPr>
        <w:noProof/>
      </w:rPr>
      <w:drawing>
        <wp:anchor distT="0" distB="0" distL="114300" distR="114300" simplePos="0" relativeHeight="251657216" behindDoc="1" locked="1" layoutInCell="1" hidden="1" allowOverlap="1">
          <wp:simplePos x="0" y="0"/>
          <wp:positionH relativeFrom="column">
            <wp:posOffset>-3810</wp:posOffset>
          </wp:positionH>
          <wp:positionV relativeFrom="paragraph">
            <wp:posOffset>-635</wp:posOffset>
          </wp:positionV>
          <wp:extent cx="4048690" cy="1333686"/>
          <wp:effectExtent l="0" t="0" r="0" b="0"/>
          <wp:wrapNone/>
          <wp:docPr id="4" name="7d0aa170-7a06-400a-bceb-e21f"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FB317D">
      <w:t> </w:t>
    </w:r>
  </w:p>
  <w:p w:rsidR="007139E1" w:rsidRPr="00FB317D" w:rsidRDefault="00304342">
    <w:pPr>
      <w:rPr>
        <w:sz w:val="18"/>
      </w:rPr>
    </w:pPr>
  </w:p>
  <w:p w:rsidR="007139E1" w:rsidRPr="00FB317D" w:rsidRDefault="00304342"/>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FF24DD" w:rsidRPr="00FB317D" w:rsidTr="00270D49">
      <w:trPr>
        <w:trHeight w:hRule="exact" w:val="20"/>
        <w:hidden/>
      </w:trPr>
      <w:tc>
        <w:tcPr>
          <w:tcW w:w="9071" w:type="dxa"/>
        </w:tcPr>
        <w:p w:rsidR="007139E1" w:rsidRPr="00FB317D" w:rsidRDefault="00304342" w:rsidP="00270D49">
          <w:pPr>
            <w:rPr>
              <w:vanish/>
            </w:rPr>
          </w:pPr>
        </w:p>
        <w:p w:rsidR="007139E1" w:rsidRPr="00FB317D" w:rsidRDefault="00304342" w:rsidP="00270D49">
          <w:pPr>
            <w:rPr>
              <w:vanish/>
            </w:rPr>
          </w:pPr>
        </w:p>
      </w:tc>
    </w:tr>
  </w:tbl>
  <w:p w:rsidR="007139E1" w:rsidRPr="00FB317D" w:rsidRDefault="00304342">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7" w:rsidRPr="00EF0E2C" w:rsidRDefault="00EE7A00" w:rsidP="00D438D7">
    <w:pPr>
      <w:ind w:left="-1418"/>
      <w:rPr>
        <w:color w:val="FFFFFF" w:themeColor="background1"/>
        <w:sz w:val="4"/>
        <w:szCs w:val="4"/>
      </w:rPr>
    </w:pPr>
    <w:r w:rsidRPr="00EF0E2C">
      <w:rPr>
        <w:color w:val="FFFFFF" w:themeColor="background1"/>
        <w:sz w:val="4"/>
        <w:szCs w:val="4"/>
      </w:rPr>
      <w:t>OMRArchivAnfang±</w:t>
    </w:r>
    <w:sdt>
      <w:sdtPr>
        <w:rPr>
          <w:color w:val="FFFFFF" w:themeColor="background1"/>
          <w:sz w:val="4"/>
          <w:szCs w:val="4"/>
        </w:rPr>
        <w:alias w:val="Schlüsselwörter"/>
        <w:id w:val="1500226380"/>
        <w:placeholder>
          <w:docPart w:val="A30E66503BEB494EA86D1B3780C1A868"/>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EF0E2C">
          <w:rPr>
            <w:color w:val="FFFFFF" w:themeColor="background1"/>
            <w:sz w:val="4"/>
            <w:szCs w:val="4"/>
          </w:rPr>
          <w:t>[Schlüsselwörter]</w:t>
        </w:r>
      </w:sdtContent>
    </w:sdt>
    <w:r w:rsidRPr="00EF0E2C">
      <w:rPr>
        <w:color w:val="FFFFFF" w:themeColor="background1"/>
        <w:sz w:val="4"/>
        <w:szCs w:val="4"/>
      </w:rPr>
      <w:t>±</w:t>
    </w:r>
    <w:sdt>
      <w:sdtPr>
        <w:rPr>
          <w:color w:val="FFFFFF" w:themeColor="background1"/>
          <w:sz w:val="4"/>
          <w:szCs w:val="4"/>
        </w:rPr>
        <w:alias w:val="Kategorie"/>
        <w:id w:val="58140327"/>
        <w:placeholder>
          <w:docPart w:val="2C4A2A3B11064F2A90F9FE42111413E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EF0E2C">
          <w:rPr>
            <w:color w:val="FFFFFF" w:themeColor="background1"/>
            <w:sz w:val="4"/>
            <w:szCs w:val="4"/>
          </w:rPr>
          <w:t>[Kategorie]</w:t>
        </w:r>
      </w:sdtContent>
    </w:sdt>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"Recipient.DeliveryOption"\*CHARFORMAT </w:instrText>
    </w:r>
    <w:r w:rsidRPr="00EF0E2C">
      <w:rPr>
        <w:color w:val="FFFFFF" w:themeColor="background1"/>
        <w:sz w:val="4"/>
        <w:szCs w:val="4"/>
      </w:rPr>
      <w:fldChar w:fldCharType="end"/>
    </w:r>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"Author.Name"\*CHARFORMAT </w:instrText>
    </w:r>
    <w:r w:rsidRPr="00EF0E2C">
      <w:rPr>
        <w:color w:val="FFFFFF" w:themeColor="background1"/>
        <w:sz w:val="4"/>
        <w:szCs w:val="4"/>
      </w:rPr>
      <w:fldChar w:fldCharType="separate"/>
    </w:r>
    <w:r w:rsidR="007F00C0">
      <w:rPr>
        <w:color w:val="FFFFFF" w:themeColor="background1"/>
        <w:sz w:val="4"/>
        <w:szCs w:val="4"/>
      </w:rPr>
      <w:t>Stefanie Saladin</w:t>
    </w:r>
    <w:r w:rsidRPr="00EF0E2C">
      <w:rPr>
        <w:color w:val="FFFFFF" w:themeColor="background1"/>
        <w:sz w:val="4"/>
        <w:szCs w:val="4"/>
      </w:rPr>
      <w:fldChar w:fldCharType="end"/>
    </w:r>
    <w:r w:rsidRPr="00EF0E2C">
      <w:rPr>
        <w:color w:val="FFFFFF" w:themeColor="background1"/>
        <w:sz w:val="4"/>
        <w:szCs w:val="4"/>
      </w:rPr>
      <w:t>±OMRArchivEnde</w:t>
    </w:r>
  </w:p>
  <w:p w:rsidR="007139E1" w:rsidRPr="0051144A" w:rsidRDefault="00304342" w:rsidP="00270D4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E1" w:rsidRDefault="00304342">
    <w:pPr>
      <w:spacing w:line="20" w:lineRule="exact"/>
      <w:rPr>
        <w:sz w:val="2"/>
        <w:szCs w:val="2"/>
      </w:rPr>
    </w:pPr>
  </w:p>
  <w:p w:rsidR="007139E1" w:rsidRPr="00473DA5" w:rsidRDefault="00EE7A0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DE7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A0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04A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B62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A0F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C9E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3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83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E0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83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B22CB05A">
      <w:start w:val="1"/>
      <w:numFmt w:val="decimal"/>
      <w:pStyle w:val="ListWithNumbers"/>
      <w:lvlText w:val="%1."/>
      <w:lvlJc w:val="left"/>
      <w:pPr>
        <w:ind w:left="425" w:hanging="425"/>
      </w:pPr>
      <w:rPr>
        <w:rFonts w:hint="default"/>
      </w:rPr>
    </w:lvl>
    <w:lvl w:ilvl="1" w:tplc="E0244718" w:tentative="1">
      <w:start w:val="1"/>
      <w:numFmt w:val="lowerLetter"/>
      <w:lvlText w:val="%2."/>
      <w:lvlJc w:val="left"/>
      <w:pPr>
        <w:ind w:left="1440" w:hanging="360"/>
      </w:pPr>
    </w:lvl>
    <w:lvl w:ilvl="2" w:tplc="DE145E46" w:tentative="1">
      <w:start w:val="1"/>
      <w:numFmt w:val="lowerRoman"/>
      <w:lvlText w:val="%3."/>
      <w:lvlJc w:val="right"/>
      <w:pPr>
        <w:ind w:left="2160" w:hanging="180"/>
      </w:pPr>
    </w:lvl>
    <w:lvl w:ilvl="3" w:tplc="0B2A9AC6" w:tentative="1">
      <w:start w:val="1"/>
      <w:numFmt w:val="decimal"/>
      <w:lvlText w:val="%4."/>
      <w:lvlJc w:val="left"/>
      <w:pPr>
        <w:ind w:left="2880" w:hanging="360"/>
      </w:pPr>
    </w:lvl>
    <w:lvl w:ilvl="4" w:tplc="357C5570" w:tentative="1">
      <w:start w:val="1"/>
      <w:numFmt w:val="lowerLetter"/>
      <w:lvlText w:val="%5."/>
      <w:lvlJc w:val="left"/>
      <w:pPr>
        <w:ind w:left="3600" w:hanging="360"/>
      </w:pPr>
    </w:lvl>
    <w:lvl w:ilvl="5" w:tplc="37E6F10C" w:tentative="1">
      <w:start w:val="1"/>
      <w:numFmt w:val="lowerRoman"/>
      <w:lvlText w:val="%6."/>
      <w:lvlJc w:val="right"/>
      <w:pPr>
        <w:ind w:left="4320" w:hanging="180"/>
      </w:pPr>
    </w:lvl>
    <w:lvl w:ilvl="6" w:tplc="EC38A930" w:tentative="1">
      <w:start w:val="1"/>
      <w:numFmt w:val="decimal"/>
      <w:lvlText w:val="%7."/>
      <w:lvlJc w:val="left"/>
      <w:pPr>
        <w:ind w:left="5040" w:hanging="360"/>
      </w:pPr>
    </w:lvl>
    <w:lvl w:ilvl="7" w:tplc="06CC1F58" w:tentative="1">
      <w:start w:val="1"/>
      <w:numFmt w:val="lowerLetter"/>
      <w:lvlText w:val="%8."/>
      <w:lvlJc w:val="left"/>
      <w:pPr>
        <w:ind w:left="5760" w:hanging="360"/>
      </w:pPr>
    </w:lvl>
    <w:lvl w:ilvl="8" w:tplc="DE087CCA"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D0F84512">
      <w:start w:val="1"/>
      <w:numFmt w:val="decimal"/>
      <w:pStyle w:val="ListLevelsWithNumbers"/>
      <w:suff w:val="space"/>
      <w:lvlText w:val="%1."/>
      <w:lvlJc w:val="left"/>
      <w:pPr>
        <w:ind w:left="0" w:firstLine="0"/>
      </w:pPr>
      <w:rPr>
        <w:rFonts w:hint="default"/>
      </w:rPr>
    </w:lvl>
    <w:lvl w:ilvl="1" w:tplc="1368D506" w:tentative="1">
      <w:start w:val="1"/>
      <w:numFmt w:val="lowerLetter"/>
      <w:lvlText w:val="%2."/>
      <w:lvlJc w:val="left"/>
      <w:pPr>
        <w:ind w:left="1440" w:hanging="360"/>
      </w:pPr>
    </w:lvl>
    <w:lvl w:ilvl="2" w:tplc="DE1C6B1A" w:tentative="1">
      <w:start w:val="1"/>
      <w:numFmt w:val="lowerRoman"/>
      <w:lvlText w:val="%3."/>
      <w:lvlJc w:val="right"/>
      <w:pPr>
        <w:ind w:left="2160" w:hanging="180"/>
      </w:pPr>
    </w:lvl>
    <w:lvl w:ilvl="3" w:tplc="4A3AFC8A" w:tentative="1">
      <w:start w:val="1"/>
      <w:numFmt w:val="decimal"/>
      <w:lvlText w:val="%4."/>
      <w:lvlJc w:val="left"/>
      <w:pPr>
        <w:ind w:left="2880" w:hanging="360"/>
      </w:pPr>
    </w:lvl>
    <w:lvl w:ilvl="4" w:tplc="BF547F5A" w:tentative="1">
      <w:start w:val="1"/>
      <w:numFmt w:val="lowerLetter"/>
      <w:lvlText w:val="%5."/>
      <w:lvlJc w:val="left"/>
      <w:pPr>
        <w:ind w:left="3600" w:hanging="360"/>
      </w:pPr>
    </w:lvl>
    <w:lvl w:ilvl="5" w:tplc="034830AE" w:tentative="1">
      <w:start w:val="1"/>
      <w:numFmt w:val="lowerRoman"/>
      <w:lvlText w:val="%6."/>
      <w:lvlJc w:val="right"/>
      <w:pPr>
        <w:ind w:left="4320" w:hanging="180"/>
      </w:pPr>
    </w:lvl>
    <w:lvl w:ilvl="6" w:tplc="132A77EA" w:tentative="1">
      <w:start w:val="1"/>
      <w:numFmt w:val="decimal"/>
      <w:lvlText w:val="%7."/>
      <w:lvlJc w:val="left"/>
      <w:pPr>
        <w:ind w:left="5040" w:hanging="360"/>
      </w:pPr>
    </w:lvl>
    <w:lvl w:ilvl="7" w:tplc="E2D2186A" w:tentative="1">
      <w:start w:val="1"/>
      <w:numFmt w:val="lowerLetter"/>
      <w:lvlText w:val="%8."/>
      <w:lvlJc w:val="left"/>
      <w:pPr>
        <w:ind w:left="5760" w:hanging="360"/>
      </w:pPr>
    </w:lvl>
    <w:lvl w:ilvl="8" w:tplc="DC6A92B2"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8"/>
  </w:num>
  <w:num w:numId="2">
    <w:abstractNumId w:val="16"/>
  </w:num>
  <w:num w:numId="3">
    <w:abstractNumId w:val="10"/>
  </w:num>
  <w:num w:numId="4">
    <w:abstractNumId w:val="19"/>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6"/>
  </w:num>
  <w:num w:numId="29">
    <w:abstractNumId w:val="24"/>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ByhDD5lOOcafzdEwPHlWnYQyoeG9m0CH6YVwizrs/s3aasCuAHi7Cgedp3cuZofUaUYsGygEHtdKORMuUN5+IQ==" w:salt="UTynidR4C/1oVH20cBEPAw=="/>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5. Januar 2022"/>
    <w:docVar w:name="Date.Format.Long.dateValue" w:val="44566"/>
    <w:docVar w:name="DocumentDate" w:val="5. Januar 2022"/>
    <w:docVar w:name="DocumentDate.dateValue" w:val="44566"/>
    <w:docVar w:name="MetaTool_officeatwork" w:val="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"/>
    <w:docVar w:name="OawAttachedTemplate" w:val="A4 hoch mit Logo und Adressfeld.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9 R3 (4.9.1361)"/>
    <w:docVar w:name="OawCreatedWithProjectID" w:val="luchmaster"/>
    <w:docVar w:name="OawCreatedWithProjectVersion" w:val="21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_x0009_&lt;OawDocProperty name=&quot;Author.Name&quot;&gt;&lt;profile type=&quot;default&quot; UID=&quot;&quot; sameAsDefault=&quot;0&quot;&gt;&lt;/profile&gt;&lt;/OawDocProperty&gt;_x000d__x0009_&lt;OawDocProperty name=&quot;BM_RecipientDeliveryOption&quot;&gt;&lt;profile type=&quot;default&quot; UID=&quot;&quot; sameAsDefault=&quot;0&quot;&gt;&lt;documentProperty UID=&quot;2003070216009988776655&quot; dataSourceUID=&quot;2003070216009988776655&quot;/&gt;&lt;type type=&quot;WordBookmark&quot;&gt;&lt;WordBookmark name=&quot;RecipientDeliveryOption&quot;/&gt;&lt;/type&gt;&lt;/profile&gt;&lt;/OawDocProperty&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DeliveryOption3&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Bookmark&gt;_x000d__x0009_&lt;OawDocProperty name=&quot;CustomField.Massenversand&quot;&gt;&lt;profile type=&quot;default&quot; UID=&quot;&quot; sameAsDefault=&quot;0&quot;&gt;&lt;documentProperty UID=&quot;2004112217333376588294&quot; dataSourceUID=&quot;prj.2004111209271974627605&quot;/&gt;&lt;type type=&quot;OawCustomFields&quot;&gt;&lt;OawCustomFields field=&quot;Massenversand&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alog" w:val="&lt;empty/&gt;"/>
    <w:docVar w:name="OawDistributionEnabled" w:val="&lt;Profiles&gt;&lt;Distribution type=&quot;2&quot; UID=&quot;4&quot;/&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DeliveryOption|CompleteAddress|DeliveryOption2&quot;/&gt;&lt;profile type=&quot;default&quot; UID=&quot;&quot; sameAsDefault=&quot;0&quot;&gt;&lt;OawDocProperty name=&quot;Receipient.EMail&quot; field=&quot;EMail&quot;/&gt;&lt;OawBookmark name=&quot;RecipientDeliveryOption&quot; field=&quot;DeliveryOption&quot;/&gt;&lt;OawBookmark name=&quot;RecipientCompleteAddress&quot; field=&quot;CompleteAddress&quot;/&gt;&lt;OawBookmark name=&quot;RecipientDeliveryOption3&quot; field=&quot;DeliveryOption2&quot;/&gt;&lt;OawDocProperty name=&quot;Recipient.DeliveryOption&quot; field=&quot;DeliveryOption&quot;/&gt;&lt;/profile&gt;&lt;/source&gt;"/>
    <w:docVar w:name="OawDocProp.2004112217333376588294" w:val="&lt;source&gt;&lt;Fields List=&quot;Classification|ContentTypeLetter|Massenversand&quot;/&gt;&lt;profile type=&quot;default&quot; UID=&quot;&quot; sameAsDefault=&quot;0&quot;&gt;&lt;OawDocProperty name=&quot;CustomField.Classification&quot; field=&quot;Classification&quot;/&gt;&lt;OawDocProperty name=&quot;CustomField.ContentTypeLetter&quot; field=&quot;ContentTypeLetter&quot;/&gt;&lt;OawDocProperty name=&quot;CustomField.Massenversand&quot; field=&quot;Massenversand&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2122011014149059130932&quot; EntryUID=&quot;2017122711222476540981&quot;&gt;&lt;Field Name=&quot;IDName&quot; Value=&quot;GSD, DAF Stab&quot;/&gt;&lt;Field Name=&quot;Departement&quot; Value=&quot;Gesundheits- und Sozialdepartement&quot;/&gt;&lt;Field Name=&quot;Dienststelle1&quot; Value=&quot;Dienststelle Asyl- und Flüchtlingswesen&quot;/&gt;&lt;Field Name=&quot;Dienststelle2&quot; Value=&quot;&quot;/&gt;&lt;Field Name=&quot;Abteilung1&quot; Value=&quot;&quot;/&gt;&lt;Field Name=&quot;Abteilung2&quot; Value=&quot;&quot;/&gt;&lt;Field Name=&quot;AddressB1&quot; Value=&quot;Dienststelle Asyl- und Flüchtlingswesen&quot;/&gt;&lt;Field Name=&quot;AddressB2&quot; Value=&quot;Stab&quot;/&gt;&lt;Field Name=&quot;AddressB3&quot; Value=&quot;&quot;/&gt;&lt;Field Name=&quot;AddressB4&quot; Value=&quot;&quot;/&gt;&lt;Field Name=&quot;AddressN1&quot; Value=&quot;Brünigstrasse 25&quot;/&gt;&lt;Field Name=&quot;AddressN2&quot; Value=&quot;Postfach 2544&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7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stab.daf@lu.ch&quot;/&gt;&lt;Field Name=&quot;Internet&quot; Value=&quot;www.da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Logos%\Schriftzug.199.1439.emf&quot;/&gt;&lt;Field Name=&quot;LogoTag&quot; Value=&quot;%Logos%\disg.2100.350.emf&quot;/&gt;&lt;Field Name=&quot;FusszeileFett&quot; Value=&quot;&quot;/&gt;&lt;Field Name=&quot;FusszeileNormal&quot; Value=&quot;&quot;/&gt;&lt;Field Name=&quot;Data_UID&quot; Value=&quot;2017122711222476540981&quot;/&gt;&lt;Field Name=&quot;Field_Name&quot; Value=&quot;&quot;/&gt;&lt;Field Name=&quot;Field_UID&quot; Value=&quot;&quot;/&gt;&lt;Field Name=&quot;ML_LCID&quot; Value=&quot;&quot;/&gt;&lt;Field Name=&quot;ML_Value&quot; Value=&quot;&quot;/&gt;&lt;/DocProp&gt;&lt;DocProp UID=&quot;2006040509495284662868&quot; EntryUID=&quot;2016051708243402670264&quot;&gt;&lt;Field Name=&quot;IDName&quot; Value=&quot;Saladin Stefanie, DAF&quot;/&gt;&lt;Field Name=&quot;Name&quot; Value=&quot;Stefanie Saladin&quot;/&gt;&lt;Field Name=&quot;PersonalNumber&quot; Value=&quot;&quot;/&gt;&lt;Field Name=&quot;DirectPhone&quot; Value=&quot;041 228 39 71&quot;/&gt;&lt;Field Name=&quot;DirectFax&quot; Value=&quot;&quot;/&gt;&lt;Field Name=&quot;Mobile&quot; Value=&quot;&quot;/&gt;&lt;Field Name=&quot;EMail&quot; Value=&quot;stefanie.saladin@lu.ch&quot;/&gt;&lt;Field Name=&quot;Function&quot; Value=&quot;Assistentin Dienststellenleitung&quot;/&gt;&lt;Field Name=&quot;SignatureLowResColor&quot; Value=&quot;&quot;/&gt;&lt;Field Name=&quot;SignatureHighResColor&quot; Value=&quot;&quot;/&gt;&lt;Field Name=&quot;SignatureHighResBW&quot; Value=&quot;&quot;/&gt;&lt;Field Name=&quot;SignatureLowResBW&quot; Value=&quot;&quot;/&gt;&lt;Field Name=&quot;Initials&quot; Value=&quot;SAS&quot;/&gt;&lt;Field Name=&quot;SignatureAdditional2&quot; Value=&quot;&quot;/&gt;&lt;Field Name=&quot;SignatureAdditional1&quot; Value=&quot;&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0212191811121321310321301031x&quot; EntryUID=&quot;2016051708243402670264&quot;&gt;&lt;Field Name=&quot;IDName&quot; Value=&quot;Saladin Stefanie, DAF&quot;/&gt;&lt;Field Name=&quot;Name&quot; Value=&quot;Stefanie Saladin&quot;/&gt;&lt;Field Name=&quot;PersonalNumber&quot; Value=&quot;&quot;/&gt;&lt;Field Name=&quot;DirectPhone&quot; Value=&quot;041 228 39 71&quot;/&gt;&lt;Field Name=&quot;DirectFax&quot; Value=&quot;&quot;/&gt;&lt;Field Name=&quot;Mobile&quot; Value=&quot;&quot;/&gt;&lt;Field Name=&quot;EMail&quot; Value=&quot;stefanie.saladin@lu.ch&quot;/&gt;&lt;Field Name=&quot;Function&quot; Value=&quot;Assistentin Dienststellenleitung&quot;/&gt;&lt;Field Name=&quot;SignatureLowResColor&quot; Value=&quot;&quot;/&gt;&lt;Field Name=&quot;SignatureHighResColor&quot; Value=&quot;&quot;/&gt;&lt;Field Name=&quot;SignatureHighResBW&quot; Value=&quot;&quot;/&gt;&lt;Field Name=&quot;SignatureLowResBW&quot; Value=&quot;&quot;/&gt;&lt;Field Name=&quot;Initials&quot; Value=&quot;SAS&quot;/&gt;&lt;Field Name=&quot;SignatureAdditional2&quot; Value=&quot;&quot;/&gt;&lt;Field Name=&quot;SignatureAdditional1&quot; Value=&quot;&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10072016315072560894&quot; EntryUID=&quot;2016111011065074831733&quot;&gt;&lt;Field Name=&quot;IDName&quot; Value=&quot;Otzenberger Philippe, DAF&quot;/&gt;&lt;Field Name=&quot;Name&quot; Value=&quot;Philippe Otzenberger&quot;/&gt;&lt;Field Name=&quot;PersonalNumber&quot; Value=&quot;&quot;/&gt;&lt;Field Name=&quot;DirectPhone&quot; Value=&quot;041 228 39 79&quot;/&gt;&lt;Field Name=&quot;DirectFax&quot; Value=&quot;&quot;/&gt;&lt;Field Name=&quot;Mobile&quot; Value=&quot;&quot;/&gt;&lt;Field Name=&quot;EMail&quot; Value=&quot;philippe.otzenberger@lu.ch&quot;/&gt;&lt;Field Name=&quot;Function&quot; Value=&quot;Leiter Stab / Stv. Dienststellenleiter&quot;/&gt;&lt;Field Name=&quot;SignatureLowResColor&quot; Value=&quot;&quot;/&gt;&lt;Field Name=&quot;SignatureHighResColor&quot; Value=&quot;&quot;/&gt;&lt;Field Name=&quot;SignatureHighResBW&quot; Value=&quot;&quot;/&gt;&lt;Field Name=&quot;SignatureLowResBW&quot; Value=&quot;&quot;/&gt;&lt;Field Name=&quot;Initials&quot; Value=&quot;OTP&quot;/&gt;&lt;Field Name=&quot;SignatureAdditional2&quot; Value=&quot;&quot;/&gt;&lt;Field Name=&quot;SignatureAdditional1&quot; Value=&quot;&quot;/&gt;&lt;Field Name=&quot;Lizenz_noetig&quot; Value=&quot;Ja&quot;/&gt;&lt;Field Name=&quot;Data_UID&quot; Value=&quot;2016111011065074831733&quot;/&gt;&lt;Field Name=&quot;Field_Name&quot; Value=&quot;&quot;/&gt;&lt;Field Name=&quot;Field_UID&quot; Value=&quot;&quot;/&gt;&lt;Field Name=&quot;ML_LCID&quot; Value=&quot;&quot;/&gt;&lt;Field Name=&quot;ML_Value&quot; Value=&quot;&quot;/&gt;&lt;/DocProp&gt;&lt;DocProp UID=&quot;2002122010583847234010578&quot; EntryUID=&quot;2016093011354189189373&quot;&gt;&lt;Field Name=&quot;IDName&quot; Value=&quot;Bachmann Marianne, DAF&quot;/&gt;&lt;Field Name=&quot;Name&quot; Value=&quot;Marianne Bachmann&quot;/&gt;&lt;Field Name=&quot;PersonalNumber&quot; Value=&quot;&quot;/&gt;&lt;Field Name=&quot;DirectPhone&quot; Value=&quot;041 228 39 89&quot;/&gt;&lt;Field Name=&quot;DirectFax&quot; Value=&quot;&quot;/&gt;&lt;Field Name=&quot;Mobile&quot; Value=&quot;&quot;/&gt;&lt;Field Name=&quot;EMail&quot; Value=&quot;marianne.bachmann@lu.ch&quot;/&gt;&lt;Field Name=&quot;Function&quot; Value=&quot;Koordination Freiwilligenarbeit&quot;/&gt;&lt;Field Name=&quot;SignatureLowResColor&quot; Value=&quot;&quot;/&gt;&lt;Field Name=&quot;SignatureHighResColor&quot; Value=&quot;&quot;/&gt;&lt;Field Name=&quot;SignatureHighResBW&quot; Value=&quot;&quot;/&gt;&lt;Field Name=&quot;SignatureLowResBW&quot; Value=&quot;&quot;/&gt;&lt;Field Name=&quot;Initials&quot; Value=&quot;BAM&quot;/&gt;&lt;Field Name=&quot;SignatureAdditional2&quot; Value=&quot;&quot;/&gt;&lt;Field Name=&quot;SignatureAdditional1&quot; Value=&quot;&quot;/&gt;&lt;Field Name=&quot;Lizenz_noetig&quot; Value=&quot;Ja&quot;/&gt;&lt;Field Name=&quot;Data_UID&quot; Value=&quot;201609301135418918937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IntroductionImported&quot; Value=&quot;&quot;/&gt;&lt;/DocProp&gt;&lt;DocProp UID=&quot;2009082513331568340343&quot; EntryUID=&quot;2003121817293296325874&quot;&gt;&lt;Field Name=&quot;IDName&quot; Value=&quot;&quot;/&gt;&lt;/DocProp&gt;&lt;DocProp UID=&quot;2004112217333376588294&quot; EntryUID=&quot;2004123010144120300001&quot;&gt;&lt;Field UID=&quot;2020021815460896382442&quot; Name=&quot;DocumentDate&quot; Value=&quot;5. Januar 2022&quot;/&gt;&lt;Field UID=&quot;2010052817113689266521&quot; Name=&quot;ContentTypeLetter&quot; Value=&quot;leer&quot;/&gt;&lt;Field UID=&quot;2016092315475581987815&quot; Name=&quot;Massenversand&quot; Value=&quot;0&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ojectID" w:val="luchmaster"/>
    <w:docVar w:name="OawRecipients" w:val="&lt;Recipients&gt;&lt;Recipient&gt;&lt;UID&gt;2022010512052123365134&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TemplateProperties" w:val="password:=&lt;Semicolon/&gt;MnO`rrvnqc.=;jumpToFirstField:=1;dotReverenceRemove:=0;resizeA4Letter:=0;unpdateDocPropsOnNewOnly:=0;showAllNoteItems:=0;CharCodeChecked:=;CharCodeUnchecked:=;WizardSteps:=0|1|2|4;DocumentTitle:=;DisplayName:=B2 - H - LAIZ - EDIMB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CompleteAddress&quot; Label=&quot;Adresse&quot; Style=&quot;zOawRecipien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f0f595b-e782-45f8-9ccf-dc02&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d0aa170-7a06-400a-bceb-e21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B317D"/>
    <w:rsid w:val="0009135E"/>
    <w:rsid w:val="000F71B4"/>
    <w:rsid w:val="001053E0"/>
    <w:rsid w:val="001922A5"/>
    <w:rsid w:val="00196330"/>
    <w:rsid w:val="001E01C0"/>
    <w:rsid w:val="0021055D"/>
    <w:rsid w:val="00286F43"/>
    <w:rsid w:val="002A29A9"/>
    <w:rsid w:val="002F5F1E"/>
    <w:rsid w:val="00304342"/>
    <w:rsid w:val="00307E3E"/>
    <w:rsid w:val="003C11F9"/>
    <w:rsid w:val="003D2A6C"/>
    <w:rsid w:val="003E0461"/>
    <w:rsid w:val="00435B18"/>
    <w:rsid w:val="00447B88"/>
    <w:rsid w:val="00553B3E"/>
    <w:rsid w:val="005706BD"/>
    <w:rsid w:val="005E2334"/>
    <w:rsid w:val="005E658C"/>
    <w:rsid w:val="00632C33"/>
    <w:rsid w:val="006538EA"/>
    <w:rsid w:val="006616A9"/>
    <w:rsid w:val="006B5B05"/>
    <w:rsid w:val="006C3103"/>
    <w:rsid w:val="006D3114"/>
    <w:rsid w:val="00730EAB"/>
    <w:rsid w:val="00734FEF"/>
    <w:rsid w:val="007967EA"/>
    <w:rsid w:val="007C3B8D"/>
    <w:rsid w:val="007F00C0"/>
    <w:rsid w:val="008019F5"/>
    <w:rsid w:val="00833881"/>
    <w:rsid w:val="00853FC5"/>
    <w:rsid w:val="008652E3"/>
    <w:rsid w:val="00897ADA"/>
    <w:rsid w:val="00902A8B"/>
    <w:rsid w:val="00985982"/>
    <w:rsid w:val="009C4A42"/>
    <w:rsid w:val="00A12BE5"/>
    <w:rsid w:val="00A13E23"/>
    <w:rsid w:val="00A71DD5"/>
    <w:rsid w:val="00A929EC"/>
    <w:rsid w:val="00AC37CA"/>
    <w:rsid w:val="00AC401F"/>
    <w:rsid w:val="00AF2226"/>
    <w:rsid w:val="00BB0A8E"/>
    <w:rsid w:val="00C27221"/>
    <w:rsid w:val="00C33934"/>
    <w:rsid w:val="00C404E0"/>
    <w:rsid w:val="00C96F3F"/>
    <w:rsid w:val="00D21673"/>
    <w:rsid w:val="00D31DED"/>
    <w:rsid w:val="00DA0BF5"/>
    <w:rsid w:val="00EC6E84"/>
    <w:rsid w:val="00EE7A00"/>
    <w:rsid w:val="00FB317D"/>
    <w:rsid w:val="00FB41E0"/>
    <w:rsid w:val="00FC4A31"/>
    <w:rsid w:val="00FD412C"/>
    <w:rsid w:val="00FE12B9"/>
    <w:rsid w:val="00FF24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B822D"/>
  <w15:docId w15:val="{1ABA7A79-CB46-4AA1-BB6B-60B2A502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3C6BE6"/>
    <w:pPr>
      <w:pBdr>
        <w:bottom w:val="single" w:sz="4" w:space="1" w:color="auto"/>
      </w:pBdr>
      <w:tabs>
        <w:tab w:val="right" w:pos="9061"/>
      </w:tabs>
      <w:spacing w:before="240" w:after="120"/>
    </w:pPr>
    <w:rPr>
      <w:rFonts w:ascii="Arial Black" w:hAnsi="Arial Black"/>
    </w:rPr>
  </w:style>
  <w:style w:type="paragraph" w:styleId="Verzeichnis4">
    <w:name w:val="toc 4"/>
    <w:basedOn w:val="Standard"/>
    <w:next w:val="Standard"/>
    <w:uiPriority w:val="39"/>
    <w:rsid w:val="003C6BE6"/>
    <w:pPr>
      <w:tabs>
        <w:tab w:val="right" w:pos="9061"/>
      </w:tabs>
      <w:spacing w:before="60"/>
      <w:ind w:left="284"/>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lexandra.end@lu.c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reiwillige.daf@lu.ch"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ladin\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E54FD9E624C0789B00CEADB48A3DC"/>
        <w:category>
          <w:name w:val="Allgemein"/>
          <w:gallery w:val="placeholder"/>
        </w:category>
        <w:types>
          <w:type w:val="bbPlcHdr"/>
        </w:types>
        <w:behaviors>
          <w:behavior w:val="content"/>
        </w:behaviors>
        <w:guid w:val="{016D6177-D39F-4754-9779-D31A047CD2D3}"/>
      </w:docPartPr>
      <w:docPartBody>
        <w:p w:rsidR="00D67EB3" w:rsidRDefault="00216F8E">
          <w:pPr>
            <w:pStyle w:val="5ACE54FD9E624C0789B00CEADB48A3DC"/>
          </w:pPr>
          <w:r>
            <w:rPr>
              <w:lang w:val="en-US"/>
            </w:rPr>
            <w:t xml:space="preserve"> </w:t>
          </w:r>
        </w:p>
      </w:docPartBody>
    </w:docPart>
    <w:docPart>
      <w:docPartPr>
        <w:name w:val="FE5B2E33005540DCA511A92DEA7630B1"/>
        <w:category>
          <w:name w:val="Allgemein"/>
          <w:gallery w:val="placeholder"/>
        </w:category>
        <w:types>
          <w:type w:val="bbPlcHdr"/>
        </w:types>
        <w:behaviors>
          <w:behavior w:val="content"/>
        </w:behaviors>
        <w:guid w:val="{F925B4D1-A17E-4142-8A51-4DEDB18F7BD5}"/>
      </w:docPartPr>
      <w:docPartBody>
        <w:p w:rsidR="00D67EB3" w:rsidRDefault="00216F8E">
          <w:pPr>
            <w:pStyle w:val="FE5B2E33005540DCA511A92DEA7630B1"/>
          </w:pPr>
          <w:r>
            <w:rPr>
              <w:lang w:val="en-US"/>
            </w:rPr>
            <w:t xml:space="preserve"> </w:t>
          </w:r>
        </w:p>
      </w:docPartBody>
    </w:docPart>
    <w:docPart>
      <w:docPartPr>
        <w:name w:val="20FF1B2D98674A429A2DA58ED82DBAA5"/>
        <w:category>
          <w:name w:val="Allgemein"/>
          <w:gallery w:val="placeholder"/>
        </w:category>
        <w:types>
          <w:type w:val="bbPlcHdr"/>
        </w:types>
        <w:behaviors>
          <w:behavior w:val="content"/>
        </w:behaviors>
        <w:guid w:val="{47486B8C-5492-4935-B00B-697A96C40E55}"/>
      </w:docPartPr>
      <w:docPartBody>
        <w:p w:rsidR="00D67EB3" w:rsidRDefault="00216F8E">
          <w:pPr>
            <w:pStyle w:val="20FF1B2D98674A429A2DA58ED82DBAA5"/>
          </w:pPr>
          <w:r>
            <w:rPr>
              <w:lang w:val="en-US"/>
            </w:rPr>
            <w:t xml:space="preserve"> </w:t>
          </w:r>
        </w:p>
      </w:docPartBody>
    </w:docPart>
    <w:docPart>
      <w:docPartPr>
        <w:name w:val="B25D33E1D5424AEBA3112F8B9FC7EA74"/>
        <w:category>
          <w:name w:val="Allgemein"/>
          <w:gallery w:val="placeholder"/>
        </w:category>
        <w:types>
          <w:type w:val="bbPlcHdr"/>
        </w:types>
        <w:behaviors>
          <w:behavior w:val="content"/>
        </w:behaviors>
        <w:guid w:val="{CE7E7F35-7E52-4A47-95B3-092A26A32870}"/>
      </w:docPartPr>
      <w:docPartBody>
        <w:p w:rsidR="00D67EB3" w:rsidRDefault="00216F8E">
          <w:pPr>
            <w:pStyle w:val="B25D33E1D5424AEBA3112F8B9FC7EA74"/>
          </w:pPr>
          <w:r>
            <w:rPr>
              <w:rFonts w:cs="Arial"/>
              <w:lang w:val="en-US"/>
            </w:rPr>
            <w:t>​</w:t>
          </w:r>
        </w:p>
      </w:docPartBody>
    </w:docPart>
    <w:docPart>
      <w:docPartPr>
        <w:name w:val="A30E66503BEB494EA86D1B3780C1A868"/>
        <w:category>
          <w:name w:val="Allgemein"/>
          <w:gallery w:val="placeholder"/>
        </w:category>
        <w:types>
          <w:type w:val="bbPlcHdr"/>
        </w:types>
        <w:behaviors>
          <w:behavior w:val="content"/>
        </w:behaviors>
        <w:guid w:val="{AD90F1C1-0778-4A02-8DC1-100B88BE74FA}"/>
      </w:docPartPr>
      <w:docPartBody>
        <w:p w:rsidR="00D67EB3" w:rsidRDefault="00216F8E">
          <w:pPr>
            <w:pStyle w:val="A30E66503BEB494EA86D1B3780C1A868"/>
          </w:pPr>
          <w:r w:rsidRPr="00EF0E2C">
            <w:rPr>
              <w:color w:val="FFFFFF" w:themeColor="background1"/>
              <w:sz w:val="4"/>
              <w:szCs w:val="4"/>
            </w:rPr>
            <w:t>[Schlüsselwörter]</w:t>
          </w:r>
        </w:p>
      </w:docPartBody>
    </w:docPart>
    <w:docPart>
      <w:docPartPr>
        <w:name w:val="2C4A2A3B11064F2A90F9FE42111413E1"/>
        <w:category>
          <w:name w:val="Allgemein"/>
          <w:gallery w:val="placeholder"/>
        </w:category>
        <w:types>
          <w:type w:val="bbPlcHdr"/>
        </w:types>
        <w:behaviors>
          <w:behavior w:val="content"/>
        </w:behaviors>
        <w:guid w:val="{8792B339-2567-4D90-83A2-80627D76AC1E}"/>
      </w:docPartPr>
      <w:docPartBody>
        <w:p w:rsidR="00D67EB3" w:rsidRDefault="00216F8E">
          <w:pPr>
            <w:pStyle w:val="2C4A2A3B11064F2A90F9FE42111413E1"/>
          </w:pPr>
          <w:r w:rsidRPr="00EF0E2C">
            <w:rPr>
              <w:color w:val="FFFFFF" w:themeColor="background1"/>
              <w:sz w:val="4"/>
              <w:szCs w:val="4"/>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8E"/>
    <w:rsid w:val="00216F8E"/>
    <w:rsid w:val="00D67E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ACE54FD9E624C0789B00CEADB48A3DC">
    <w:name w:val="5ACE54FD9E624C0789B00CEADB48A3DC"/>
  </w:style>
  <w:style w:type="paragraph" w:customStyle="1" w:styleId="FE5B2E33005540DCA511A92DEA7630B1">
    <w:name w:val="FE5B2E33005540DCA511A92DEA7630B1"/>
  </w:style>
  <w:style w:type="paragraph" w:customStyle="1" w:styleId="20FF1B2D98674A429A2DA58ED82DBAA5">
    <w:name w:val="20FF1B2D98674A429A2DA58ED82DBAA5"/>
  </w:style>
  <w:style w:type="paragraph" w:customStyle="1" w:styleId="B25D33E1D5424AEBA3112F8B9FC7EA74">
    <w:name w:val="B25D33E1D5424AEBA3112F8B9FC7EA74"/>
  </w:style>
  <w:style w:type="paragraph" w:customStyle="1" w:styleId="27DA0694660F43CA9541F0016D92C097">
    <w:name w:val="27DA0694660F43CA9541F0016D92C097"/>
  </w:style>
  <w:style w:type="paragraph" w:customStyle="1" w:styleId="A30E66503BEB494EA86D1B3780C1A868">
    <w:name w:val="A30E66503BEB494EA86D1B3780C1A868"/>
  </w:style>
  <w:style w:type="paragraph" w:customStyle="1" w:styleId="2C4A2A3B11064F2A90F9FE42111413E1">
    <w:name w:val="2C4A2A3B11064F2A90F9FE4211141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ContentTypeLetter>leer</ContentTypeLetter>
  <DeliveryOption/>
  <Organisation2>Brünigstrasse 25
Postfach 2544
6002 Luzern
Telefon 041 228 57 78
daf@lu.ch
www.daf.lu.ch</Organisation2>
  <Organisation1>Dienststelle Asyl- und Flüchtlingswesen
Abteilung Integrationsmassnahmen
Koordinationsstelle Freiwilligenarbeit</Organisation1>
  <Organisation3/>
  <FooterNormal/>
  <FooterBold/>
  <CityDateInitials>Luzern, 5. Januar 2022 SAS</CityDateInitials>
</officeatwork>
</file>

<file path=customXml/item3.xml><?xml version="1.0" encoding="utf-8"?>
<officeatwork xmlns="http://schemas.officeatwork.com/Formulas">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</officeatwork>
</file>

<file path=customXml/item4.xml><?xml version="1.0" encoding="utf-8"?>
<officeatwork xmlns="http://schemas.officeatwork.com/MasterProperties">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</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BA7B39-2A33-4FD1-8FF1-58C735BD0CF5}">
  <ds:schemaRefs>
    <ds:schemaRef ds:uri="http://schemas.officeatwork.com/Media"/>
  </ds:schemaRefs>
</ds:datastoreItem>
</file>

<file path=customXml/itemProps2.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3.xml><?xml version="1.0" encoding="utf-8"?>
<ds:datastoreItem xmlns:ds="http://schemas.openxmlformats.org/officeDocument/2006/customXml" ds:itemID="{72BDA770-8428-4CE6-B4F8-CF7B699459A7}">
  <ds:schemaRefs>
    <ds:schemaRef ds:uri="http://schemas.officeatwork.com/Formulas"/>
  </ds:schemaRefs>
</ds:datastoreItem>
</file>

<file path=customXml/itemProps4.xml><?xml version="1.0" encoding="utf-8"?>
<ds:datastoreItem xmlns:ds="http://schemas.openxmlformats.org/officeDocument/2006/customXml" ds:itemID="{B7F68929-8F4C-4E16-AFE5-FD12A212F6AE}">
  <ds:schemaRefs>
    <ds:schemaRef ds:uri="http://schemas.officeatwork.com/MasterProperties"/>
  </ds:schemaRefs>
</ds:datastoreItem>
</file>

<file path=customXml/itemProps5.xml><?xml version="1.0" encoding="utf-8"?>
<ds:datastoreItem xmlns:ds="http://schemas.openxmlformats.org/officeDocument/2006/customXml" ds:itemID="{8345C6C6-242D-498E-9DED-6725183659C1}">
  <ds:schemaRefs>
    <ds:schemaRef ds:uri="http://schemas.officeatwork.com/Document"/>
  </ds:schemaRefs>
</ds:datastoreItem>
</file>

<file path=customXml/itemProps6.xml><?xml version="1.0" encoding="utf-8"?>
<ds:datastoreItem xmlns:ds="http://schemas.openxmlformats.org/officeDocument/2006/customXml" ds:itemID="{409DE312-F797-4BBC-9432-E43C405E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353</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[Titel]</vt:lpstr>
    </vt:vector>
  </TitlesOfParts>
  <Manager>Stefanie Saladin</Manager>
  <Company>Gesundheits- und Sozialdepartement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Stefanie Saladin</dc:creator>
  <cp:keywords/>
  <dc:description/>
  <cp:lastModifiedBy>Saladin Stefanie</cp:lastModifiedBy>
  <cp:revision>2</cp:revision>
  <cp:lastPrinted>1900-12-31T23:00:00Z</cp:lastPrinted>
  <dcterms:created xsi:type="dcterms:W3CDTF">2022-08-30T05:43:00Z</dcterms:created>
  <dcterms:modified xsi:type="dcterms:W3CDTF">2022-08-30T05:43:00Z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SAS</vt:lpwstr>
  </property>
  <property fmtid="{D5CDD505-2E9C-101B-9397-08002B2CF9AE}" pid="3" name="Author.Name">
    <vt:lpwstr>Stefanie Saladin</vt:lpwstr>
  </property>
  <property fmtid="{D5CDD505-2E9C-101B-9397-08002B2CF9AE}" pid="4" name="BM_RecipientDeliveryOption">
    <vt:lpwstr/>
  </property>
  <property fmtid="{D5CDD505-2E9C-101B-9397-08002B2CF9AE}" pid="5" name="BM_Subject">
    <vt:lpwstr>[Betreff]</vt:lpwstr>
  </property>
  <property fmtid="{D5CDD505-2E9C-101B-9397-08002B2CF9AE}" pid="6" name="CMIdata.Dok_Titel">
    <vt:lpwstr/>
  </property>
  <property fmtid="{D5CDD505-2E9C-101B-9397-08002B2CF9AE}" pid="7" name="CMIdata.G_Laufnummer">
    <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041 228 39 71</vt:lpwstr>
  </property>
  <property fmtid="{D5CDD505-2E9C-101B-9397-08002B2CF9AE}" pid="13" name="Contactperson.Name">
    <vt:lpwstr>Stefanie Saladin</vt:lpwstr>
  </property>
  <property fmtid="{D5CDD505-2E9C-101B-9397-08002B2CF9AE}" pid="14" name="CustomField.Classification">
    <vt:lpwstr/>
  </property>
  <property fmtid="{D5CDD505-2E9C-101B-9397-08002B2CF9AE}" pid="15" name="CustomField.ContentTypeLetter">
    <vt:lpwstr>leer</vt:lpwstr>
  </property>
  <property fmtid="{D5CDD505-2E9C-101B-9397-08002B2CF9AE}" pid="16" name="CustomField.Massenversand">
    <vt:lpwstr>0</vt:lpwstr>
  </property>
  <property fmtid="{D5CDD505-2E9C-101B-9397-08002B2CF9AE}" pid="17" name="Doc.Date">
    <vt:lpwstr>Datum</vt:lpwstr>
  </property>
  <property fmtid="{D5CDD505-2E9C-101B-9397-08002B2CF9AE}" pid="18" name="Doc.DirectFax">
    <vt:lpwstr>Direkt Telefax</vt:lpwstr>
  </property>
  <property fmtid="{D5CDD505-2E9C-101B-9397-08002B2CF9AE}" pid="19" name="Doc.DirectPhone">
    <vt:lpwstr>Direkt Telefon</vt:lpwstr>
  </property>
  <property fmtid="{D5CDD505-2E9C-101B-9397-08002B2CF9AE}" pid="20" name="Doc.Document">
    <vt:lpwstr>Dokument</vt:lpwstr>
  </property>
  <property fmtid="{D5CDD505-2E9C-101B-9397-08002B2CF9AE}" pid="21" name="Doc.Enclosures">
    <vt:lpwstr>Beilagen</vt:lpwstr>
  </property>
  <property fmtid="{D5CDD505-2E9C-101B-9397-08002B2CF9AE}" pid="22" name="Doc.Facsimile">
    <vt:lpwstr>Telefax</vt:lpwstr>
  </property>
  <property fmtid="{D5CDD505-2E9C-101B-9397-08002B2CF9AE}" pid="23" name="Doc.Letter">
    <vt:lpwstr>Brief</vt:lpwstr>
  </property>
  <property fmtid="{D5CDD505-2E9C-101B-9397-08002B2CF9AE}" pid="24" name="Doc.of">
    <vt:lpwstr>von</vt:lpwstr>
  </property>
  <property fmtid="{D5CDD505-2E9C-101B-9397-08002B2CF9AE}" pid="25" name="Doc.Page">
    <vt:lpwstr>Seite</vt:lpwstr>
  </property>
  <property fmtid="{D5CDD505-2E9C-101B-9397-08002B2CF9AE}" pid="26" name="Doc.Regarding">
    <vt:lpwstr>betreffend</vt:lpwstr>
  </property>
  <property fmtid="{D5CDD505-2E9C-101B-9397-08002B2CF9AE}" pid="27" name="Doc.Subject">
    <vt:lpwstr>[Betreff]</vt:lpwstr>
  </property>
  <property fmtid="{D5CDD505-2E9C-101B-9397-08002B2CF9AE}" pid="28" name="Doc.Telephone">
    <vt:lpwstr>Telefon</vt:lpwstr>
  </property>
  <property fmtid="{D5CDD505-2E9C-101B-9397-08002B2CF9AE}" pid="29" name="Doc.Text">
    <vt:lpwstr>[Text]</vt:lpwstr>
  </property>
  <property fmtid="{D5CDD505-2E9C-101B-9397-08002B2CF9AE}" pid="30" name="Organisation.Abteilungsinformation1">
    <vt:lpwstr/>
  </property>
  <property fmtid="{D5CDD505-2E9C-101B-9397-08002B2CF9AE}" pid="31" name="Organisation.Abteilungsinformation2">
    <vt:lpwstr/>
  </property>
  <property fmtid="{D5CDD505-2E9C-101B-9397-08002B2CF9AE}" pid="32" name="Organisation.Abteilungsinformation3">
    <vt:lpwstr/>
  </property>
  <property fmtid="{D5CDD505-2E9C-101B-9397-08002B2CF9AE}" pid="33" name="Organisation.Abteilungsinformation4">
    <vt:lpwstr/>
  </property>
  <property fmtid="{D5CDD505-2E9C-101B-9397-08002B2CF9AE}" pid="34" name="Organisation.Abteilungsinformation5">
    <vt:lpwstr/>
  </property>
  <property fmtid="{D5CDD505-2E9C-101B-9397-08002B2CF9AE}" pid="35" name="Organisation.Abteilungsinformation6">
    <vt:lpwstr/>
  </property>
  <property fmtid="{D5CDD505-2E9C-101B-9397-08002B2CF9AE}" pid="36" name="Organisation.Abteilungsinformation7">
    <vt:lpwstr/>
  </property>
  <property fmtid="{D5CDD505-2E9C-101B-9397-08002B2CF9AE}" pid="37" name="Organisation.Abteilungsinformation8">
    <vt:lpwstr/>
  </property>
  <property fmtid="{D5CDD505-2E9C-101B-9397-08002B2CF9AE}" pid="38" name="Organisation.AddressB1">
    <vt:lpwstr>Dienststelle Asyl- und Flüchtlingswesen</vt:lpwstr>
  </property>
  <property fmtid="{D5CDD505-2E9C-101B-9397-08002B2CF9AE}" pid="39" name="Organisation.AddressB2">
    <vt:lpwstr>Stab</vt:lpwstr>
  </property>
  <property fmtid="{D5CDD505-2E9C-101B-9397-08002B2CF9AE}" pid="40" name="Organisation.AddressB3">
    <vt:lpwstr/>
  </property>
  <property fmtid="{D5CDD505-2E9C-101B-9397-08002B2CF9AE}" pid="41" name="Organisation.AddressB4">
    <vt:lpwstr/>
  </property>
  <property fmtid="{D5CDD505-2E9C-101B-9397-08002B2CF9AE}" pid="42" name="Organisation.AddressN1">
    <vt:lpwstr>Brünigstrasse 25</vt:lpwstr>
  </property>
  <property fmtid="{D5CDD505-2E9C-101B-9397-08002B2CF9AE}" pid="43" name="Organisation.AddressN2">
    <vt:lpwstr>Postfach 2544</vt:lpwstr>
  </property>
  <property fmtid="{D5CDD505-2E9C-101B-9397-08002B2CF9AE}" pid="44" name="Organisation.AddressN3">
    <vt:lpwstr>6002 Luzern</vt:lpwstr>
  </property>
  <property fmtid="{D5CDD505-2E9C-101B-9397-08002B2CF9AE}" pid="45" name="Organisation.AddressN4">
    <vt:lpwstr/>
  </property>
  <property fmtid="{D5CDD505-2E9C-101B-9397-08002B2CF9AE}" pid="46" name="Organisation.City">
    <vt:lpwstr>Luzern</vt:lpwstr>
  </property>
  <property fmtid="{D5CDD505-2E9C-101B-9397-08002B2CF9AE}" pid="47" name="Organisation.Country">
    <vt:lpwstr/>
  </property>
  <property fmtid="{D5CDD505-2E9C-101B-9397-08002B2CF9AE}" pid="48" name="Organisation.Departement">
    <vt:lpwstr>Gesundheits- und Sozialdepartement</vt:lpwstr>
  </property>
  <property fmtid="{D5CDD505-2E9C-101B-9397-08002B2CF9AE}" pid="49" name="Organisation.Dienststelle1">
    <vt:lpwstr>Dienststelle Asyl- und Flüchtlingswesen</vt:lpwstr>
  </property>
  <property fmtid="{D5CDD505-2E9C-101B-9397-08002B2CF9AE}" pid="50" name="Organisation.Dienststelle2">
    <vt:lpwstr/>
  </property>
  <property fmtid="{D5CDD505-2E9C-101B-9397-08002B2CF9AE}" pid="51" name="Organisation.Email">
    <vt:lpwstr>stab.daf@lu.ch</vt:lpwstr>
  </property>
  <property fmtid="{D5CDD505-2E9C-101B-9397-08002B2CF9AE}" pid="52" name="Organisation.Fax">
    <vt:lpwstr/>
  </property>
  <property fmtid="{D5CDD505-2E9C-101B-9397-08002B2CF9AE}" pid="53" name="Organisation.Footer1">
    <vt:lpwstr/>
  </property>
  <property fmtid="{D5CDD505-2E9C-101B-9397-08002B2CF9AE}" pid="54" name="Organisation.Footer2">
    <vt:lpwstr/>
  </property>
  <property fmtid="{D5CDD505-2E9C-101B-9397-08002B2CF9AE}" pid="55" name="Organisation.Footer3">
    <vt:lpwstr/>
  </property>
  <property fmtid="{D5CDD505-2E9C-101B-9397-08002B2CF9AE}" pid="56" name="Organisation.Footer4">
    <vt:lpwstr/>
  </property>
  <property fmtid="{D5CDD505-2E9C-101B-9397-08002B2CF9AE}" pid="57" name="Organisation.Internet">
    <vt:lpwstr>www.daf.lu.ch</vt:lpwstr>
  </property>
  <property fmtid="{D5CDD505-2E9C-101B-9397-08002B2CF9AE}" pid="58" name="Organisation.Telefon">
    <vt:lpwstr>041 228 57 78</vt:lpwstr>
  </property>
  <property fmtid="{D5CDD505-2E9C-101B-9397-08002B2CF9AE}" pid="59" name="Outputprofile.External">
    <vt:lpwstr/>
  </property>
  <property fmtid="{D5CDD505-2E9C-101B-9397-08002B2CF9AE}" pid="60" name="Outputprofile.ExternalSignature">
    <vt:lpwstr/>
  </property>
  <property fmtid="{D5CDD505-2E9C-101B-9397-08002B2CF9AE}" pid="61" name="Outputprofile.Internal">
    <vt:lpwstr/>
  </property>
  <property fmtid="{D5CDD505-2E9C-101B-9397-08002B2CF9AE}" pid="62" name="OutputStatus">
    <vt:lpwstr>OutputStatus</vt:lpwstr>
  </property>
  <property fmtid="{D5CDD505-2E9C-101B-9397-08002B2CF9AE}" pid="63" name="Participants.Absent">
    <vt:lpwstr/>
  </property>
  <property fmtid="{D5CDD505-2E9C-101B-9397-08002B2CF9AE}" pid="64" name="Participants.Participants">
    <vt:lpwstr/>
  </property>
  <property fmtid="{D5CDD505-2E9C-101B-9397-08002B2CF9AE}" pid="65" name="Participants.ToNote">
    <vt:lpwstr/>
  </property>
  <property fmtid="{D5CDD505-2E9C-101B-9397-08002B2CF9AE}" pid="66" name="Receipient.EMail">
    <vt:lpwstr/>
  </property>
  <property fmtid="{D5CDD505-2E9C-101B-9397-08002B2CF9AE}" pid="67" name="Recipient.DeliveryOption">
    <vt:lpwstr/>
  </property>
  <property fmtid="{D5CDD505-2E9C-101B-9397-08002B2CF9AE}" pid="68" name="Signature1.DirectPhone">
    <vt:lpwstr>041 228 39 89</vt:lpwstr>
  </property>
  <property fmtid="{D5CDD505-2E9C-101B-9397-08002B2CF9AE}" pid="69" name="Signature1.EMail">
    <vt:lpwstr>marianne.bachmann@lu.ch</vt:lpwstr>
  </property>
  <property fmtid="{D5CDD505-2E9C-101B-9397-08002B2CF9AE}" pid="70" name="Signature1.Function">
    <vt:lpwstr>Koordination Freiwilligenarbeit</vt:lpwstr>
  </property>
  <property fmtid="{D5CDD505-2E9C-101B-9397-08002B2CF9AE}" pid="71" name="Signature1.Name">
    <vt:lpwstr>Marianne Bachmann</vt:lpwstr>
  </property>
  <property fmtid="{D5CDD505-2E9C-101B-9397-08002B2CF9AE}" pid="72" name="Signature2.DirectPhone">
    <vt:lpwstr/>
  </property>
  <property fmtid="{D5CDD505-2E9C-101B-9397-08002B2CF9AE}" pid="73" name="Signature2.EMail">
    <vt:lpwstr/>
  </property>
  <property fmtid="{D5CDD505-2E9C-101B-9397-08002B2CF9AE}" pid="74" name="Signature2.Function">
    <vt:lpwstr/>
  </property>
  <property fmtid="{D5CDD505-2E9C-101B-9397-08002B2CF9AE}" pid="75" name="Signature2.Name">
    <vt:lpwstr/>
  </property>
  <property fmtid="{D5CDD505-2E9C-101B-9397-08002B2CF9AE}" pid="76" name="Signature3.DirectPhone">
    <vt:lpwstr/>
  </property>
  <property fmtid="{D5CDD505-2E9C-101B-9397-08002B2CF9AE}" pid="77" name="Signature3.EMail">
    <vt:lpwstr/>
  </property>
  <property fmtid="{D5CDD505-2E9C-101B-9397-08002B2CF9AE}" pid="78" name="Signature3.Function">
    <vt:lpwstr/>
  </property>
  <property fmtid="{D5CDD505-2E9C-101B-9397-08002B2CF9AE}" pid="79" name="Signature3.Name">
    <vt:lpwstr/>
  </property>
  <property fmtid="{D5CDD505-2E9C-101B-9397-08002B2CF9AE}" pid="80" name="Textmarke.Metadaten">
    <vt:lpwstr/>
  </property>
  <property fmtid="{D5CDD505-2E9C-101B-9397-08002B2CF9AE}" pid="81" name="Toolbar.Email">
    <vt:lpwstr>Toolbar.Email</vt:lpwstr>
  </property>
  <property fmtid="{D5CDD505-2E9C-101B-9397-08002B2CF9AE}" pid="82" name="Viacar.PIN">
    <vt:lpwstr> </vt:lpwstr>
  </property>
  <property fmtid="{D5CDD505-2E9C-101B-9397-08002B2CF9AE}" pid="83" name="oawInfo">
    <vt:lpwstr/>
  </property>
  <property fmtid="{D5CDD505-2E9C-101B-9397-08002B2CF9AE}" pid="84" name="oawDisplayName">
    <vt:lpwstr/>
  </property>
  <property fmtid="{D5CDD505-2E9C-101B-9397-08002B2CF9AE}" pid="85" name="oawID">
    <vt:lpwstr/>
  </property>
  <property fmtid="{D5CDD505-2E9C-101B-9397-08002B2CF9AE}" pid="86" name="Recipient.EMail">
    <vt:lpwstr/>
  </property>
</Properties>
</file>