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4166" w:rsidRPr="00F94D18" w:rsidTr="00F83449">
        <w:trPr>
          <w:cantSplit/>
          <w:trHeight w:val="226"/>
        </w:trPr>
        <w:sdt>
          <w:sdtPr>
            <w:rPr>
              <w:highlight w:val="white"/>
            </w:rPr>
            <w:tag w:val="Organisation1"/>
            <w:id w:val="1754775026"/>
            <w:placeholder>
              <w:docPart w:val="84653BEFFE16443E9FE563D22CDD16AE"/>
            </w:placeholder>
            <w:dataBinding w:prefixMappings="xmlns:ns='http://schemas.officeatwork.com/CustomXMLPart'" w:xpath="/ns:officeatwork/ns:Organisation1" w:storeItemID="{761508E6-D1DE-4CB7-B82D-D36A3AC6D8CB}"/>
            <w:text w:multiLine="1"/>
          </w:sdtPr>
          <w:sdtEndPr/>
          <w:sdtContent>
            <w:tc>
              <w:tcPr>
                <w:tcW w:w="5069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852D0" w:rsidRPr="00F94D18" w:rsidRDefault="00F94D18" w:rsidP="00CA64EB">
                <w:pPr>
                  <w:pStyle w:val="AbsenderTitel"/>
                  <w:rPr>
                    <w:highlight w:val="white"/>
                  </w:rPr>
                </w:pPr>
                <w:r>
                  <w:rPr>
                    <w:highlight w:val="white"/>
                  </w:rPr>
                  <w:t>Dienststelle Asyl- und Flüchtlingswesen</w:t>
                </w:r>
                <w:r>
                  <w:rPr>
                    <w:highlight w:val="white"/>
                  </w:rPr>
                  <w:br/>
                  <w:t>Stab</w:t>
                </w:r>
              </w:p>
            </w:tc>
          </w:sdtContent>
        </w:sdt>
      </w:tr>
      <w:tr w:rsidR="00404166" w:rsidRPr="00F94D18" w:rsidTr="00F83449">
        <w:trPr>
          <w:cantSplit/>
          <w:trHeight w:val="184"/>
        </w:trPr>
        <w:tc>
          <w:tcPr>
            <w:tcW w:w="5069" w:type="dxa"/>
            <w:vMerge/>
            <w:vAlign w:val="center"/>
          </w:tcPr>
          <w:p w:rsidR="003852D0" w:rsidRPr="00F94D18" w:rsidRDefault="003F6B28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F94D18" w:rsidRDefault="003F6B28" w:rsidP="00F83449">
      <w:pPr>
        <w:pStyle w:val="CityDate"/>
        <w:spacing w:before="0"/>
        <w:rPr>
          <w:sz w:val="2"/>
          <w:szCs w:val="2"/>
        </w:rPr>
        <w:sectPr w:rsidR="003852D0" w:rsidRPr="00F94D18" w:rsidSect="00F94D1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A0982" w:rsidRPr="00F94D18" w:rsidRDefault="00116CD5" w:rsidP="00F94D18">
      <w:pPr>
        <w:pStyle w:val="CityDate"/>
      </w:pPr>
      <w:bookmarkStart w:id="18" w:name="Datum"/>
      <w:r w:rsidRPr="00F94D18">
        <w:t>‍</w:t>
      </w:r>
      <w:bookmarkEnd w:id="18"/>
      <w:r w:rsidRPr="00F94D18">
        <w:fldChar w:fldCharType="begin"/>
      </w:r>
      <w:r w:rsidRPr="00F94D18">
        <w:instrText xml:space="preserve"> IF </w:instrText>
      </w:r>
      <w:r w:rsidR="003F6B28">
        <w:fldChar w:fldCharType="begin"/>
      </w:r>
      <w:r w:rsidR="003F6B28">
        <w:instrText xml:space="preserve"> DOCPROPERTY "CustomField.ContentTypeLetter"\*CHARFORMAT </w:instrText>
      </w:r>
      <w:r w:rsidR="003F6B28">
        <w:fldChar w:fldCharType="separate"/>
      </w:r>
      <w:r w:rsidR="00F94D18">
        <w:instrText>leer</w:instrText>
      </w:r>
      <w:r w:rsidR="003F6B28">
        <w:fldChar w:fldCharType="end"/>
      </w:r>
      <w:r w:rsidRPr="00F94D18">
        <w:instrText>="leer" "" "</w:instrText>
      </w:r>
      <w:r w:rsidRPr="00F94D18">
        <w:fldChar w:fldCharType="begin"/>
      </w:r>
      <w:r w:rsidRPr="00F94D18">
        <w:instrText xml:space="preserve"> IF </w:instrText>
      </w:r>
      <w:r w:rsidRPr="00F94D18">
        <w:fldChar w:fldCharType="begin"/>
      </w:r>
      <w:r w:rsidRPr="00F94D18">
        <w:instrText xml:space="preserve"> DOCPROPERTY "CustomField.ContentTypeLetter"\*CHARFORMAT </w:instrText>
      </w:r>
      <w:r w:rsidRPr="00F94D18">
        <w:fldChar w:fldCharType="end"/>
      </w:r>
      <w:r w:rsidRPr="00F94D18">
        <w:instrText>="Leer" "" "</w:instrText>
      </w:r>
      <w:r w:rsidRPr="00F94D18">
        <w:fldChar w:fldCharType="begin"/>
      </w:r>
      <w:r w:rsidRPr="00F94D18">
        <w:instrText xml:space="preserve"> IF </w:instrText>
      </w:r>
      <w:r w:rsidRPr="00F94D18">
        <w:fldChar w:fldCharType="begin"/>
      </w:r>
      <w:r w:rsidRPr="00F94D18">
        <w:instrText xml:space="preserve"> DOCPROPERTY "CustomField.ContentTypeLetter"\*CHARFORMAT </w:instrText>
      </w:r>
      <w:r w:rsidRPr="00F94D18">
        <w:fldChar w:fldCharType="end"/>
      </w:r>
      <w:r w:rsidRPr="00F94D18">
        <w:instrText>="" "" "</w:instrText>
      </w:r>
    </w:p>
    <w:p w:rsidR="009A0982" w:rsidRPr="00F94D18" w:rsidRDefault="003F6B28" w:rsidP="009A0982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116CD5" w:rsidRPr="00F94D18">
        <w:instrText>CustomField.ContentTypeLetter</w:instrText>
      </w:r>
      <w:r>
        <w:fldChar w:fldCharType="end"/>
      </w:r>
    </w:p>
    <w:p w:rsidR="003852D0" w:rsidRPr="00F94D18" w:rsidRDefault="00116CD5" w:rsidP="000E5BE8">
      <w:pPr>
        <w:tabs>
          <w:tab w:val="right" w:pos="9072"/>
        </w:tabs>
      </w:pPr>
      <w:r w:rsidRPr="00F94D18">
        <w:instrText xml:space="preserve">" \&lt;OawJumpToField value=0/&gt; </w:instrText>
      </w:r>
      <w:r w:rsidRPr="00F94D18">
        <w:fldChar w:fldCharType="end"/>
      </w:r>
      <w:r w:rsidRPr="00F94D18">
        <w:instrText xml:space="preserve">" </w:instrText>
      </w:r>
      <w:r w:rsidRPr="00F94D18">
        <w:fldChar w:fldCharType="end"/>
      </w:r>
      <w:r w:rsidRPr="00F94D18">
        <w:instrText xml:space="preserve">" </w:instrText>
      </w:r>
      <w:r w:rsidRPr="00F94D18"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04166" w:rsidRPr="00F94D18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852D0" w:rsidRPr="00F94D18" w:rsidRDefault="00F94D18">
            <w:pPr>
              <w:pStyle w:val="Betreff"/>
            </w:pPr>
            <w:r>
              <w:t xml:space="preserve">Rückerstattungsantrag für die Kosten der wirtschaftlichen Sozialhilfe für Flüchtlinge und vorläufig aufgenommene Personen, die sich noch nicht zehn Jahre in der Schweiz aufhalten </w:t>
            </w:r>
            <w:r>
              <w:rPr>
                <w:rFonts w:ascii="Arial" w:hAnsi="Arial" w:cs="Arial"/>
                <w:sz w:val="22"/>
              </w:rPr>
              <w:t>(§§ 14 und 17 der Kantonalen Asylverordnung, SRL Nr. 892b)</w:t>
            </w:r>
          </w:p>
        </w:tc>
      </w:tr>
    </w:tbl>
    <w:p w:rsidR="003852D0" w:rsidRPr="00F94D18" w:rsidRDefault="003F6B28" w:rsidP="003852D0"/>
    <w:p w:rsidR="003F6B28" w:rsidRDefault="003F6B28" w:rsidP="003F6B28">
      <w:pPr>
        <w:spacing w:line="23" w:lineRule="atLeast"/>
      </w:pPr>
      <w:r>
        <w:t>Bitte senden Sie das ausgefüllt</w:t>
      </w:r>
      <w:r>
        <w:t>e</w:t>
      </w:r>
      <w:r>
        <w:t xml:space="preserve"> Dokument an </w:t>
      </w:r>
      <w:r>
        <w:t xml:space="preserve">nachfolgende </w:t>
      </w:r>
      <w:r>
        <w:t>Adresse:</w:t>
      </w:r>
    </w:p>
    <w:p w:rsidR="003F6B28" w:rsidRDefault="003F6B28" w:rsidP="00F94D18">
      <w:pPr>
        <w:spacing w:line="23" w:lineRule="atLeast"/>
      </w:pPr>
    </w:p>
    <w:p w:rsidR="00F94D18" w:rsidRDefault="00F94D18" w:rsidP="00F94D18">
      <w:pPr>
        <w:spacing w:line="23" w:lineRule="atLeast"/>
      </w:pPr>
      <w:r>
        <w:t>Dienststelle Asyl- und Flüchtlingswesen</w:t>
      </w:r>
    </w:p>
    <w:p w:rsidR="00F94D18" w:rsidRDefault="00F94D18" w:rsidP="00F94D18">
      <w:pPr>
        <w:spacing w:line="23" w:lineRule="atLeast"/>
      </w:pPr>
      <w:r w:rsidRPr="00F94D18">
        <w:rPr>
          <w:b/>
        </w:rPr>
        <w:t>Stab</w:t>
      </w:r>
    </w:p>
    <w:p w:rsidR="00F94D18" w:rsidRDefault="00F94D18" w:rsidP="00F94D18">
      <w:pPr>
        <w:spacing w:line="23" w:lineRule="atLeast"/>
      </w:pPr>
      <w:r>
        <w:t>Brünigstrasse 25</w:t>
      </w:r>
    </w:p>
    <w:p w:rsidR="00F94D18" w:rsidRDefault="00F94D18" w:rsidP="00F94D18">
      <w:pPr>
        <w:spacing w:line="23" w:lineRule="atLeast"/>
      </w:pPr>
      <w:r>
        <w:t>Postfach 2544</w:t>
      </w:r>
    </w:p>
    <w:p w:rsidR="00F94D18" w:rsidRDefault="00F94D18" w:rsidP="00F94D18">
      <w:pPr>
        <w:spacing w:line="23" w:lineRule="atLeast"/>
      </w:pPr>
      <w:r>
        <w:t>6002 Luzern</w:t>
      </w:r>
    </w:p>
    <w:p w:rsidR="00F94D18" w:rsidRDefault="00F94D18" w:rsidP="00F94D18">
      <w:pPr>
        <w:spacing w:line="23" w:lineRule="atLeast"/>
      </w:pPr>
    </w:p>
    <w:p w:rsidR="00F94D18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Gemeinde:</w:t>
      </w:r>
      <w:r>
        <w:tab/>
      </w:r>
      <w:r w:rsidRPr="00B774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Pr="00B774B0">
        <w:rPr>
          <w:b/>
        </w:rPr>
        <w:instrText xml:space="preserve"> FORMTEXT </w:instrText>
      </w:r>
      <w:r w:rsidRPr="00B774B0">
        <w:rPr>
          <w:b/>
        </w:rPr>
      </w:r>
      <w:r w:rsidRPr="00B774B0">
        <w:rPr>
          <w:b/>
        </w:rPr>
        <w:fldChar w:fldCharType="separate"/>
      </w:r>
      <w:bookmarkStart w:id="21" w:name="_GoBack"/>
      <w:r w:rsidRPr="00B774B0">
        <w:rPr>
          <w:b/>
        </w:rPr>
        <w:t> </w:t>
      </w:r>
      <w:r w:rsidRPr="00B774B0">
        <w:rPr>
          <w:b/>
        </w:rPr>
        <w:t> </w:t>
      </w:r>
      <w:r w:rsidRPr="00B774B0">
        <w:rPr>
          <w:b/>
        </w:rPr>
        <w:t> </w:t>
      </w:r>
      <w:r w:rsidRPr="00B774B0">
        <w:rPr>
          <w:b/>
        </w:rPr>
        <w:t> </w:t>
      </w:r>
      <w:r w:rsidRPr="00B774B0">
        <w:rPr>
          <w:b/>
        </w:rPr>
        <w:t> </w:t>
      </w:r>
      <w:bookmarkEnd w:id="21"/>
      <w:r w:rsidRPr="00B774B0">
        <w:rPr>
          <w:b/>
        </w:rPr>
        <w:fldChar w:fldCharType="end"/>
      </w:r>
      <w:bookmarkEnd w:id="20"/>
    </w:p>
    <w:p w:rsidR="00F94D18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Ansprechperson:</w:t>
      </w:r>
      <w:r>
        <w:tab/>
      </w:r>
      <w:r w:rsidRPr="00B774B0"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B774B0">
        <w:instrText xml:space="preserve"> FORMTEXT </w:instrText>
      </w:r>
      <w:r w:rsidRPr="00B774B0">
        <w:fldChar w:fldCharType="separate"/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fldChar w:fldCharType="end"/>
      </w:r>
      <w:bookmarkEnd w:id="22"/>
    </w:p>
    <w:p w:rsidR="00F94D18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Telefon direkt:</w:t>
      </w:r>
      <w:r>
        <w:tab/>
      </w:r>
      <w:r w:rsidRPr="00B774B0"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B774B0">
        <w:instrText xml:space="preserve"> FORMTEXT </w:instrText>
      </w:r>
      <w:r w:rsidRPr="00B774B0">
        <w:fldChar w:fldCharType="separate"/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fldChar w:fldCharType="end"/>
      </w:r>
      <w:bookmarkEnd w:id="23"/>
    </w:p>
    <w:p w:rsidR="00F94D18" w:rsidRPr="00B87540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E-Mail:</w:t>
      </w:r>
      <w:r>
        <w:tab/>
      </w:r>
      <w:r w:rsidRPr="00B774B0"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B774B0">
        <w:instrText xml:space="preserve"> FORMTEXT </w:instrText>
      </w:r>
      <w:r w:rsidRPr="00B774B0">
        <w:fldChar w:fldCharType="separate"/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fldChar w:fldCharType="end"/>
      </w:r>
      <w:bookmarkEnd w:id="24"/>
      <w:r w:rsidRPr="00B87540">
        <w:fldChar w:fldCharType="begin"/>
      </w:r>
      <w:r w:rsidRPr="00B87540">
        <w:instrText xml:space="preserve"> DOCPROPERTY "Doc.Text"\*CHARFORMAT \&lt;RemoveOnInsertContent value=-1/&gt;</w:instrText>
      </w:r>
      <w:r w:rsidRPr="00B87540">
        <w:fldChar w:fldCharType="end"/>
      </w:r>
    </w:p>
    <w:p w:rsidR="00F94D18" w:rsidRDefault="00F94D18" w:rsidP="00F94D18">
      <w:pPr>
        <w:tabs>
          <w:tab w:val="left" w:pos="284"/>
        </w:tabs>
        <w:spacing w:before="240" w:after="120" w:line="23" w:lineRule="atLeast"/>
        <w:rPr>
          <w:b/>
        </w:rPr>
      </w:pPr>
      <w:r w:rsidRPr="00DD203C">
        <w:rPr>
          <w:b/>
        </w:rPr>
        <w:t>1.</w:t>
      </w:r>
      <w:r w:rsidRPr="00DD203C">
        <w:rPr>
          <w:b/>
        </w:rPr>
        <w:tab/>
      </w:r>
      <w:r>
        <w:rPr>
          <w:b/>
        </w:rPr>
        <w:t>Dossiertragende Person</w:t>
      </w:r>
      <w:r w:rsidRPr="00927CFC">
        <w:t xml:space="preserve"> </w:t>
      </w:r>
      <w:r>
        <w:rPr>
          <w:b/>
        </w:rPr>
        <w:t>(</w:t>
      </w:r>
      <w:r w:rsidRPr="00927CFC">
        <w:t>Familienname bitte in Grossbuchstaben</w:t>
      </w:r>
      <w:r>
        <w:t>)</w:t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  <w:ind w:left="266" w:hanging="266"/>
      </w:pPr>
      <w:r>
        <w:tab/>
        <w:t>NAME Vorname: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Geburtsdatum (Tag.Monat.Jahr):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Datum Einreise in die Schweiz: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84"/>
        </w:tabs>
        <w:spacing w:afterLines="60" w:after="144" w:line="23" w:lineRule="atLeast"/>
      </w:pPr>
      <w:r>
        <w:tab/>
        <w:t>Bewilligung: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84"/>
        </w:tabs>
        <w:spacing w:afterLines="60" w:after="144" w:line="23" w:lineRule="atLeast"/>
      </w:pPr>
    </w:p>
    <w:p w:rsidR="00F94D18" w:rsidRPr="00DD203C" w:rsidRDefault="00F94D18" w:rsidP="00F94D18">
      <w:pPr>
        <w:tabs>
          <w:tab w:val="left" w:pos="266"/>
        </w:tabs>
        <w:spacing w:before="240" w:after="120" w:line="23" w:lineRule="atLeast"/>
        <w:ind w:left="295" w:hanging="295"/>
      </w:pPr>
      <w:r>
        <w:rPr>
          <w:b/>
        </w:rPr>
        <w:t>2</w:t>
      </w:r>
      <w:r w:rsidRPr="00DD203C">
        <w:rPr>
          <w:b/>
        </w:rPr>
        <w:t>.</w:t>
      </w:r>
      <w:r w:rsidRPr="00DD203C">
        <w:rPr>
          <w:b/>
        </w:rPr>
        <w:tab/>
      </w:r>
      <w:r>
        <w:rPr>
          <w:b/>
        </w:rPr>
        <w:t>Alle im gleichen Haushalt lebenden</w:t>
      </w:r>
      <w:r w:rsidRPr="00DD203C">
        <w:rPr>
          <w:b/>
        </w:rPr>
        <w:t xml:space="preserve"> Personen des Sozialhilfedossiers </w:t>
      </w:r>
      <w:r w:rsidRPr="00CE6764">
        <w:t>(Ehegattin/</w:t>
      </w:r>
      <w:r>
        <w:t>Ehe</w:t>
      </w:r>
      <w:r w:rsidRPr="00CE6764">
        <w:t>gatte</w:t>
      </w:r>
      <w:r>
        <w:t>,</w:t>
      </w:r>
      <w:r w:rsidRPr="00CE6764">
        <w:t xml:space="preserve"> </w:t>
      </w:r>
      <w:r>
        <w:t xml:space="preserve">Partnerin/Partner, </w:t>
      </w:r>
      <w:r w:rsidRPr="00CE6764">
        <w:t>Kinder</w:t>
      </w:r>
      <w:r>
        <w:t>, weitere Personen</w:t>
      </w:r>
      <w:r w:rsidRPr="00CE6764">
        <w:t>)</w:t>
      </w:r>
    </w:p>
    <w:p w:rsidR="00F94D18" w:rsidRPr="003D3551" w:rsidRDefault="00F94D18" w:rsidP="00F94D18">
      <w:pPr>
        <w:tabs>
          <w:tab w:val="left" w:pos="266"/>
        </w:tabs>
        <w:spacing w:afterLines="60" w:after="144" w:line="23" w:lineRule="atLeast"/>
        <w:ind w:left="266" w:hanging="266"/>
      </w:pPr>
      <w:r>
        <w:tab/>
        <w:t>NAME Vorname: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Geburtsdatum (tt.mm.jjjj):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Datum Einreise in die Schweiz: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Bewilligung: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</w:p>
    <w:p w:rsidR="00F94D18" w:rsidRPr="003D3551" w:rsidRDefault="00F94D18" w:rsidP="00F94D18">
      <w:pPr>
        <w:tabs>
          <w:tab w:val="left" w:pos="266"/>
        </w:tabs>
        <w:spacing w:afterLines="60" w:after="144" w:line="23" w:lineRule="atLeast"/>
        <w:ind w:left="266" w:hanging="266"/>
      </w:pPr>
      <w:r>
        <w:tab/>
        <w:t>NAME Vorname: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Geburtsdatum (tt.mm.jjjj):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Datum Einreise in die Schweiz: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Bewilligung: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spacing w:afterLines="60" w:after="144" w:line="23" w:lineRule="atLeast"/>
      </w:pPr>
      <w:r>
        <w:br w:type="page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  <w:ind w:left="266" w:hanging="266"/>
      </w:pPr>
      <w:r>
        <w:lastRenderedPageBreak/>
        <w:tab/>
        <w:t>NAME Vorname: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Geburtsdatum (tt.mm.jjjj):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Datum Einreise in die Schweiz: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Bewilligung: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</w:p>
    <w:p w:rsidR="00F94D18" w:rsidRDefault="00F94D18" w:rsidP="00F94D18">
      <w:pPr>
        <w:tabs>
          <w:tab w:val="left" w:pos="266"/>
        </w:tabs>
        <w:spacing w:afterLines="60" w:after="144" w:line="23" w:lineRule="atLeast"/>
        <w:ind w:left="266" w:hanging="266"/>
      </w:pPr>
      <w:r>
        <w:tab/>
        <w:t>NAME Vorname: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Geburtsdatum (tt.mm.jjjj):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Datum Einreise in die Schweiz: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Bewilligung: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</w:p>
    <w:p w:rsidR="00F94D18" w:rsidRDefault="00F94D18" w:rsidP="00F94D18">
      <w:pPr>
        <w:tabs>
          <w:tab w:val="left" w:pos="266"/>
        </w:tabs>
        <w:spacing w:afterLines="60" w:after="144" w:line="23" w:lineRule="atLeast"/>
        <w:ind w:left="266" w:hanging="266"/>
      </w:pPr>
      <w:r>
        <w:tab/>
        <w:t>NAME Vorname:</w:t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 xml:space="preserve">Geburtsdatum (tt.mm.jjjj): 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>Datum Einreise in die Schweiz: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Default="00F94D18" w:rsidP="000C6967">
      <w:pPr>
        <w:tabs>
          <w:tab w:val="left" w:pos="266"/>
        </w:tabs>
        <w:spacing w:afterLines="100" w:after="240" w:line="23" w:lineRule="atLeast"/>
      </w:pPr>
      <w:r>
        <w:tab/>
        <w:t>Bewilligung: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4D18" w:rsidRPr="00DD203C" w:rsidRDefault="00F94D18" w:rsidP="000C6967">
      <w:pPr>
        <w:tabs>
          <w:tab w:val="left" w:pos="266"/>
        </w:tabs>
        <w:spacing w:before="240" w:line="23" w:lineRule="atLeast"/>
        <w:rPr>
          <w:b/>
        </w:rPr>
      </w:pPr>
      <w:r>
        <w:rPr>
          <w:b/>
        </w:rPr>
        <w:t>3</w:t>
      </w:r>
      <w:r w:rsidRPr="00DD203C">
        <w:rPr>
          <w:b/>
        </w:rPr>
        <w:t>.</w:t>
      </w:r>
      <w:r w:rsidRPr="00DD203C">
        <w:rPr>
          <w:b/>
        </w:rPr>
        <w:tab/>
        <w:t xml:space="preserve">Wohnsitzverhältnisse der </w:t>
      </w:r>
      <w:r w:rsidRPr="00BD7474">
        <w:rPr>
          <w:b/>
        </w:rPr>
        <w:t>gesuchstellenden Personen</w:t>
      </w:r>
    </w:p>
    <w:p w:rsidR="00F94D18" w:rsidRPr="005D755E" w:rsidRDefault="00F94D18" w:rsidP="00F94D18">
      <w:pPr>
        <w:tabs>
          <w:tab w:val="left" w:pos="266"/>
        </w:tabs>
        <w:spacing w:afterLines="60" w:after="144" w:line="23" w:lineRule="atLeast"/>
      </w:pPr>
      <w:r>
        <w:tab/>
        <w:t xml:space="preserve">Wohnsitz: </w:t>
      </w:r>
      <w:r w:rsidRPr="00F94D18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 w:rsidRPr="00F94D18">
        <w:rPr>
          <w:highlight w:val="lightGray"/>
        </w:rPr>
        <w:instrText xml:space="preserve"> FORMTEXT </w:instrText>
      </w:r>
      <w:r w:rsidRPr="00F94D18">
        <w:rPr>
          <w:highlight w:val="lightGray"/>
        </w:rPr>
      </w:r>
      <w:r w:rsidRPr="00F94D18">
        <w:rPr>
          <w:highlight w:val="lightGray"/>
        </w:rPr>
        <w:fldChar w:fldCharType="separate"/>
      </w:r>
      <w:r w:rsidRPr="00F94D18">
        <w:rPr>
          <w:noProof/>
          <w:highlight w:val="lightGray"/>
        </w:rPr>
        <w:t> </w:t>
      </w:r>
      <w:r w:rsidRPr="00F94D18">
        <w:rPr>
          <w:noProof/>
          <w:highlight w:val="lightGray"/>
        </w:rPr>
        <w:t> </w:t>
      </w:r>
      <w:r w:rsidRPr="00F94D18">
        <w:rPr>
          <w:noProof/>
          <w:highlight w:val="lightGray"/>
        </w:rPr>
        <w:t> </w:t>
      </w:r>
      <w:r w:rsidRPr="00F94D18">
        <w:rPr>
          <w:noProof/>
          <w:highlight w:val="lightGray"/>
        </w:rPr>
        <w:t> </w:t>
      </w:r>
      <w:r w:rsidRPr="00F94D18">
        <w:rPr>
          <w:noProof/>
          <w:highlight w:val="lightGray"/>
        </w:rPr>
        <w:t> </w:t>
      </w:r>
      <w:r w:rsidRPr="00F94D18">
        <w:rPr>
          <w:highlight w:val="lightGray"/>
        </w:rPr>
        <w:fldChar w:fldCharType="end"/>
      </w:r>
      <w:bookmarkEnd w:id="29"/>
    </w:p>
    <w:p w:rsidR="00F94D18" w:rsidRDefault="00F94D18" w:rsidP="00F94D18">
      <w:pPr>
        <w:tabs>
          <w:tab w:val="left" w:pos="266"/>
        </w:tabs>
        <w:spacing w:before="240" w:line="23" w:lineRule="atLeast"/>
        <w:rPr>
          <w:b/>
        </w:rPr>
      </w:pPr>
      <w:r>
        <w:rPr>
          <w:b/>
        </w:rPr>
        <w:t>4</w:t>
      </w:r>
      <w:r w:rsidRPr="00DD203C">
        <w:rPr>
          <w:b/>
        </w:rPr>
        <w:t>.</w:t>
      </w:r>
      <w:r w:rsidRPr="00DD203C">
        <w:rPr>
          <w:b/>
        </w:rPr>
        <w:tab/>
        <w:t>Unterstützungsbeginn</w:t>
      </w:r>
      <w:r>
        <w:rPr>
          <w:b/>
        </w:rPr>
        <w:tab/>
      </w:r>
      <w:r>
        <w:rPr>
          <w:b/>
        </w:rPr>
        <w:tab/>
      </w:r>
    </w:p>
    <w:p w:rsidR="00F94D18" w:rsidRPr="005D755E" w:rsidRDefault="00F94D18" w:rsidP="00F94D18">
      <w:pPr>
        <w:tabs>
          <w:tab w:val="left" w:pos="266"/>
        </w:tabs>
        <w:spacing w:afterLines="60" w:after="144" w:line="23" w:lineRule="atLeast"/>
      </w:pPr>
      <w:r>
        <w:rPr>
          <w:b/>
        </w:rPr>
        <w:tab/>
      </w:r>
      <w:r w:rsidRPr="00F94D18">
        <w:rPr>
          <w:b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4D18">
        <w:rPr>
          <w:b/>
          <w:highlight w:val="lightGray"/>
        </w:rPr>
        <w:instrText xml:space="preserve"> FORMTEXT </w:instrText>
      </w:r>
      <w:r w:rsidRPr="00F94D18">
        <w:rPr>
          <w:b/>
          <w:highlight w:val="lightGray"/>
        </w:rPr>
      </w:r>
      <w:r w:rsidRPr="00F94D18">
        <w:rPr>
          <w:b/>
          <w:highlight w:val="lightGray"/>
        </w:rPr>
        <w:fldChar w:fldCharType="separate"/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highlight w:val="lightGray"/>
        </w:rPr>
        <w:fldChar w:fldCharType="end"/>
      </w:r>
    </w:p>
    <w:p w:rsidR="00F94D18" w:rsidRPr="00DD203C" w:rsidRDefault="00F94D18" w:rsidP="00F94D18">
      <w:pPr>
        <w:tabs>
          <w:tab w:val="left" w:pos="266"/>
        </w:tabs>
        <w:spacing w:before="240" w:line="23" w:lineRule="atLeast"/>
        <w:rPr>
          <w:b/>
        </w:rPr>
      </w:pPr>
      <w:r>
        <w:rPr>
          <w:b/>
        </w:rPr>
        <w:t>5</w:t>
      </w:r>
      <w:r w:rsidRPr="00DD203C">
        <w:rPr>
          <w:b/>
        </w:rPr>
        <w:t>.</w:t>
      </w:r>
      <w:r w:rsidRPr="00DD203C">
        <w:rPr>
          <w:b/>
        </w:rPr>
        <w:tab/>
        <w:t>Kopfquote</w:t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  <w:ind w:left="266"/>
      </w:pPr>
      <w:r>
        <w:t xml:space="preserve">Die Haushaltsgrösse besteht aus </w:t>
      </w:r>
      <w:r w:rsidRPr="00F94D18">
        <w:rPr>
          <w:b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F94D18">
        <w:rPr>
          <w:b/>
          <w:highlight w:val="lightGray"/>
        </w:rPr>
        <w:instrText xml:space="preserve"> FORMTEXT </w:instrText>
      </w:r>
      <w:r w:rsidRPr="00F94D18">
        <w:rPr>
          <w:b/>
          <w:highlight w:val="lightGray"/>
        </w:rPr>
      </w:r>
      <w:r w:rsidRPr="00F94D18">
        <w:rPr>
          <w:b/>
          <w:highlight w:val="lightGray"/>
        </w:rPr>
        <w:fldChar w:fldCharType="separate"/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highlight w:val="lightGray"/>
        </w:rPr>
        <w:fldChar w:fldCharType="end"/>
      </w:r>
      <w:bookmarkEnd w:id="30"/>
      <w:r>
        <w:t xml:space="preserve"> Personen. </w:t>
      </w:r>
    </w:p>
    <w:p w:rsidR="00F94D18" w:rsidRPr="00DD203C" w:rsidRDefault="00F94D18" w:rsidP="00F94D18">
      <w:pPr>
        <w:tabs>
          <w:tab w:val="left" w:pos="266"/>
        </w:tabs>
        <w:spacing w:before="240" w:line="23" w:lineRule="atLeast"/>
        <w:ind w:left="266" w:hanging="266"/>
        <w:rPr>
          <w:b/>
        </w:rPr>
      </w:pPr>
      <w:r>
        <w:rPr>
          <w:b/>
        </w:rPr>
        <w:t>6</w:t>
      </w:r>
      <w:r w:rsidRPr="00DD203C">
        <w:rPr>
          <w:b/>
        </w:rPr>
        <w:t>.</w:t>
      </w:r>
      <w:r w:rsidRPr="00DD203C">
        <w:rPr>
          <w:b/>
        </w:rPr>
        <w:tab/>
        <w:t>Kostenersat</w:t>
      </w:r>
      <w:r>
        <w:rPr>
          <w:b/>
        </w:rPr>
        <w:t>zpflicht</w:t>
      </w:r>
      <w:r w:rsidRPr="00DD203C">
        <w:rPr>
          <w:b/>
        </w:rPr>
        <w:t xml:space="preserve"> de</w:t>
      </w:r>
      <w:r>
        <w:rPr>
          <w:b/>
        </w:rPr>
        <w:t>s</w:t>
      </w:r>
      <w:r w:rsidRPr="00DD203C">
        <w:rPr>
          <w:b/>
        </w:rPr>
        <w:t xml:space="preserve"> Kanton</w:t>
      </w:r>
      <w:r>
        <w:rPr>
          <w:b/>
        </w:rPr>
        <w:t>s</w:t>
      </w:r>
      <w:r w:rsidRPr="00DD203C">
        <w:rPr>
          <w:b/>
        </w:rPr>
        <w:t xml:space="preserve"> (§</w:t>
      </w:r>
      <w:r>
        <w:rPr>
          <w:b/>
        </w:rPr>
        <w:t>§ 14 und 17</w:t>
      </w:r>
      <w:r w:rsidRPr="00DD203C">
        <w:rPr>
          <w:b/>
        </w:rPr>
        <w:t xml:space="preserve"> Kantonale Asylverordnung)</w:t>
      </w:r>
    </w:p>
    <w:p w:rsidR="00F94D18" w:rsidRDefault="00F94D18" w:rsidP="00F94D18">
      <w:pPr>
        <w:tabs>
          <w:tab w:val="left" w:pos="266"/>
        </w:tabs>
        <w:spacing w:afterLines="60" w:after="144" w:line="23" w:lineRule="atLeast"/>
        <w:ind w:left="266"/>
      </w:pPr>
      <w:r>
        <w:t xml:space="preserve">Die Kosten der wirtschaftlichen Sozialhilfe für </w:t>
      </w:r>
      <w:r w:rsidRPr="00F94D18">
        <w:rPr>
          <w:b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Pr="00F94D18">
        <w:rPr>
          <w:b/>
          <w:highlight w:val="lightGray"/>
        </w:rPr>
        <w:instrText xml:space="preserve"> FORMTEXT </w:instrText>
      </w:r>
      <w:r w:rsidRPr="00F94D18">
        <w:rPr>
          <w:b/>
          <w:highlight w:val="lightGray"/>
        </w:rPr>
      </w:r>
      <w:r w:rsidRPr="00F94D18">
        <w:rPr>
          <w:b/>
          <w:highlight w:val="lightGray"/>
        </w:rPr>
        <w:fldChar w:fldCharType="separate"/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noProof/>
          <w:highlight w:val="lightGray"/>
        </w:rPr>
        <w:t> </w:t>
      </w:r>
      <w:r w:rsidRPr="00F94D18">
        <w:rPr>
          <w:b/>
          <w:highlight w:val="lightGray"/>
        </w:rPr>
        <w:fldChar w:fldCharType="end"/>
      </w:r>
      <w:bookmarkEnd w:id="31"/>
      <w:r>
        <w:t xml:space="preserve"> Personen gehen zu Lasten des Kantons Luzern. Dies gilt bis zum Ablauf der Zuständigkeitsperiode (zehn Jahre nach Einreise in die Schweiz) oder bis zum Wechsel der Zuständigkeit aus anderen Gründen.</w:t>
      </w:r>
    </w:p>
    <w:p w:rsidR="00F94D18" w:rsidRDefault="00F94D18" w:rsidP="00F94D18">
      <w:pPr>
        <w:tabs>
          <w:tab w:val="left" w:pos="266"/>
        </w:tabs>
        <w:spacing w:before="240" w:afterLines="60" w:after="144" w:line="23" w:lineRule="atLeast"/>
      </w:pPr>
      <w:r>
        <w:t>Die meldende Sozialhilfebehörde verpflichtet sich, unverzüglich Leistungspflichten Dritter (Verwandte, Sozialversicherungen, etc.) abzuklären und finanzielle Leistungen Dritter dem Kanton Luzern unaufgefordert mittels Auszahlung oder Verrechnung zukommen zu lassen.</w:t>
      </w:r>
    </w:p>
    <w:p w:rsidR="00F94D18" w:rsidRDefault="00F94D18" w:rsidP="00F94D18">
      <w:pPr>
        <w:tabs>
          <w:tab w:val="left" w:pos="266"/>
        </w:tabs>
      </w:pPr>
    </w:p>
    <w:p w:rsidR="00F94D18" w:rsidRDefault="00F94D18" w:rsidP="00F94D18">
      <w:pPr>
        <w:tabs>
          <w:tab w:val="left" w:pos="266"/>
        </w:tabs>
      </w:pPr>
    </w:p>
    <w:p w:rsidR="00F94D18" w:rsidRDefault="00F94D18" w:rsidP="00F94D18">
      <w:pPr>
        <w:tabs>
          <w:tab w:val="left" w:pos="26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Sozialamt </w:t>
      </w:r>
    </w:p>
    <w:p w:rsidR="00F94D18" w:rsidRDefault="00F94D18" w:rsidP="00F94D18">
      <w:pPr>
        <w:tabs>
          <w:tab w:val="left" w:pos="266"/>
        </w:tabs>
        <w:spacing w:line="360" w:lineRule="auto"/>
      </w:pPr>
    </w:p>
    <w:p w:rsidR="00F94D18" w:rsidRDefault="00F94D18" w:rsidP="00F94D18">
      <w:pPr>
        <w:tabs>
          <w:tab w:val="left" w:pos="266"/>
        </w:tabs>
        <w:spacing w:line="36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F94D18" w:rsidRDefault="00F94D18" w:rsidP="00F94D18">
      <w:pPr>
        <w:tabs>
          <w:tab w:val="left" w:pos="266"/>
        </w:tabs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F94D18" w:rsidRDefault="00F94D18" w:rsidP="00F94D18">
      <w:pPr>
        <w:tabs>
          <w:tab w:val="left" w:pos="266"/>
        </w:tabs>
        <w:spacing w:line="360" w:lineRule="auto"/>
      </w:pPr>
    </w:p>
    <w:p w:rsidR="00F94D18" w:rsidRDefault="00F94D18" w:rsidP="00F94D18">
      <w:pPr>
        <w:tabs>
          <w:tab w:val="left" w:pos="266"/>
        </w:tabs>
        <w:spacing w:line="360" w:lineRule="auto"/>
      </w:pPr>
      <w:r>
        <w:t>Beilagen:</w:t>
      </w:r>
    </w:p>
    <w:p w:rsidR="00F94D18" w:rsidRDefault="00F94D18" w:rsidP="00F94D18">
      <w:pPr>
        <w:pStyle w:val="Listenabsatz"/>
        <w:numPr>
          <w:ilvl w:val="0"/>
          <w:numId w:val="37"/>
        </w:numPr>
        <w:tabs>
          <w:tab w:val="left" w:pos="266"/>
        </w:tabs>
        <w:ind w:left="714" w:hanging="357"/>
      </w:pPr>
      <w:r>
        <w:t>Budget (zwingend)</w:t>
      </w:r>
    </w:p>
    <w:p w:rsidR="00F94D18" w:rsidRPr="003B3910" w:rsidRDefault="00F94D18" w:rsidP="00F94D18">
      <w:pPr>
        <w:pStyle w:val="Listenabsatz"/>
        <w:numPr>
          <w:ilvl w:val="0"/>
          <w:numId w:val="37"/>
        </w:numPr>
        <w:tabs>
          <w:tab w:val="left" w:pos="266"/>
        </w:tabs>
        <w:ind w:left="714" w:hanging="357"/>
      </w:pPr>
      <w:r>
        <w:t xml:space="preserve">Weitere, nämlich: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24681A" w:rsidRPr="00F94D18" w:rsidRDefault="003F6B28" w:rsidP="003852D0"/>
    <w:p w:rsidR="0024681A" w:rsidRPr="00F94D18" w:rsidRDefault="003F6B28" w:rsidP="003852D0"/>
    <w:sectPr w:rsidR="0024681A" w:rsidRPr="00F94D18" w:rsidSect="00F94D1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94" w:rsidRPr="00F94D18" w:rsidRDefault="00462494">
      <w:r w:rsidRPr="00F94D18">
        <w:separator/>
      </w:r>
    </w:p>
  </w:endnote>
  <w:endnote w:type="continuationSeparator" w:id="0">
    <w:p w:rsidR="00462494" w:rsidRPr="00F94D18" w:rsidRDefault="00462494">
      <w:r w:rsidRPr="00F94D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F94D18" w:rsidTr="00F83449">
      <w:tc>
        <w:tcPr>
          <w:tcW w:w="6177" w:type="dxa"/>
          <w:vAlign w:val="center"/>
        </w:tcPr>
        <w:bookmarkStart w:id="14" w:name="OLE_LINK3"/>
        <w:p w:rsidR="003852D0" w:rsidRPr="00F94D18" w:rsidRDefault="00116CD5" w:rsidP="00300F6C">
          <w:pPr>
            <w:pStyle w:val="Fusszeile"/>
          </w:pP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"CMIdata.G_Signatur"\*CHARFORMAT 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"CMIdata.G_Laufnummer"\*CHARFORMAT 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"CMIdata.G_Laufnummer"\*CHARFORMAT </w:instrText>
          </w:r>
          <w:r w:rsidRPr="00F94D18">
            <w:rPr>
              <w:lang w:eastAsia="de-DE"/>
            </w:rPr>
            <w:fldChar w:fldCharType="separate"/>
          </w:r>
          <w:r w:rsidRPr="00F94D18">
            <w:rPr>
              <w:lang w:eastAsia="de-DE"/>
            </w:rPr>
            <w:instrText>CMIdata.G_Laufnummer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/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"CMIdata.Dok_Titel"\*CHARFORMAT </w:instrText>
          </w:r>
          <w:r w:rsidRPr="00F94D18">
            <w:rPr>
              <w:lang w:eastAsia="de-DE"/>
            </w:rPr>
            <w:fldChar w:fldCharType="separate"/>
          </w:r>
          <w:r w:rsidRPr="00F94D18">
            <w:rPr>
              <w:lang w:eastAsia="de-DE"/>
            </w:rPr>
            <w:instrText>CMIdata.Dok_Titel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\* MERGEFORMAT </w:instrText>
          </w:r>
          <w:r w:rsidRPr="00F94D18">
            <w:fldChar w:fldCharType="end"/>
          </w:r>
          <w:r w:rsidRPr="00F94D18">
            <w:rPr>
              <w:lang w:eastAsia="de-DE"/>
            </w:rPr>
            <w:instrText>" "</w:instrText>
          </w:r>
          <w:r w:rsidRPr="00F94D18">
            <w:fldChar w:fldCharType="begin"/>
          </w:r>
          <w:r w:rsidRPr="00F94D18">
            <w:rPr>
              <w:lang w:eastAsia="de-DE"/>
            </w:rPr>
            <w:instrText xml:space="preserve"> DOCPROPERTY "CMIdata.G_Signatur"\*CHARFORMAT </w:instrText>
          </w:r>
          <w:r w:rsidRPr="00F94D18">
            <w:fldChar w:fldCharType="separate"/>
          </w:r>
          <w:r w:rsidRPr="00F94D18">
            <w:rPr>
              <w:lang w:eastAsia="de-DE"/>
            </w:rPr>
            <w:instrText>CMIdata.G_Signatur</w:instrText>
          </w:r>
          <w:r w:rsidRPr="00F94D18">
            <w:fldChar w:fldCharType="end"/>
          </w:r>
          <w:r w:rsidRPr="00F94D18">
            <w:rPr>
              <w:lang w:eastAsia="de-DE"/>
            </w:rPr>
            <w:instrText xml:space="preserve"> / </w:instrText>
          </w:r>
          <w:r w:rsidRPr="00F94D18">
            <w:fldChar w:fldCharType="begin"/>
          </w:r>
          <w:r w:rsidRPr="00F94D18">
            <w:rPr>
              <w:lang w:eastAsia="de-DE"/>
            </w:rPr>
            <w:instrText xml:space="preserve"> DOCPROPERTY "CMIdata.Dok_Titel"\*CHARFORMAT </w:instrText>
          </w:r>
          <w:r w:rsidRPr="00F94D18">
            <w:fldChar w:fldCharType="separate"/>
          </w:r>
          <w:r w:rsidRPr="00F94D18">
            <w:rPr>
              <w:lang w:eastAsia="de-DE"/>
            </w:rPr>
            <w:instrText>CMIdata.Dok_Titel</w:instrText>
          </w:r>
          <w:r w:rsidRPr="00F94D18">
            <w:fldChar w:fldCharType="end"/>
          </w:r>
          <w:r w:rsidRPr="00F94D18">
            <w:rPr>
              <w:lang w:eastAsia="de-DE"/>
            </w:rPr>
            <w:instrText xml:space="preserve">" \* MERGEFORMAT </w:instrText>
          </w:r>
          <w:bookmarkEnd w:id="14"/>
          <w:r w:rsidRPr="00F94D18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94D18" w:rsidRDefault="00116CD5" w:rsidP="00300F6C">
          <w:pPr>
            <w:pStyle w:val="Fusszeile-Seite"/>
            <w:rPr>
              <w:lang w:eastAsia="de-DE"/>
            </w:rPr>
          </w:pP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3F6B28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&gt; "1"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"Seite"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"Doc.Page" "Seite"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3F6B28" w:rsidRPr="00F94D18">
            <w:rPr>
              <w:noProof/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PAGE </w:instrText>
          </w:r>
          <w:r w:rsidRPr="00F94D18">
            <w:rPr>
              <w:lang w:eastAsia="de-DE"/>
            </w:rPr>
            <w:fldChar w:fldCharType="separate"/>
          </w:r>
          <w:r w:rsidR="003F6B28">
            <w:rPr>
              <w:noProof/>
              <w:lang w:eastAsia="de-DE"/>
            </w:rPr>
            <w:instrText>1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"von"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"Doc.of" "von"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3F6B28" w:rsidRPr="00F94D18">
            <w:rPr>
              <w:noProof/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3F6B28" w:rsidRPr="00F94D18">
            <w:rPr>
              <w:noProof/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3F6B28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>"" "</w:instrText>
          </w:r>
          <w:r w:rsidRPr="00F94D18">
            <w:rPr>
              <w:lang w:eastAsia="de-DE"/>
            </w:rPr>
            <w:fldChar w:fldCharType="separate"/>
          </w:r>
          <w:r w:rsidR="003F6B28" w:rsidRPr="00F94D18">
            <w:rPr>
              <w:noProof/>
              <w:lang w:eastAsia="de-DE"/>
            </w:rPr>
            <w:t xml:space="preserve">Seite </w:t>
          </w:r>
          <w:r w:rsidR="003F6B28">
            <w:rPr>
              <w:noProof/>
              <w:lang w:eastAsia="de-DE"/>
            </w:rPr>
            <w:t>1</w:t>
          </w:r>
          <w:r w:rsidR="003F6B28" w:rsidRPr="00F94D18">
            <w:rPr>
              <w:noProof/>
              <w:lang w:eastAsia="de-DE"/>
            </w:rPr>
            <w:t xml:space="preserve"> von </w:t>
          </w:r>
          <w:r w:rsidR="003F6B28">
            <w:rPr>
              <w:noProof/>
              <w:lang w:eastAsia="de-DE"/>
            </w:rPr>
            <w:t>2</w: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t xml:space="preserve"> </w:t>
          </w:r>
        </w:p>
      </w:tc>
    </w:tr>
    <w:tr w:rsidR="00404166" w:rsidRPr="00F94D18" w:rsidTr="00F83449">
      <w:tc>
        <w:tcPr>
          <w:tcW w:w="6177" w:type="dxa"/>
          <w:vAlign w:val="center"/>
        </w:tcPr>
        <w:p w:rsidR="003852D0" w:rsidRPr="00F94D18" w:rsidRDefault="003F6B28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F94D18" w:rsidRDefault="00116CD5" w:rsidP="003852D0">
          <w:pPr>
            <w:rPr>
              <w:color w:val="FFFFFF"/>
              <w:sz w:val="2"/>
              <w:szCs w:val="2"/>
            </w:rPr>
          </w:pPr>
          <w:r w:rsidRPr="00F94D18">
            <w:rPr>
              <w:color w:val="FFFFFF"/>
              <w:sz w:val="2"/>
              <w:szCs w:val="2"/>
            </w:rPr>
            <w:fldChar w:fldCharType="begin"/>
          </w:r>
          <w:r w:rsidRPr="00F94D18">
            <w:rPr>
              <w:color w:val="FFFFFF"/>
              <w:sz w:val="2"/>
              <w:szCs w:val="2"/>
            </w:rPr>
            <w:instrText xml:space="preserve"> IF </w:instrText>
          </w:r>
          <w:r w:rsidRPr="00F94D18">
            <w:rPr>
              <w:color w:val="FFFFFF"/>
              <w:sz w:val="2"/>
              <w:szCs w:val="2"/>
            </w:rPr>
            <w:fldChar w:fldCharType="begin"/>
          </w:r>
          <w:r w:rsidRPr="00F94D18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F94D18">
            <w:rPr>
              <w:color w:val="FFFFFF"/>
              <w:sz w:val="2"/>
              <w:szCs w:val="2"/>
            </w:rPr>
            <w:fldChar w:fldCharType="separate"/>
          </w:r>
          <w:r w:rsidR="00F94D18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F94D18">
            <w:rPr>
              <w:color w:val="FFFFFF"/>
              <w:sz w:val="2"/>
              <w:szCs w:val="2"/>
            </w:rPr>
            <w:fldChar w:fldCharType="end"/>
          </w:r>
          <w:r w:rsidRPr="00F94D18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F94D18" w:rsidRDefault="00116CD5" w:rsidP="003852D0">
          <w:pPr>
            <w:rPr>
              <w:color w:val="FFFFFF"/>
              <w:sz w:val="2"/>
              <w:szCs w:val="2"/>
              <w:highlight w:val="white"/>
            </w:rPr>
          </w:pPr>
          <w:r w:rsidRPr="00F94D18">
            <w:rPr>
              <w:color w:val="FFFFFF"/>
              <w:sz w:val="2"/>
              <w:szCs w:val="2"/>
            </w:rPr>
            <w:fldChar w:fldCharType="begin"/>
          </w:r>
          <w:r w:rsidRPr="00F94D18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F94D18">
            <w:rPr>
              <w:color w:val="FFFFFF"/>
              <w:sz w:val="2"/>
              <w:szCs w:val="2"/>
            </w:rPr>
            <w:instrText>Textmarke.Metadaten</w:instrText>
          </w:r>
          <w:r w:rsidRPr="00F94D18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F94D18">
            <w:rPr>
              <w:color w:val="FFFFFF"/>
              <w:sz w:val="2"/>
              <w:szCs w:val="2"/>
            </w:rPr>
            <w:fldChar w:fldCharType="separate"/>
          </w:r>
          <w:r w:rsidR="00F94D18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F94D18">
            <w:rPr>
              <w:color w:val="FFFFFF"/>
              <w:sz w:val="2"/>
              <w:szCs w:val="2"/>
            </w:rPr>
            <w:fldChar w:fldCharType="end"/>
          </w:r>
        </w:p>
        <w:p w:rsidR="00F94D18" w:rsidRPr="00F94D18" w:rsidRDefault="00116CD5" w:rsidP="003852D0">
          <w:pPr>
            <w:rPr>
              <w:noProof/>
              <w:color w:val="FFFFFF"/>
              <w:sz w:val="2"/>
              <w:szCs w:val="2"/>
            </w:rPr>
          </w:pPr>
          <w:r w:rsidRPr="00F94D18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F94D18">
            <w:rPr>
              <w:color w:val="FFFFFF"/>
              <w:sz w:val="2"/>
              <w:szCs w:val="2"/>
            </w:rPr>
            <w:fldChar w:fldCharType="separate"/>
          </w:r>
        </w:p>
        <w:p w:rsidR="00F94D18" w:rsidRPr="00F94D18" w:rsidRDefault="00F94D18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6"/>
        <w:bookmarkEnd w:id="17"/>
        <w:p w:rsidR="003852D0" w:rsidRPr="00F94D18" w:rsidRDefault="00116CD5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F94D18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F94D18" w:rsidRDefault="003F6B2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F94D18" w:rsidTr="003852D0">
      <w:tc>
        <w:tcPr>
          <w:tcW w:w="6177" w:type="dxa"/>
          <w:vAlign w:val="center"/>
        </w:tcPr>
        <w:p w:rsidR="003852D0" w:rsidRPr="00F94D18" w:rsidRDefault="00116CD5" w:rsidP="003852D0">
          <w:pPr>
            <w:pStyle w:val="Fusszeile-Pfad"/>
          </w:pPr>
          <w:r w:rsidRPr="00F94D18">
            <w:fldChar w:fldCharType="begin"/>
          </w:r>
          <w:r w:rsidRPr="00F94D18">
            <w:instrText xml:space="preserve"> IF </w:instrText>
          </w:r>
          <w:r w:rsidRPr="00F94D18">
            <w:fldChar w:fldCharType="begin"/>
          </w:r>
          <w:r w:rsidRPr="00F94D18">
            <w:instrText xml:space="preserve"> DOCPROPERTY "Outputprofile.Internal"\*CHARFORMAT </w:instrText>
          </w:r>
          <w:r w:rsidRPr="00F94D18">
            <w:fldChar w:fldCharType="end"/>
          </w:r>
          <w:r w:rsidRPr="00F94D18">
            <w:instrText xml:space="preserve"> = "" "" "</w:instrText>
          </w:r>
          <w:r w:rsidR="003F6B28">
            <w:fldChar w:fldCharType="begin"/>
          </w:r>
          <w:r w:rsidR="003F6B28">
            <w:instrText xml:space="preserve"> FILENAME  \p  \* MERGEFORMAT </w:instrText>
          </w:r>
          <w:r w:rsidR="003F6B28">
            <w:fldChar w:fldCharType="separate"/>
          </w:r>
          <w:r w:rsidRPr="00F94D18">
            <w:rPr>
              <w:noProof/>
            </w:rPr>
            <w:instrText>C:\Users\matth\AppData\Local\Temp\officeatwork\temp0002\Templ.dot</w:instrText>
          </w:r>
          <w:r w:rsidR="003F6B28">
            <w:rPr>
              <w:noProof/>
            </w:rPr>
            <w:fldChar w:fldCharType="end"/>
          </w:r>
          <w:r w:rsidRPr="00F94D18">
            <w:instrText>" \&lt;OawJumpToField value=0/&gt;</w:instrText>
          </w:r>
          <w:r w:rsidRPr="00F94D18">
            <w:fldChar w:fldCharType="end"/>
          </w:r>
        </w:p>
      </w:tc>
      <w:tc>
        <w:tcPr>
          <w:tcW w:w="2951" w:type="dxa"/>
        </w:tcPr>
        <w:p w:rsidR="003852D0" w:rsidRPr="00F94D18" w:rsidRDefault="00116CD5" w:rsidP="003852D0">
          <w:pPr>
            <w:jc w:val="right"/>
            <w:rPr>
              <w:lang w:eastAsia="de-DE"/>
            </w:rPr>
          </w:pP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F94D18">
            <w:rPr>
              <w:noProof/>
              <w:lang w:eastAsia="de-DE"/>
            </w:rPr>
            <w:instrText>1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&gt; "1"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"Doc.Page" "Seite"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PAGE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"Doc.of" "von"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>"" "</w:instrText>
          </w:r>
          <w:r w:rsidRPr="00F94D18">
            <w:rPr>
              <w:lang w:eastAsia="de-DE"/>
            </w:rPr>
            <w:fldChar w:fldCharType="separate"/>
          </w:r>
          <w:r w:rsidR="003F6B28" w:rsidRPr="00F94D18">
            <w:rPr>
              <w:noProof/>
              <w:lang w:eastAsia="de-DE"/>
            </w:rPr>
            <w:t xml:space="preserve"> </w: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t xml:space="preserve"> </w:t>
          </w:r>
        </w:p>
      </w:tc>
    </w:tr>
  </w:tbl>
  <w:p w:rsidR="003852D0" w:rsidRPr="00F94D18" w:rsidRDefault="003F6B28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F6B28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Tr="00F83449">
      <w:tc>
        <w:tcPr>
          <w:tcW w:w="6177" w:type="dxa"/>
          <w:vAlign w:val="center"/>
        </w:tcPr>
        <w:p w:rsidR="003852D0" w:rsidRPr="009212EB" w:rsidRDefault="00116CD5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116CD5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F94D18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3F6B2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F94D18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3F6B2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404166" w:rsidTr="00F83449">
      <w:tc>
        <w:tcPr>
          <w:tcW w:w="6177" w:type="dxa"/>
          <w:vAlign w:val="center"/>
        </w:tcPr>
        <w:p w:rsidR="003852D0" w:rsidRPr="0023209D" w:rsidRDefault="003F6B28" w:rsidP="00D67CE1">
          <w:pPr>
            <w:pStyle w:val="Fusszeile-Pfad"/>
            <w:rPr>
              <w:lang w:eastAsia="de-DE"/>
            </w:rPr>
          </w:pPr>
          <w:bookmarkStart w:id="34" w:name="FusszeileFolgeseiten" w:colFirst="0" w:colLast="0"/>
        </w:p>
      </w:tc>
      <w:tc>
        <w:tcPr>
          <w:tcW w:w="2951" w:type="dxa"/>
        </w:tcPr>
        <w:p w:rsidR="003852D0" w:rsidRPr="00D67CE1" w:rsidRDefault="003F6B28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4"/>
  </w:tbl>
  <w:p w:rsidR="003852D0" w:rsidRDefault="003F6B28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116CD5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F94D18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F6B28">
      <w:rPr>
        <w:noProof/>
      </w:rPr>
      <w:instrText>28.09.2021, 07:22:07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F94D18">
      <w:rPr>
        <w:noProof/>
        <w:lang w:val="en-US"/>
      </w:rPr>
      <w:instrText>Dokument2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6B28">
      <w:rPr>
        <w:noProof/>
      </w:rPr>
      <w:t>28.09.2021, 07:22:07</w:t>
    </w:r>
    <w:r w:rsidR="003F6B28" w:rsidRPr="00525B2E">
      <w:rPr>
        <w:noProof/>
        <w:lang w:val="en-US"/>
      </w:rPr>
      <w:t xml:space="preserve">, </w:t>
    </w:r>
    <w:r w:rsidR="003F6B28">
      <w:rPr>
        <w:noProof/>
        <w:lang w:val="en-US"/>
      </w:rPr>
      <w:t>Dokument2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F94D18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F6B28">
      <w:rPr>
        <w:noProof/>
      </w:rPr>
      <w:instrText>28.09.2021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F94D18">
      <w:rPr>
        <w:noProof/>
        <w:lang w:val="en-US"/>
      </w:rPr>
      <w:instrText>Dokument2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6B28">
      <w:rPr>
        <w:noProof/>
      </w:rPr>
      <w:t>28.09.2021</w:t>
    </w:r>
    <w:r w:rsidR="003F6B28" w:rsidRPr="00525B2E">
      <w:rPr>
        <w:noProof/>
        <w:lang w:val="en-US"/>
      </w:rPr>
      <w:t xml:space="preserve">, </w:t>
    </w:r>
    <w:r w:rsidR="003F6B28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94" w:rsidRPr="00F94D18" w:rsidRDefault="00462494">
      <w:r w:rsidRPr="00F94D18">
        <w:separator/>
      </w:r>
    </w:p>
  </w:footnote>
  <w:footnote w:type="continuationSeparator" w:id="0">
    <w:p w:rsidR="00462494" w:rsidRPr="00F94D18" w:rsidRDefault="00462494">
      <w:r w:rsidRPr="00F94D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F94D18" w:rsidRDefault="00F94D18" w:rsidP="00F94D18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F94D18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CD5" w:rsidRPr="00F94D18">
      <w:t> </w:t>
    </w:r>
  </w:p>
  <w:p w:rsidR="003852D0" w:rsidRPr="00F94D18" w:rsidRDefault="00116CD5" w:rsidP="003852D0">
    <w:r w:rsidRPr="00F94D18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776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4D18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F94D18" w:rsidRDefault="00116CD5" w:rsidP="003852D0">
    <w:r w:rsidRPr="00F94D18">
      <w:t> </w:t>
    </w:r>
  </w:p>
  <w:p w:rsidR="003852D0" w:rsidRPr="00F94D18" w:rsidRDefault="00116CD5" w:rsidP="003852D0">
    <w:pPr>
      <w:rPr>
        <w:color w:val="000000"/>
        <w:sz w:val="2"/>
        <w:szCs w:val="2"/>
      </w:rPr>
    </w:pPr>
    <w:r w:rsidRPr="00F94D18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F6B28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F6B28">
    <w:pPr>
      <w:spacing w:line="20" w:lineRule="exact"/>
      <w:rPr>
        <w:sz w:val="2"/>
        <w:szCs w:val="2"/>
      </w:rPr>
    </w:pPr>
  </w:p>
  <w:p w:rsidR="003852D0" w:rsidRPr="00473DA5" w:rsidRDefault="00116CD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7FB7144"/>
    <w:multiLevelType w:val="hybridMultilevel"/>
    <w:tmpl w:val="27FE91C4"/>
    <w:lvl w:ilvl="0" w:tplc="FC1C5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8B0E5B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1DE6DCC" w:tentative="1">
      <w:start w:val="1"/>
      <w:numFmt w:val="lowerLetter"/>
      <w:lvlText w:val="%2."/>
      <w:lvlJc w:val="left"/>
      <w:pPr>
        <w:ind w:left="1440" w:hanging="360"/>
      </w:pPr>
    </w:lvl>
    <w:lvl w:ilvl="2" w:tplc="B3FC7E54" w:tentative="1">
      <w:start w:val="1"/>
      <w:numFmt w:val="lowerRoman"/>
      <w:lvlText w:val="%3."/>
      <w:lvlJc w:val="right"/>
      <w:pPr>
        <w:ind w:left="2160" w:hanging="180"/>
      </w:pPr>
    </w:lvl>
    <w:lvl w:ilvl="3" w:tplc="04F0D754" w:tentative="1">
      <w:start w:val="1"/>
      <w:numFmt w:val="decimal"/>
      <w:lvlText w:val="%4."/>
      <w:lvlJc w:val="left"/>
      <w:pPr>
        <w:ind w:left="2880" w:hanging="360"/>
      </w:pPr>
    </w:lvl>
    <w:lvl w:ilvl="4" w:tplc="4A040CD2" w:tentative="1">
      <w:start w:val="1"/>
      <w:numFmt w:val="lowerLetter"/>
      <w:lvlText w:val="%5."/>
      <w:lvlJc w:val="left"/>
      <w:pPr>
        <w:ind w:left="3600" w:hanging="360"/>
      </w:pPr>
    </w:lvl>
    <w:lvl w:ilvl="5" w:tplc="4CAA88D2" w:tentative="1">
      <w:start w:val="1"/>
      <w:numFmt w:val="lowerRoman"/>
      <w:lvlText w:val="%6."/>
      <w:lvlJc w:val="right"/>
      <w:pPr>
        <w:ind w:left="4320" w:hanging="180"/>
      </w:pPr>
    </w:lvl>
    <w:lvl w:ilvl="6" w:tplc="62F81C9E" w:tentative="1">
      <w:start w:val="1"/>
      <w:numFmt w:val="decimal"/>
      <w:lvlText w:val="%7."/>
      <w:lvlJc w:val="left"/>
      <w:pPr>
        <w:ind w:left="5040" w:hanging="360"/>
      </w:pPr>
    </w:lvl>
    <w:lvl w:ilvl="7" w:tplc="499A0DFC" w:tentative="1">
      <w:start w:val="1"/>
      <w:numFmt w:val="lowerLetter"/>
      <w:lvlText w:val="%8."/>
      <w:lvlJc w:val="left"/>
      <w:pPr>
        <w:ind w:left="5760" w:hanging="360"/>
      </w:pPr>
    </w:lvl>
    <w:lvl w:ilvl="8" w:tplc="F374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23ACF87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E0024EA" w:tentative="1">
      <w:start w:val="1"/>
      <w:numFmt w:val="lowerLetter"/>
      <w:lvlText w:val="%2."/>
      <w:lvlJc w:val="left"/>
      <w:pPr>
        <w:ind w:left="1440" w:hanging="360"/>
      </w:pPr>
    </w:lvl>
    <w:lvl w:ilvl="2" w:tplc="8396B3D6" w:tentative="1">
      <w:start w:val="1"/>
      <w:numFmt w:val="lowerRoman"/>
      <w:lvlText w:val="%3."/>
      <w:lvlJc w:val="right"/>
      <w:pPr>
        <w:ind w:left="2160" w:hanging="180"/>
      </w:pPr>
    </w:lvl>
    <w:lvl w:ilvl="3" w:tplc="8BEA2216" w:tentative="1">
      <w:start w:val="1"/>
      <w:numFmt w:val="decimal"/>
      <w:lvlText w:val="%4."/>
      <w:lvlJc w:val="left"/>
      <w:pPr>
        <w:ind w:left="2880" w:hanging="360"/>
      </w:pPr>
    </w:lvl>
    <w:lvl w:ilvl="4" w:tplc="EA8A5AD6" w:tentative="1">
      <w:start w:val="1"/>
      <w:numFmt w:val="lowerLetter"/>
      <w:lvlText w:val="%5."/>
      <w:lvlJc w:val="left"/>
      <w:pPr>
        <w:ind w:left="3600" w:hanging="360"/>
      </w:pPr>
    </w:lvl>
    <w:lvl w:ilvl="5" w:tplc="501C90A6" w:tentative="1">
      <w:start w:val="1"/>
      <w:numFmt w:val="lowerRoman"/>
      <w:lvlText w:val="%6."/>
      <w:lvlJc w:val="right"/>
      <w:pPr>
        <w:ind w:left="4320" w:hanging="180"/>
      </w:pPr>
    </w:lvl>
    <w:lvl w:ilvl="6" w:tplc="964A1BF0" w:tentative="1">
      <w:start w:val="1"/>
      <w:numFmt w:val="decimal"/>
      <w:lvlText w:val="%7."/>
      <w:lvlJc w:val="left"/>
      <w:pPr>
        <w:ind w:left="5040" w:hanging="360"/>
      </w:pPr>
    </w:lvl>
    <w:lvl w:ilvl="7" w:tplc="429828A2" w:tentative="1">
      <w:start w:val="1"/>
      <w:numFmt w:val="lowerLetter"/>
      <w:lvlText w:val="%8."/>
      <w:lvlJc w:val="left"/>
      <w:pPr>
        <w:ind w:left="5760" w:hanging="360"/>
      </w:pPr>
    </w:lvl>
    <w:lvl w:ilvl="8" w:tplc="402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A2c5fRybPUzpQk3Rf6v7d3NZ/8jfVqdVRelwSGzRIHYL1JclmAfWDrg8uCerM8u9y2G1MQvxYZ5oOCEmqH7Sg==" w:salt="DpX9KN2M1amCpL7k5VxjsA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ugust 2021"/>
    <w:docVar w:name="Date.Format.Long.dateValue" w:val="44412"/>
    <w:docVar w:name="DocumentDate" w:val="4. August 2021"/>
    <w:docVar w:name="DocumentDate.dateValue" w:val="444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ument_nur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7122711222476540981&quot;&gt;&lt;Field Name=&quot;IDName&quot; Value=&quot;GSD, DAF Stab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Stab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stab.daf@lu.ch&quot;/&gt;&lt;Field Name=&quot;Internet&quot; Value=&quot;www.da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FusszeileFett&quot; Value=&quot;&quot;/&gt;&lt;Field Name=&quot;FusszeileNormal&quot; Value=&quot;&quot;/&gt;&lt;Field Name=&quot;Data_UID&quot; Value=&quot;20171227112224765409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Function&quot; Value=&quot;Leiter Stab / Stv. Dienststellen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OTP&quot;/&gt;&lt;Field Name=&quot;SignatureAdditional2&quot; Value=&quot;&quot;/&gt;&lt;Field Name=&quot;SignatureAdditional1&quot; Value=&quot;&quot;/&gt;&lt;Field Name=&quot;Lizenz_noetig&quot; Value=&quot;Ja&quot;/&gt;&lt;Field Name=&quot;Data_UID&quot; Value=&quot;20161110110650748317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804081224940272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N - A4 hoch mit Betreff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GSD.Logo.2100.350.emf;2017.04.19-09:39:30"/>
    <w:docVar w:name="OawVersionPictureInline.2004030310155302814490" w:val="Luzern.GSD.Logo.2100.350.emf;2017.04.19-09:39:3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4D18"/>
    <w:rsid w:val="000A6DDA"/>
    <w:rsid w:val="000C6967"/>
    <w:rsid w:val="00116CD5"/>
    <w:rsid w:val="00206DAC"/>
    <w:rsid w:val="003F6B28"/>
    <w:rsid w:val="00404166"/>
    <w:rsid w:val="00462494"/>
    <w:rsid w:val="0048251F"/>
    <w:rsid w:val="00CE6FAD"/>
    <w:rsid w:val="00E43064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55E580"/>
  <w15:docId w15:val="{A3E6161B-ABA0-4CD8-8AAB-D8F45CE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3BEFFE16443E9FE563D22CDD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5241-30E7-407F-B0F3-E7C069F9CCC5}"/>
      </w:docPartPr>
      <w:docPartBody>
        <w:p w:rsidR="00594CAF" w:rsidRDefault="00F42E3A">
          <w:pPr>
            <w:pStyle w:val="84653BEFFE16443E9FE563D22CDD16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A"/>
    <w:rsid w:val="0038489C"/>
    <w:rsid w:val="00594CAF"/>
    <w:rsid w:val="00750EF2"/>
    <w:rsid w:val="00F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653BEFFE16443E9FE563D22CDD16AE">
    <w:name w:val="84653BEFFE16443E9FE563D22CDD16AE"/>
  </w:style>
  <w:style w:type="paragraph" w:customStyle="1" w:styleId="1AD4DF7D8F364EF3A7928C9B386CF828">
    <w:name w:val="1AD4DF7D8F364EF3A7928C9B386CF828"/>
  </w:style>
  <w:style w:type="paragraph" w:customStyle="1" w:styleId="A6A972AE37BE4D8FAF9200E0404C9556">
    <w:name w:val="A6A972AE37BE4D8FAF9200E0404C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q9k89Kw0AQxu8+RYjQTSB0TfXUJoE2pVCwf9BLofQwbqcmNLsbdzdqn82Dj+QrmKjRxostFNnLDDO/nfm+Zd9eXoORVLzIQEdBXGgj+YJnc1DGWszBJKFNhe7KzSZlCOZJqm2Vj0VqUsi0bU2Bo86BYWgnxuRdSjVLkINu7zNtJjn9un1yXd1uW7f4UKBgOC34HarQvrCjepVouZyANqjmSuaozM4h/cIkUhGP1KOJu1oFtAaCWIp1WZCiZGfiBhmmjzgEA85H3085oA2VR4iOU7M7pWC/IXg8cn5rnql7EKmGau9SeTWfuCEpQ+JZBzVbLeB5zyrzOirPvxu3v5p/Sgc7DQcHmWRbh7TOn4e9s78d6q/XCrUe+MT1PpkDgc6xwOWxwBVxT/VI9Pt3vwP8A2IF</officeatwork>
</file>

<file path=customXml/item3.xml><?xml version="1.0" encoding="utf-8"?>
<officeatwork xmlns="http://schemas.officeatwork.com/CustomXMLPart">
  <Initials>SAS</Initials>
  <City>Luzern, </City>
  <Organisation1>Dienststelle Asyl- und Flüchtlingswesen
Stab</Organisation1>
</officeatwork>
</file>

<file path=customXml/item4.xml><?xml version="1.0" encoding="utf-8"?>
<officeatwork xmlns="http://schemas.officeatwork.com/MasterProperties">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2D4C73F-3A2C-4036-AB5F-943FD615088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0EB0AD2-0FC3-416B-BE2F-9BB739E11669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C4AC085A-45DA-4AA9-B5BF-5B8C5AF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N_-_A4_hoch_mit_Betreff</vt:lpstr>
      <vt:lpstr>Organisation</vt:lpstr>
    </vt:vector>
  </TitlesOfParts>
  <Manager>Stefanie Saladin</Manager>
  <Company>Gesundheits- und Sozialdepartement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N_-_A4_hoch_mit_Betreff</dc:title>
  <dc:subject>[Betreff]</dc:subject>
  <dc:creator>Stefanie Saladin</dc:creator>
  <cp:keywords/>
  <dc:description/>
  <cp:lastModifiedBy>Saladin Stefanie</cp:lastModifiedBy>
  <cp:revision>6</cp:revision>
  <dcterms:created xsi:type="dcterms:W3CDTF">2021-08-04T06:12:00Z</dcterms:created>
  <dcterms:modified xsi:type="dcterms:W3CDTF">2021-09-28T05:23:00Z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041 228 39 71</vt:lpwstr>
  </property>
  <property fmtid="{D5CDD505-2E9C-101B-9397-08002B2CF9AE}" pid="14" name="Contactperson.Name">
    <vt:lpwstr>Stefanie Saladin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>leer</vt:lpwstr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Asyl- und Flüchtlingswesen</vt:lpwstr>
  </property>
  <property fmtid="{D5CDD505-2E9C-101B-9397-08002B2CF9AE}" pid="32" name="Organisation.AddressB2">
    <vt:lpwstr>Stab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Brünigstrasse 25</vt:lpwstr>
  </property>
  <property fmtid="{D5CDD505-2E9C-101B-9397-08002B2CF9AE}" pid="36" name="Organisation.AddressN2">
    <vt:lpwstr>Postfach 2544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Asyl- und Flüchtlingswesen</vt:lpwstr>
  </property>
  <property fmtid="{D5CDD505-2E9C-101B-9397-08002B2CF9AE}" pid="43" name="Organisation.Dienststelle2">
    <vt:lpwstr/>
  </property>
  <property fmtid="{D5CDD505-2E9C-101B-9397-08002B2CF9AE}" pid="44" name="Organisation.Email">
    <vt:lpwstr>stab.daf@lu.ch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www.daf.lu.ch</vt:lpwstr>
  </property>
  <property fmtid="{D5CDD505-2E9C-101B-9397-08002B2CF9AE}" pid="51" name="Organisation.Telefon">
    <vt:lpwstr>041 228 57 78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