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8"/>
        <w:gridCol w:w="4003"/>
      </w:tblGrid>
      <w:tr w:rsidR="005C7A21" w:rsidRPr="001169A5" w:rsidTr="001169A5">
        <w:trPr>
          <w:cantSplit/>
          <w:trHeight w:hRule="exact" w:val="998"/>
        </w:trPr>
        <w:tc>
          <w:tcPr>
            <w:tcW w:w="5068" w:type="dxa"/>
            <w:vMerge w:val="restart"/>
            <w:tcMar>
              <w:right w:w="284" w:type="dxa"/>
            </w:tcMar>
          </w:tcPr>
          <w:p w:rsidR="001169A5" w:rsidRPr="001169A5" w:rsidRDefault="001169A5" w:rsidP="001169A5">
            <w:pPr>
              <w:pStyle w:val="AbsenderTitel"/>
            </w:pPr>
          </w:p>
        </w:tc>
        <w:tc>
          <w:tcPr>
            <w:tcW w:w="4003" w:type="dxa"/>
            <w:vAlign w:val="bottom"/>
          </w:tcPr>
          <w:p w:rsidR="001169A5" w:rsidRPr="001169A5" w:rsidRDefault="001169A5" w:rsidP="001169A5">
            <w:pPr>
              <w:pStyle w:val="zOawDeliveryOption"/>
            </w:pPr>
          </w:p>
        </w:tc>
      </w:tr>
      <w:tr w:rsidR="005C7A21" w:rsidRPr="001169A5" w:rsidTr="001169A5">
        <w:trPr>
          <w:cantSplit/>
          <w:trHeight w:hRule="exact" w:val="397"/>
        </w:trPr>
        <w:tc>
          <w:tcPr>
            <w:tcW w:w="5068" w:type="dxa"/>
            <w:vMerge/>
            <w:tcMar>
              <w:right w:w="284" w:type="dxa"/>
            </w:tcMar>
          </w:tcPr>
          <w:p w:rsidR="001169A5" w:rsidRPr="001169A5" w:rsidRDefault="001169A5" w:rsidP="001169A5">
            <w:pPr>
              <w:pStyle w:val="AbsenderTitel"/>
            </w:pPr>
          </w:p>
        </w:tc>
        <w:tc>
          <w:tcPr>
            <w:tcW w:w="4003" w:type="dxa"/>
            <w:vAlign w:val="bottom"/>
          </w:tcPr>
          <w:p w:rsidR="001169A5" w:rsidRPr="001169A5" w:rsidRDefault="001169A5" w:rsidP="001169A5">
            <w:pPr>
              <w:pStyle w:val="zOawDeliveryOption"/>
            </w:pPr>
            <w:bookmarkStart w:id="0" w:name="RecipientDeliveryOption"/>
            <w:bookmarkEnd w:id="0"/>
          </w:p>
        </w:tc>
      </w:tr>
      <w:tr w:rsidR="005C7A21" w:rsidRPr="001169A5" w:rsidTr="00EB08E3">
        <w:trPr>
          <w:cantSplit/>
          <w:trHeight w:val="1290"/>
        </w:trPr>
        <w:tc>
          <w:tcPr>
            <w:tcW w:w="5068" w:type="dxa"/>
            <w:vMerge/>
            <w:tcMar>
              <w:right w:w="851" w:type="dxa"/>
            </w:tcMar>
          </w:tcPr>
          <w:p w:rsidR="001169A5" w:rsidRPr="001169A5" w:rsidRDefault="001169A5" w:rsidP="001169A5">
            <w:pPr>
              <w:pStyle w:val="AbsenderTitel"/>
              <w:rPr>
                <w:highlight w:val="white"/>
              </w:rPr>
            </w:pPr>
          </w:p>
        </w:tc>
        <w:tc>
          <w:tcPr>
            <w:tcW w:w="4003" w:type="dxa"/>
          </w:tcPr>
          <w:p w:rsidR="001169A5" w:rsidRDefault="001169A5" w:rsidP="001169A5">
            <w:pPr>
              <w:pStyle w:val="zOawRecipient"/>
            </w:pPr>
            <w:bookmarkStart w:id="1" w:name="RecipientCompleteAddress"/>
            <w:bookmarkEnd w:id="1"/>
            <w:r>
              <w:t>Dienststelle Asyl- und Flüchtlingswesen</w:t>
            </w:r>
          </w:p>
          <w:p w:rsidR="00D83710" w:rsidRDefault="00D83710" w:rsidP="001169A5">
            <w:pPr>
              <w:pStyle w:val="zOawRecipient"/>
            </w:pPr>
            <w:r>
              <w:t>Stab</w:t>
            </w:r>
          </w:p>
          <w:p w:rsidR="001169A5" w:rsidRDefault="00D83710" w:rsidP="001169A5">
            <w:pPr>
              <w:pStyle w:val="zOawRecipient"/>
            </w:pPr>
            <w:r>
              <w:t>Brünigstrasse</w:t>
            </w:r>
            <w:r w:rsidR="000722CD">
              <w:t xml:space="preserve"> 25</w:t>
            </w:r>
          </w:p>
          <w:p w:rsidR="001169A5" w:rsidRDefault="001169A5" w:rsidP="001169A5">
            <w:pPr>
              <w:pStyle w:val="zOawRecipient"/>
            </w:pPr>
            <w:r>
              <w:t>Postfach 2544</w:t>
            </w:r>
          </w:p>
          <w:p w:rsidR="001169A5" w:rsidRPr="001169A5" w:rsidRDefault="001169A5" w:rsidP="001169A5">
            <w:pPr>
              <w:pStyle w:val="zOawRecipient"/>
            </w:pPr>
            <w:r>
              <w:t>6002 Luzern</w:t>
            </w:r>
          </w:p>
        </w:tc>
      </w:tr>
    </w:tbl>
    <w:p w:rsidR="001169A5" w:rsidRPr="001169A5" w:rsidRDefault="001169A5" w:rsidP="001169A5">
      <w:pPr>
        <w:pStyle w:val="CityDate"/>
        <w:spacing w:before="0"/>
        <w:rPr>
          <w:sz w:val="2"/>
          <w:szCs w:val="2"/>
        </w:rPr>
        <w:sectPr w:rsidR="001169A5" w:rsidRPr="001169A5" w:rsidSect="001169A5">
          <w:headerReference w:type="default" r:id="rId13"/>
          <w:footerReference w:type="default" r:id="rId14"/>
          <w:type w:val="continuous"/>
          <w:pgSz w:w="11906" w:h="16838"/>
          <w:pgMar w:top="1950" w:right="1134" w:bottom="1134" w:left="1701" w:header="227" w:footer="420" w:gutter="0"/>
          <w:cols w:space="708"/>
          <w:docGrid w:linePitch="360"/>
        </w:sectPr>
      </w:pPr>
    </w:p>
    <w:p w:rsidR="00C83182" w:rsidRDefault="001169A5" w:rsidP="00393FA3">
      <w:pPr>
        <w:pStyle w:val="CityDate"/>
      </w:pPr>
      <w:bookmarkStart w:id="4" w:name="Datum"/>
      <w:r w:rsidRPr="001169A5">
        <w:t>‍</w:t>
      </w:r>
      <w:bookmarkEnd w:id="4"/>
    </w:p>
    <w:p w:rsidR="00C83182" w:rsidRDefault="00C83182" w:rsidP="00393FA3">
      <w:pPr>
        <w:pStyle w:val="CityDate"/>
      </w:pPr>
      <w:r>
        <w:rPr>
          <w:rFonts w:ascii="Arial Black" w:hAnsi="Arial Black"/>
        </w:rPr>
        <w:t>Rechnung Rückerstattung wirtschaftliche Sozialhilfe für Personen aus dem Asyl</w:t>
      </w:r>
      <w:r w:rsidR="00865758">
        <w:rPr>
          <w:rFonts w:ascii="Arial Black" w:hAnsi="Arial Black"/>
        </w:rPr>
        <w:t>- und Flüchtlings</w:t>
      </w:r>
      <w:r>
        <w:rPr>
          <w:rFonts w:ascii="Arial Black" w:hAnsi="Arial Black"/>
        </w:rPr>
        <w:t>bereich</w:t>
      </w:r>
      <w:r w:rsidRPr="001169A5">
        <w:t xml:space="preserve"> </w:t>
      </w:r>
    </w:p>
    <w:p w:rsidR="001169A5" w:rsidRPr="001169A5" w:rsidRDefault="001169A5" w:rsidP="00393FA3">
      <w:pPr>
        <w:pStyle w:val="CityDate"/>
      </w:pPr>
      <w:r w:rsidRPr="001169A5">
        <w:fldChar w:fldCharType="begin"/>
      </w:r>
      <w:r w:rsidRPr="001169A5">
        <w:instrText xml:space="preserve"> IF </w:instrText>
      </w:r>
      <w:fldSimple w:instr=" DOCPROPERTY &quot;CustomField.ContentTypeLetter&quot;\*CHARFORMAT ">
        <w:r>
          <w:instrText>leer</w:instrText>
        </w:r>
      </w:fldSimple>
      <w:r w:rsidRPr="001169A5">
        <w:instrText>="leer" "" "</w:instrText>
      </w:r>
      <w:r w:rsidRPr="001169A5">
        <w:fldChar w:fldCharType="begin"/>
      </w:r>
      <w:r w:rsidRPr="001169A5">
        <w:instrText xml:space="preserve"> IF </w:instrText>
      </w:r>
      <w:r w:rsidRPr="001169A5">
        <w:fldChar w:fldCharType="begin"/>
      </w:r>
      <w:r w:rsidRPr="001169A5">
        <w:instrText xml:space="preserve"> DOCPROPERTY "CustomField.ContentTypeLetter"\*CHARFORMAT </w:instrText>
      </w:r>
      <w:r w:rsidRPr="001169A5">
        <w:fldChar w:fldCharType="end"/>
      </w:r>
      <w:r w:rsidRPr="001169A5">
        <w:instrText>="Leer" "" "</w:instrText>
      </w:r>
      <w:r w:rsidRPr="001169A5">
        <w:fldChar w:fldCharType="begin"/>
      </w:r>
      <w:r w:rsidRPr="001169A5">
        <w:instrText xml:space="preserve"> IF </w:instrText>
      </w:r>
      <w:r w:rsidRPr="001169A5">
        <w:fldChar w:fldCharType="begin"/>
      </w:r>
      <w:r w:rsidRPr="001169A5">
        <w:instrText xml:space="preserve"> DOCPROPERTY "CustomField.ContentTypeLetter"\*CHARFORMAT </w:instrText>
      </w:r>
      <w:r w:rsidRPr="001169A5">
        <w:fldChar w:fldCharType="end"/>
      </w:r>
      <w:r w:rsidRPr="001169A5">
        <w:instrText>="" "" "</w:instrText>
      </w:r>
    </w:p>
    <w:p w:rsidR="001169A5" w:rsidRPr="001169A5" w:rsidRDefault="00DD37D8" w:rsidP="00393FA3">
      <w:pPr>
        <w:pStyle w:val="CityDate"/>
      </w:pPr>
      <w:fldSimple w:instr=" DOCPROPERTY &quot;CustomField.ContentTypeLetter&quot;\*CHARFORMAT ">
        <w:r w:rsidR="001169A5" w:rsidRPr="001169A5">
          <w:instrText>CustomField.ContentTypeLetter</w:instrText>
        </w:r>
      </w:fldSimple>
    </w:p>
    <w:p w:rsidR="001169A5" w:rsidRPr="001169A5" w:rsidRDefault="001169A5" w:rsidP="001169A5">
      <w:r w:rsidRPr="001169A5">
        <w:instrText xml:space="preserve">" \&lt;OawJumpToField value=0/&gt; </w:instrText>
      </w:r>
      <w:r w:rsidRPr="001169A5">
        <w:fldChar w:fldCharType="end"/>
      </w:r>
      <w:r w:rsidRPr="001169A5">
        <w:instrText xml:space="preserve">" </w:instrText>
      </w:r>
      <w:r w:rsidRPr="001169A5">
        <w:fldChar w:fldCharType="end"/>
      </w:r>
      <w:r w:rsidRPr="001169A5">
        <w:instrText xml:space="preserve">" </w:instrText>
      </w:r>
      <w:r w:rsidRPr="001169A5">
        <w:fldChar w:fldCharType="end"/>
      </w:r>
      <w:bookmarkStart w:id="5" w:name="Metadaten"/>
      <w:bookmarkEnd w:id="5"/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5"/>
      </w:tblGrid>
      <w:tr w:rsidR="005C7A21" w:rsidRPr="001169A5" w:rsidTr="001169A5"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</w:tcPr>
          <w:p w:rsidR="001169A5" w:rsidRPr="001169A5" w:rsidRDefault="001169A5" w:rsidP="00106CBF">
            <w:pPr>
              <w:tabs>
                <w:tab w:val="left" w:pos="1701"/>
              </w:tabs>
              <w:spacing w:after="120" w:line="276" w:lineRule="auto"/>
            </w:pPr>
            <w:bookmarkStart w:id="6" w:name="RecipientIntroduction" w:colFirst="0" w:colLast="0"/>
            <w:r>
              <w:t xml:space="preserve">PLZ </w:t>
            </w:r>
            <w:r w:rsidR="00530751">
              <w:t xml:space="preserve">/ </w:t>
            </w:r>
            <w:r>
              <w:t>Gemeinde:</w:t>
            </w:r>
            <w:r>
              <w:tab/>
            </w:r>
            <w:r w:rsidR="00864892" w:rsidRPr="00177974">
              <w:rPr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4892" w:rsidRPr="00177974">
              <w:rPr>
                <w:b/>
                <w:szCs w:val="28"/>
              </w:rPr>
              <w:instrText xml:space="preserve"> FORMTEXT </w:instrText>
            </w:r>
            <w:r w:rsidR="00864892" w:rsidRPr="00177974">
              <w:rPr>
                <w:b/>
                <w:szCs w:val="28"/>
              </w:rPr>
            </w:r>
            <w:r w:rsidR="00864892" w:rsidRPr="00177974">
              <w:rPr>
                <w:b/>
                <w:szCs w:val="28"/>
              </w:rPr>
              <w:fldChar w:fldCharType="separate"/>
            </w:r>
            <w:r w:rsidR="00864892" w:rsidRPr="00177974">
              <w:rPr>
                <w:b/>
                <w:noProof/>
                <w:szCs w:val="28"/>
              </w:rPr>
              <w:t> </w:t>
            </w:r>
            <w:r w:rsidR="00864892" w:rsidRPr="00177974">
              <w:rPr>
                <w:b/>
                <w:noProof/>
                <w:szCs w:val="28"/>
              </w:rPr>
              <w:t> </w:t>
            </w:r>
            <w:r w:rsidR="00864892" w:rsidRPr="00177974">
              <w:rPr>
                <w:b/>
                <w:noProof/>
                <w:szCs w:val="28"/>
              </w:rPr>
              <w:t> </w:t>
            </w:r>
            <w:r w:rsidR="00864892" w:rsidRPr="00177974">
              <w:rPr>
                <w:b/>
                <w:noProof/>
                <w:szCs w:val="28"/>
              </w:rPr>
              <w:t> </w:t>
            </w:r>
            <w:r w:rsidR="00864892" w:rsidRPr="00177974">
              <w:rPr>
                <w:b/>
                <w:noProof/>
                <w:szCs w:val="28"/>
              </w:rPr>
              <w:t> </w:t>
            </w:r>
            <w:r w:rsidR="00864892" w:rsidRPr="00177974">
              <w:rPr>
                <w:b/>
                <w:szCs w:val="28"/>
              </w:rPr>
              <w:fldChar w:fldCharType="end"/>
            </w:r>
          </w:p>
        </w:tc>
      </w:tr>
      <w:tr w:rsidR="001169A5" w:rsidRPr="001169A5" w:rsidTr="001169A5"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</w:tcPr>
          <w:p w:rsidR="001169A5" w:rsidRDefault="001169A5" w:rsidP="00106CBF">
            <w:pPr>
              <w:tabs>
                <w:tab w:val="left" w:pos="1701"/>
              </w:tabs>
              <w:spacing w:after="120" w:line="276" w:lineRule="auto"/>
            </w:pPr>
            <w:r>
              <w:t>Datum:</w:t>
            </w:r>
            <w:r>
              <w:tab/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tbl>
      <w:tblPr>
        <w:tblStyle w:val="Tabellenraster"/>
        <w:tblW w:w="9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1736"/>
        <w:gridCol w:w="498"/>
        <w:gridCol w:w="1769"/>
        <w:gridCol w:w="468"/>
        <w:gridCol w:w="1802"/>
        <w:gridCol w:w="466"/>
        <w:gridCol w:w="1914"/>
      </w:tblGrid>
      <w:tr w:rsidR="001169A5" w:rsidRPr="001169A5" w:rsidTr="00C83182">
        <w:bookmarkEnd w:id="6" w:displacedByCustomXml="next"/>
        <w:sdt>
          <w:sdtPr>
            <w:rPr>
              <w:rFonts w:cs="Arial"/>
            </w:rPr>
            <w:id w:val="-664863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:rsidR="001169A5" w:rsidRPr="001169A5" w:rsidRDefault="00375D5C" w:rsidP="00106CBF">
                <w:pPr>
                  <w:spacing w:before="120" w:after="120" w:line="276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736" w:type="dxa"/>
          </w:tcPr>
          <w:p w:rsidR="001169A5" w:rsidRPr="001169A5" w:rsidRDefault="001169A5" w:rsidP="00106CBF">
            <w:pPr>
              <w:spacing w:before="120" w:after="120" w:line="276" w:lineRule="auto"/>
              <w:rPr>
                <w:rFonts w:cs="Arial"/>
              </w:rPr>
            </w:pPr>
            <w:r>
              <w:rPr>
                <w:rFonts w:cs="Arial"/>
              </w:rPr>
              <w:t>1. Quartal 202</w:t>
            </w:r>
            <w:r w:rsidR="00106CBF">
              <w:rPr>
                <w:rFonts w:cs="Arial"/>
              </w:rPr>
              <w:t>2</w:t>
            </w:r>
          </w:p>
        </w:tc>
        <w:sdt>
          <w:sdtPr>
            <w:rPr>
              <w:rFonts w:cs="Arial"/>
            </w:rPr>
            <w:id w:val="887150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</w:tcPr>
              <w:p w:rsidR="001169A5" w:rsidRPr="001169A5" w:rsidRDefault="00A11C7B" w:rsidP="00106CBF">
                <w:pPr>
                  <w:spacing w:before="120" w:after="120" w:line="276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769" w:type="dxa"/>
          </w:tcPr>
          <w:p w:rsidR="001169A5" w:rsidRPr="001169A5" w:rsidRDefault="001169A5" w:rsidP="00106CBF">
            <w:pPr>
              <w:spacing w:before="120" w:after="120" w:line="276" w:lineRule="auto"/>
              <w:rPr>
                <w:rFonts w:cs="Arial"/>
              </w:rPr>
            </w:pPr>
            <w:r>
              <w:rPr>
                <w:rFonts w:cs="Arial"/>
              </w:rPr>
              <w:t>2. Quartal 202</w:t>
            </w:r>
            <w:r w:rsidR="00106CBF">
              <w:rPr>
                <w:rFonts w:cs="Arial"/>
              </w:rPr>
              <w:t>2</w:t>
            </w:r>
          </w:p>
        </w:tc>
        <w:sdt>
          <w:sdtPr>
            <w:rPr>
              <w:rFonts w:cs="Arial"/>
            </w:rPr>
            <w:id w:val="2026055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1169A5" w:rsidRPr="001169A5" w:rsidRDefault="00A11C7B" w:rsidP="00106CBF">
                <w:pPr>
                  <w:spacing w:before="120" w:after="120" w:line="276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02" w:type="dxa"/>
          </w:tcPr>
          <w:p w:rsidR="001169A5" w:rsidRPr="001169A5" w:rsidRDefault="000722CD" w:rsidP="00106CBF">
            <w:pPr>
              <w:spacing w:before="120" w:after="120" w:line="276" w:lineRule="auto"/>
              <w:rPr>
                <w:rFonts w:cs="Arial"/>
              </w:rPr>
            </w:pPr>
            <w:r>
              <w:rPr>
                <w:rFonts w:cs="Arial"/>
              </w:rPr>
              <w:t>3. Quartal 202</w:t>
            </w:r>
            <w:r w:rsidR="00106CBF">
              <w:rPr>
                <w:rFonts w:cs="Arial"/>
              </w:rPr>
              <w:t>2</w:t>
            </w:r>
          </w:p>
        </w:tc>
        <w:sdt>
          <w:sdtPr>
            <w:rPr>
              <w:rFonts w:cs="Arial"/>
            </w:rPr>
            <w:id w:val="-68467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1169A5" w:rsidRPr="001169A5" w:rsidRDefault="00A11C7B" w:rsidP="00106CBF">
                <w:pPr>
                  <w:spacing w:before="120" w:after="120" w:line="276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14" w:type="dxa"/>
          </w:tcPr>
          <w:p w:rsidR="001169A5" w:rsidRPr="001169A5" w:rsidRDefault="00106CBF" w:rsidP="00106CBF">
            <w:pPr>
              <w:spacing w:before="120" w:after="120" w:line="276" w:lineRule="auto"/>
              <w:rPr>
                <w:rFonts w:cs="Arial"/>
              </w:rPr>
            </w:pPr>
            <w:r>
              <w:rPr>
                <w:rFonts w:cs="Arial"/>
              </w:rPr>
              <w:t>4. Quartal 2022</w:t>
            </w:r>
          </w:p>
        </w:tc>
      </w:tr>
    </w:tbl>
    <w:p w:rsidR="001169A5" w:rsidRPr="00375D5C" w:rsidRDefault="001169A5" w:rsidP="00106CBF">
      <w:pPr>
        <w:spacing w:line="276" w:lineRule="auto"/>
        <w:rPr>
          <w:rFonts w:cs="Arial"/>
        </w:rPr>
      </w:pPr>
    </w:p>
    <w:p w:rsidR="008B19FC" w:rsidRDefault="001169A5" w:rsidP="00106CBF">
      <w:pPr>
        <w:spacing w:line="276" w:lineRule="auto"/>
        <w:jc w:val="both"/>
      </w:pPr>
      <w:r>
        <w:t>Unter Hinweis auf die beiliegenden Sammel- und Einzelrechnungen machen wir Kostenersatz für</w:t>
      </w:r>
      <w:r w:rsidR="00530751">
        <w:t xml:space="preserve"> die Kosten der</w:t>
      </w:r>
      <w:r>
        <w:t xml:space="preserve"> wirtschaftliche</w:t>
      </w:r>
      <w:r w:rsidR="00530751">
        <w:t>n</w:t>
      </w:r>
      <w:r>
        <w:t xml:space="preserve"> Sozialhilfe für vorläufig aufgenommene Personen und Flüchtlinge, die sich noch nicht zehn Jahre in der Schweiz aufhalten</w:t>
      </w:r>
      <w:r w:rsidR="00530751">
        <w:t>, geltend (</w:t>
      </w:r>
      <w:r>
        <w:t>§</w:t>
      </w:r>
      <w:r w:rsidR="00530751">
        <w:t xml:space="preserve">§ </w:t>
      </w:r>
      <w:r>
        <w:t>14 und 17 Kantonale Asylverordnung</w:t>
      </w:r>
      <w:r w:rsidR="00530751">
        <w:t>)</w:t>
      </w:r>
      <w:r>
        <w:t xml:space="preserve">. </w:t>
      </w:r>
    </w:p>
    <w:p w:rsidR="008B19FC" w:rsidRDefault="008B19FC" w:rsidP="00106CBF">
      <w:pPr>
        <w:spacing w:line="276" w:lineRule="auto"/>
        <w:jc w:val="both"/>
      </w:pPr>
    </w:p>
    <w:p w:rsidR="001169A5" w:rsidRPr="001169A5" w:rsidRDefault="001169A5" w:rsidP="00106CBF">
      <w:pPr>
        <w:spacing w:line="276" w:lineRule="auto"/>
        <w:jc w:val="both"/>
        <w:rPr>
          <w:rFonts w:ascii="Arial Black" w:hAnsi="Arial Black"/>
        </w:rPr>
      </w:pPr>
      <w:r>
        <w:t xml:space="preserve">Wir ersuchen Sie um </w:t>
      </w:r>
      <w:r w:rsidR="003D210B">
        <w:t xml:space="preserve">folgende </w:t>
      </w:r>
      <w:r>
        <w:t>Überweisung</w:t>
      </w:r>
      <w:r w:rsidR="003D210B">
        <w:t>:</w:t>
      </w:r>
    </w:p>
    <w:p w:rsidR="001169A5" w:rsidRDefault="001169A5" w:rsidP="00106CBF">
      <w:pPr>
        <w:spacing w:line="276" w:lineRule="auto"/>
      </w:pPr>
    </w:p>
    <w:p w:rsidR="001169A5" w:rsidRPr="00393FA3" w:rsidRDefault="003D210B" w:rsidP="00106CBF">
      <w:pPr>
        <w:tabs>
          <w:tab w:val="left" w:pos="1918"/>
          <w:tab w:val="left" w:pos="2410"/>
        </w:tabs>
        <w:spacing w:after="20" w:line="276" w:lineRule="auto"/>
        <w:rPr>
          <w:b/>
        </w:rPr>
      </w:pPr>
      <w:r>
        <w:t>Betrag</w:t>
      </w:r>
      <w:r w:rsidR="001169A5">
        <w:tab/>
      </w:r>
      <w:r w:rsidR="00393FA3">
        <w:rPr>
          <w:b/>
        </w:rPr>
        <w:t>CHF</w:t>
      </w:r>
      <w:r w:rsidR="00393FA3">
        <w:rPr>
          <w:b/>
        </w:rPr>
        <w:tab/>
      </w:r>
      <w:r w:rsidR="001169A5" w:rsidRPr="00393FA3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1169A5" w:rsidRPr="00DE77FA">
        <w:rPr>
          <w:b/>
        </w:rPr>
        <w:instrText xml:space="preserve"> FORMTEXT </w:instrText>
      </w:r>
      <w:r w:rsidR="001169A5" w:rsidRPr="00393FA3">
        <w:rPr>
          <w:b/>
        </w:rPr>
      </w:r>
      <w:r w:rsidR="001169A5" w:rsidRPr="00393FA3">
        <w:rPr>
          <w:b/>
        </w:rPr>
        <w:fldChar w:fldCharType="separate"/>
      </w:r>
      <w:r w:rsidR="001169A5" w:rsidRPr="00DE77FA">
        <w:rPr>
          <w:b/>
          <w:noProof/>
        </w:rPr>
        <w:t> </w:t>
      </w:r>
      <w:r w:rsidR="001169A5" w:rsidRPr="00DE77FA">
        <w:rPr>
          <w:b/>
          <w:noProof/>
        </w:rPr>
        <w:t> </w:t>
      </w:r>
      <w:r w:rsidR="001169A5" w:rsidRPr="00DE77FA">
        <w:rPr>
          <w:b/>
          <w:noProof/>
        </w:rPr>
        <w:t> </w:t>
      </w:r>
      <w:r w:rsidR="001169A5" w:rsidRPr="00DE77FA">
        <w:rPr>
          <w:b/>
          <w:noProof/>
        </w:rPr>
        <w:t> </w:t>
      </w:r>
      <w:r w:rsidR="001169A5" w:rsidRPr="00DE77FA">
        <w:rPr>
          <w:b/>
          <w:noProof/>
        </w:rPr>
        <w:t> </w:t>
      </w:r>
      <w:r w:rsidR="001169A5" w:rsidRPr="00393FA3">
        <w:rPr>
          <w:b/>
        </w:rPr>
        <w:fldChar w:fldCharType="end"/>
      </w:r>
      <w:bookmarkEnd w:id="8"/>
    </w:p>
    <w:p w:rsidR="001169A5" w:rsidRPr="00393FA3" w:rsidRDefault="00DE77FA" w:rsidP="00106CBF">
      <w:pPr>
        <w:tabs>
          <w:tab w:val="left" w:pos="2410"/>
        </w:tabs>
        <w:spacing w:after="20" w:line="276" w:lineRule="auto"/>
        <w:rPr>
          <w:b/>
        </w:rPr>
      </w:pPr>
      <w:r>
        <w:t>IBAN-Nummer</w:t>
      </w:r>
      <w:r w:rsidR="003D210B">
        <w:t>:</w:t>
      </w:r>
      <w:r w:rsidR="003D210B">
        <w:tab/>
      </w:r>
      <w:r w:rsidR="001169A5" w:rsidRPr="00393FA3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1169A5" w:rsidRPr="00393FA3">
        <w:rPr>
          <w:b/>
        </w:rPr>
        <w:instrText xml:space="preserve"> FORMTEXT </w:instrText>
      </w:r>
      <w:r w:rsidR="001169A5" w:rsidRPr="00393FA3">
        <w:rPr>
          <w:b/>
        </w:rPr>
      </w:r>
      <w:r w:rsidR="001169A5" w:rsidRPr="00393FA3">
        <w:rPr>
          <w:b/>
        </w:rPr>
        <w:fldChar w:fldCharType="separate"/>
      </w:r>
      <w:r w:rsidR="001169A5" w:rsidRPr="00393FA3">
        <w:rPr>
          <w:b/>
          <w:noProof/>
        </w:rPr>
        <w:t> </w:t>
      </w:r>
      <w:r w:rsidR="001169A5" w:rsidRPr="00393FA3">
        <w:rPr>
          <w:b/>
          <w:noProof/>
        </w:rPr>
        <w:t> </w:t>
      </w:r>
      <w:r w:rsidR="001169A5" w:rsidRPr="00393FA3">
        <w:rPr>
          <w:b/>
          <w:noProof/>
        </w:rPr>
        <w:t> </w:t>
      </w:r>
      <w:r w:rsidR="001169A5" w:rsidRPr="00393FA3">
        <w:rPr>
          <w:b/>
          <w:noProof/>
        </w:rPr>
        <w:t> </w:t>
      </w:r>
      <w:r w:rsidR="001169A5" w:rsidRPr="00393FA3">
        <w:rPr>
          <w:b/>
          <w:noProof/>
        </w:rPr>
        <w:t> </w:t>
      </w:r>
      <w:r w:rsidR="001169A5" w:rsidRPr="00393FA3">
        <w:rPr>
          <w:b/>
        </w:rPr>
        <w:fldChar w:fldCharType="end"/>
      </w:r>
      <w:bookmarkEnd w:id="9"/>
    </w:p>
    <w:p w:rsidR="001169A5" w:rsidRPr="00393FA3" w:rsidRDefault="00DE77FA" w:rsidP="00106CBF">
      <w:pPr>
        <w:tabs>
          <w:tab w:val="left" w:pos="2410"/>
        </w:tabs>
        <w:spacing w:after="20" w:line="276" w:lineRule="auto"/>
        <w:rPr>
          <w:b/>
        </w:rPr>
      </w:pPr>
      <w:r>
        <w:t>lautend auf</w:t>
      </w:r>
      <w:r w:rsidR="001169A5">
        <w:t>:</w:t>
      </w:r>
      <w:r w:rsidR="001169A5">
        <w:tab/>
      </w:r>
      <w:r w:rsidR="001169A5" w:rsidRPr="00393FA3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1169A5" w:rsidRPr="00393FA3">
        <w:rPr>
          <w:b/>
        </w:rPr>
        <w:instrText xml:space="preserve"> FORMTEXT </w:instrText>
      </w:r>
      <w:r w:rsidR="001169A5" w:rsidRPr="00393FA3">
        <w:rPr>
          <w:b/>
        </w:rPr>
      </w:r>
      <w:r w:rsidR="001169A5" w:rsidRPr="00393FA3">
        <w:rPr>
          <w:b/>
        </w:rPr>
        <w:fldChar w:fldCharType="separate"/>
      </w:r>
      <w:r w:rsidR="001169A5" w:rsidRPr="00393FA3">
        <w:rPr>
          <w:b/>
          <w:noProof/>
        </w:rPr>
        <w:t> </w:t>
      </w:r>
      <w:r w:rsidR="001169A5" w:rsidRPr="00393FA3">
        <w:rPr>
          <w:b/>
          <w:noProof/>
        </w:rPr>
        <w:t> </w:t>
      </w:r>
      <w:r w:rsidR="001169A5" w:rsidRPr="00393FA3">
        <w:rPr>
          <w:b/>
          <w:noProof/>
        </w:rPr>
        <w:t> </w:t>
      </w:r>
      <w:r w:rsidR="001169A5" w:rsidRPr="00393FA3">
        <w:rPr>
          <w:b/>
          <w:noProof/>
        </w:rPr>
        <w:t> </w:t>
      </w:r>
      <w:r w:rsidR="001169A5" w:rsidRPr="00393FA3">
        <w:rPr>
          <w:b/>
          <w:noProof/>
        </w:rPr>
        <w:t> </w:t>
      </w:r>
      <w:r w:rsidR="001169A5" w:rsidRPr="00393FA3">
        <w:rPr>
          <w:b/>
        </w:rPr>
        <w:fldChar w:fldCharType="end"/>
      </w:r>
      <w:bookmarkEnd w:id="10"/>
    </w:p>
    <w:p w:rsidR="001169A5" w:rsidRPr="001169A5" w:rsidRDefault="001169A5" w:rsidP="00106CBF">
      <w:pPr>
        <w:pStyle w:val="NormalKeepTogether"/>
        <w:spacing w:line="276" w:lineRule="auto"/>
      </w:pPr>
    </w:p>
    <w:p w:rsidR="0045362B" w:rsidRDefault="0045362B" w:rsidP="00106CBF">
      <w:pPr>
        <w:pStyle w:val="NormalKeepTogether"/>
        <w:spacing w:line="276" w:lineRule="auto"/>
      </w:pPr>
      <w:bookmarkStart w:id="11" w:name="_GoBack"/>
      <w:bookmarkEnd w:id="11"/>
    </w:p>
    <w:p w:rsidR="0045362B" w:rsidRDefault="0045362B" w:rsidP="00106CBF">
      <w:pPr>
        <w:pStyle w:val="NormalKeepTogether"/>
        <w:spacing w:line="276" w:lineRule="auto"/>
      </w:pPr>
      <w:r>
        <w:t>………………………………………….</w:t>
      </w:r>
    </w:p>
    <w:p w:rsidR="0045362B" w:rsidRPr="001169A5" w:rsidRDefault="0045362B" w:rsidP="00106CBF">
      <w:pPr>
        <w:pStyle w:val="NormalKeepTogether"/>
        <w:spacing w:line="276" w:lineRule="auto"/>
      </w:pPr>
      <w:r>
        <w:t>Unterschrift</w:t>
      </w:r>
    </w:p>
    <w:p w:rsidR="001169A5" w:rsidRDefault="001169A5" w:rsidP="00106CBF">
      <w:pPr>
        <w:pStyle w:val="NormalKeepTogether"/>
        <w:spacing w:line="276" w:lineRule="auto"/>
      </w:pPr>
      <w:bookmarkStart w:id="12" w:name="Enclosures"/>
    </w:p>
    <w:p w:rsidR="00DE77FA" w:rsidRDefault="0045362B" w:rsidP="00106CBF">
      <w:pPr>
        <w:pStyle w:val="NormalKeepTogether"/>
        <w:tabs>
          <w:tab w:val="left" w:pos="2977"/>
        </w:tabs>
        <w:spacing w:after="20" w:line="276" w:lineRule="auto"/>
      </w:pPr>
      <w:r>
        <w:t>Ansprechperson Gemeinde:</w:t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E77FA" w:rsidRDefault="0045362B" w:rsidP="00106CBF">
      <w:pPr>
        <w:pStyle w:val="NormalKeepTogether"/>
        <w:tabs>
          <w:tab w:val="left" w:pos="2977"/>
        </w:tabs>
        <w:spacing w:after="20" w:line="276" w:lineRule="auto"/>
      </w:pPr>
      <w:r>
        <w:t>Direkte Telefonnummer:</w:t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5362B" w:rsidRDefault="0045362B" w:rsidP="00106CBF">
      <w:pPr>
        <w:pStyle w:val="NormalKeepTogether"/>
        <w:tabs>
          <w:tab w:val="left" w:pos="2977"/>
        </w:tabs>
        <w:spacing w:after="20" w:line="276" w:lineRule="auto"/>
      </w:pPr>
      <w:r>
        <w:t>E-Mail:</w:t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E77FA" w:rsidRDefault="00DE77FA" w:rsidP="00106CBF">
      <w:pPr>
        <w:pStyle w:val="NormalKeepTogether"/>
        <w:spacing w:line="276" w:lineRule="auto"/>
      </w:pPr>
    </w:p>
    <w:p w:rsidR="00AB4939" w:rsidRDefault="00AB4939" w:rsidP="00106CBF">
      <w:pPr>
        <w:pStyle w:val="NormalKeepTogether"/>
        <w:spacing w:line="276" w:lineRule="auto"/>
      </w:pPr>
    </w:p>
    <w:p w:rsidR="008E6636" w:rsidRPr="001169A5" w:rsidRDefault="008E6636" w:rsidP="00C83182">
      <w:pPr>
        <w:pStyle w:val="NormalKeepTogether"/>
      </w:pPr>
    </w:p>
    <w:p w:rsidR="001169A5" w:rsidRPr="001169A5" w:rsidRDefault="001169A5" w:rsidP="00C83182">
      <w:pPr>
        <w:spacing w:after="120"/>
      </w:pPr>
      <w:r w:rsidRPr="001169A5">
        <w:t>Beilagen</w:t>
      </w:r>
    </w:p>
    <w:p w:rsidR="001169A5" w:rsidRDefault="001169A5" w:rsidP="00C83182">
      <w:pPr>
        <w:pStyle w:val="ListWithSymbols"/>
      </w:pPr>
      <w:r>
        <w:t>Aufstellung</w:t>
      </w:r>
      <w:r w:rsidR="003A7492">
        <w:t xml:space="preserve"> nach Kopfquote</w:t>
      </w:r>
    </w:p>
    <w:p w:rsidR="001169A5" w:rsidRDefault="003A7492" w:rsidP="00C83182">
      <w:pPr>
        <w:pStyle w:val="ListWithSymbols"/>
      </w:pPr>
      <w:r>
        <w:t>KlientInnenkontoauszug</w:t>
      </w:r>
    </w:p>
    <w:p w:rsidR="001169A5" w:rsidRPr="001169A5" w:rsidRDefault="001169A5" w:rsidP="00C83182">
      <w:pPr>
        <w:pStyle w:val="ListWithSymbols"/>
      </w:pPr>
      <w:r>
        <w:t>Einzahlungsschein</w:t>
      </w:r>
      <w:bookmarkEnd w:id="12"/>
    </w:p>
    <w:sectPr w:rsidR="001169A5" w:rsidRPr="001169A5" w:rsidSect="001169A5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2A6" w:rsidRPr="001169A5" w:rsidRDefault="00C202A6">
      <w:r w:rsidRPr="001169A5">
        <w:separator/>
      </w:r>
    </w:p>
  </w:endnote>
  <w:endnote w:type="continuationSeparator" w:id="0">
    <w:p w:rsidR="00C202A6" w:rsidRPr="001169A5" w:rsidRDefault="00C202A6">
      <w:r w:rsidRPr="001169A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1169A5" w:rsidRPr="001169A5" w:rsidTr="001169A5">
      <w:tc>
        <w:tcPr>
          <w:tcW w:w="6177" w:type="dxa"/>
          <w:vAlign w:val="center"/>
        </w:tcPr>
        <w:bookmarkStart w:id="2" w:name="OLE_LINK1"/>
        <w:bookmarkEnd w:id="2"/>
        <w:p w:rsidR="001169A5" w:rsidRPr="001169A5" w:rsidRDefault="001169A5" w:rsidP="001169A5">
          <w:pPr>
            <w:pStyle w:val="Fusszeile"/>
          </w:pP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IF </w:instrText>
          </w: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DOCPROPERTY "CMIdata.G_Signatur"\*CHARFORMAT </w:instrText>
          </w:r>
          <w:r w:rsidRPr="001169A5">
            <w:rPr>
              <w:lang w:eastAsia="de-DE"/>
            </w:rPr>
            <w:fldChar w:fldCharType="end"/>
          </w:r>
          <w:r w:rsidRPr="001169A5">
            <w:rPr>
              <w:lang w:eastAsia="de-DE"/>
            </w:rPr>
            <w:instrText xml:space="preserve"> = "" "</w:instrText>
          </w: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IF </w:instrText>
          </w: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DOCPROPERTY "CMIdata.G_Laufnummer"\*CHARFORMAT </w:instrText>
          </w:r>
          <w:r w:rsidRPr="001169A5">
            <w:rPr>
              <w:lang w:eastAsia="de-DE"/>
            </w:rPr>
            <w:fldChar w:fldCharType="end"/>
          </w:r>
          <w:r w:rsidRPr="001169A5">
            <w:rPr>
              <w:lang w:eastAsia="de-DE"/>
            </w:rPr>
            <w:instrText xml:space="preserve"> = "" "" "</w:instrText>
          </w: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DOCPROPERTY "CMIdata.G_Laufnummer"\*CHARFORMAT </w:instrText>
          </w:r>
          <w:r w:rsidRPr="001169A5">
            <w:rPr>
              <w:lang w:eastAsia="de-DE"/>
            </w:rPr>
            <w:fldChar w:fldCharType="separate"/>
          </w:r>
          <w:r w:rsidRPr="001169A5">
            <w:rPr>
              <w:lang w:eastAsia="de-DE"/>
            </w:rPr>
            <w:instrText>CMIdata.G_Laufnummer</w:instrText>
          </w:r>
          <w:r w:rsidRPr="001169A5">
            <w:rPr>
              <w:lang w:eastAsia="de-DE"/>
            </w:rPr>
            <w:fldChar w:fldCharType="end"/>
          </w:r>
          <w:r w:rsidRPr="001169A5">
            <w:rPr>
              <w:lang w:eastAsia="de-DE"/>
            </w:rPr>
            <w:instrText xml:space="preserve"> / </w:instrText>
          </w: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DOCPROPERTY "CMIdata.Dok_Titel"\*CHARFORMAT </w:instrText>
          </w:r>
          <w:r w:rsidRPr="001169A5">
            <w:rPr>
              <w:lang w:eastAsia="de-DE"/>
            </w:rPr>
            <w:fldChar w:fldCharType="separate"/>
          </w:r>
          <w:r w:rsidRPr="001169A5">
            <w:rPr>
              <w:lang w:eastAsia="de-DE"/>
            </w:rPr>
            <w:instrText>CMIdata.Dok_Titel</w:instrText>
          </w:r>
          <w:r w:rsidRPr="001169A5">
            <w:rPr>
              <w:lang w:eastAsia="de-DE"/>
            </w:rPr>
            <w:fldChar w:fldCharType="end"/>
          </w:r>
          <w:r w:rsidRPr="001169A5">
            <w:rPr>
              <w:lang w:eastAsia="de-DE"/>
            </w:rPr>
            <w:instrText xml:space="preserve">" \* MERGEFORMAT </w:instrText>
          </w:r>
          <w:r w:rsidRPr="001169A5">
            <w:fldChar w:fldCharType="end"/>
          </w:r>
          <w:r w:rsidRPr="001169A5">
            <w:rPr>
              <w:lang w:eastAsia="de-DE"/>
            </w:rPr>
            <w:instrText>" "</w:instrText>
          </w:r>
          <w:r w:rsidRPr="001169A5">
            <w:fldChar w:fldCharType="begin"/>
          </w:r>
          <w:r w:rsidRPr="001169A5">
            <w:rPr>
              <w:lang w:eastAsia="de-DE"/>
            </w:rPr>
            <w:instrText xml:space="preserve"> DOCPROPERTY "CMIdata.G_Signatur"\*CHARFORMAT </w:instrText>
          </w:r>
          <w:r w:rsidRPr="001169A5">
            <w:fldChar w:fldCharType="separate"/>
          </w:r>
          <w:r w:rsidRPr="001169A5">
            <w:rPr>
              <w:lang w:eastAsia="de-DE"/>
            </w:rPr>
            <w:instrText>CMIdata.G_Signatur</w:instrText>
          </w:r>
          <w:r w:rsidRPr="001169A5">
            <w:fldChar w:fldCharType="end"/>
          </w:r>
          <w:r w:rsidRPr="001169A5">
            <w:rPr>
              <w:lang w:eastAsia="de-DE"/>
            </w:rPr>
            <w:instrText xml:space="preserve"> / </w:instrText>
          </w:r>
          <w:r w:rsidRPr="001169A5">
            <w:fldChar w:fldCharType="begin"/>
          </w:r>
          <w:r w:rsidRPr="001169A5">
            <w:rPr>
              <w:lang w:eastAsia="de-DE"/>
            </w:rPr>
            <w:instrText xml:space="preserve"> DOCPROPERTY "CMIdata.Dok_Titel"\*CHARFORMAT </w:instrText>
          </w:r>
          <w:r w:rsidRPr="001169A5">
            <w:fldChar w:fldCharType="separate"/>
          </w:r>
          <w:r w:rsidRPr="001169A5">
            <w:rPr>
              <w:lang w:eastAsia="de-DE"/>
            </w:rPr>
            <w:instrText>CMIdata.Dok_Titel</w:instrText>
          </w:r>
          <w:r w:rsidRPr="001169A5">
            <w:fldChar w:fldCharType="end"/>
          </w:r>
          <w:r w:rsidRPr="001169A5">
            <w:rPr>
              <w:lang w:eastAsia="de-DE"/>
            </w:rPr>
            <w:instrText xml:space="preserve">" \* MERGEFORMAT </w:instrText>
          </w:r>
          <w:r w:rsidRPr="001169A5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1169A5" w:rsidRPr="001169A5" w:rsidRDefault="001169A5" w:rsidP="001169A5">
          <w:pPr>
            <w:pStyle w:val="Fusszeile-Seite"/>
            <w:rPr>
              <w:lang w:eastAsia="de-DE"/>
            </w:rPr>
          </w:pP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IF </w:instrText>
          </w: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NUMPAGES </w:instrText>
          </w:r>
          <w:r w:rsidRPr="001169A5">
            <w:rPr>
              <w:lang w:eastAsia="de-DE"/>
            </w:rPr>
            <w:fldChar w:fldCharType="separate"/>
          </w:r>
          <w:r w:rsidR="00106CBF">
            <w:rPr>
              <w:noProof/>
              <w:lang w:eastAsia="de-DE"/>
            </w:rPr>
            <w:instrText>1</w:instrText>
          </w:r>
          <w:r w:rsidRPr="001169A5">
            <w:rPr>
              <w:lang w:eastAsia="de-DE"/>
            </w:rPr>
            <w:fldChar w:fldCharType="end"/>
          </w:r>
          <w:r w:rsidRPr="001169A5">
            <w:rPr>
              <w:lang w:eastAsia="de-DE"/>
            </w:rPr>
            <w:instrText xml:space="preserve"> &gt; "1" "</w:instrText>
          </w: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IF </w:instrText>
          </w: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DOCPROPERTY "Doc.Page"\*CHARFORMAT </w:instrText>
          </w:r>
          <w:r w:rsidRPr="001169A5">
            <w:rPr>
              <w:lang w:eastAsia="de-DE"/>
            </w:rPr>
            <w:fldChar w:fldCharType="end"/>
          </w:r>
          <w:r w:rsidRPr="001169A5">
            <w:rPr>
              <w:lang w:eastAsia="de-DE"/>
            </w:rPr>
            <w:instrText xml:space="preserve"> = "" "Seite" "</w:instrText>
          </w: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IF </w:instrText>
          </w: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DOCPROPERTY "Doc.Page"\*CHARFORMAT </w:instrText>
          </w:r>
          <w:r w:rsidRPr="001169A5">
            <w:rPr>
              <w:lang w:eastAsia="de-DE"/>
            </w:rPr>
            <w:fldChar w:fldCharType="separate"/>
          </w:r>
          <w:r w:rsidRPr="001169A5">
            <w:rPr>
              <w:lang w:eastAsia="de-DE"/>
            </w:rPr>
            <w:instrText>Doc.Page</w:instrText>
          </w:r>
          <w:r w:rsidRPr="001169A5">
            <w:rPr>
              <w:lang w:eastAsia="de-DE"/>
            </w:rPr>
            <w:fldChar w:fldCharType="end"/>
          </w:r>
          <w:r w:rsidRPr="001169A5">
            <w:rPr>
              <w:lang w:eastAsia="de-DE"/>
            </w:rPr>
            <w:instrText xml:space="preserve"> = "Doc.Page" "Seite" "</w:instrText>
          </w: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DOCPROPERTY "Doc.Page"\*CHARFORMAT </w:instrText>
          </w:r>
          <w:r w:rsidRPr="001169A5">
            <w:rPr>
              <w:lang w:eastAsia="de-DE"/>
            </w:rPr>
            <w:fldChar w:fldCharType="end"/>
          </w:r>
          <w:r w:rsidRPr="001169A5">
            <w:rPr>
              <w:lang w:eastAsia="de-DE"/>
            </w:rPr>
            <w:instrText xml:space="preserve">" </w:instrText>
          </w:r>
          <w:r w:rsidRPr="001169A5">
            <w:rPr>
              <w:lang w:eastAsia="de-DE"/>
            </w:rPr>
            <w:fldChar w:fldCharType="separate"/>
          </w:r>
          <w:r w:rsidRPr="001169A5">
            <w:rPr>
              <w:noProof/>
              <w:lang w:eastAsia="de-DE"/>
            </w:rPr>
            <w:instrText>Seite</w:instrText>
          </w:r>
          <w:r w:rsidRPr="001169A5">
            <w:rPr>
              <w:lang w:eastAsia="de-DE"/>
            </w:rPr>
            <w:fldChar w:fldCharType="end"/>
          </w:r>
          <w:r w:rsidRPr="001169A5">
            <w:rPr>
              <w:lang w:eastAsia="de-DE"/>
            </w:rPr>
            <w:instrText xml:space="preserve">" </w:instrText>
          </w:r>
          <w:r w:rsidRPr="001169A5">
            <w:rPr>
              <w:lang w:eastAsia="de-DE"/>
            </w:rPr>
            <w:fldChar w:fldCharType="separate"/>
          </w:r>
          <w:r w:rsidR="00106CBF" w:rsidRPr="001169A5">
            <w:rPr>
              <w:noProof/>
              <w:lang w:eastAsia="de-DE"/>
            </w:rPr>
            <w:instrText>Seite</w:instrText>
          </w:r>
          <w:r w:rsidRPr="001169A5">
            <w:rPr>
              <w:lang w:eastAsia="de-DE"/>
            </w:rPr>
            <w:fldChar w:fldCharType="end"/>
          </w:r>
          <w:r w:rsidRPr="001169A5">
            <w:rPr>
              <w:lang w:eastAsia="de-DE"/>
            </w:rPr>
            <w:instrText xml:space="preserve"> </w:instrText>
          </w: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PAGE </w:instrText>
          </w:r>
          <w:r w:rsidRPr="001169A5">
            <w:rPr>
              <w:lang w:eastAsia="de-DE"/>
            </w:rPr>
            <w:fldChar w:fldCharType="separate"/>
          </w:r>
          <w:r w:rsidR="00106CBF">
            <w:rPr>
              <w:noProof/>
              <w:lang w:eastAsia="de-DE"/>
            </w:rPr>
            <w:instrText>1</w:instrText>
          </w:r>
          <w:r w:rsidRPr="001169A5">
            <w:rPr>
              <w:lang w:eastAsia="de-DE"/>
            </w:rPr>
            <w:fldChar w:fldCharType="end"/>
          </w:r>
          <w:r w:rsidRPr="001169A5">
            <w:rPr>
              <w:lang w:eastAsia="de-DE"/>
            </w:rPr>
            <w:instrText xml:space="preserve"> </w:instrText>
          </w: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IF </w:instrText>
          </w: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DOCPROPERTY "Doc.of"\*CHARFORMAT </w:instrText>
          </w:r>
          <w:r w:rsidRPr="001169A5">
            <w:rPr>
              <w:lang w:eastAsia="de-DE"/>
            </w:rPr>
            <w:fldChar w:fldCharType="separate"/>
          </w:r>
          <w:r w:rsidR="00A971F6">
            <w:rPr>
              <w:lang w:eastAsia="de-DE"/>
            </w:rPr>
            <w:instrText>von</w:instrText>
          </w:r>
          <w:r w:rsidRPr="001169A5">
            <w:rPr>
              <w:lang w:eastAsia="de-DE"/>
            </w:rPr>
            <w:fldChar w:fldCharType="end"/>
          </w:r>
          <w:r w:rsidRPr="001169A5">
            <w:rPr>
              <w:lang w:eastAsia="de-DE"/>
            </w:rPr>
            <w:instrText xml:space="preserve"> = "" "von" "</w:instrText>
          </w: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IF </w:instrText>
          </w: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DOCPROPERTY "Doc.of"\*CHARFORMAT </w:instrText>
          </w:r>
          <w:r w:rsidRPr="001169A5">
            <w:rPr>
              <w:lang w:eastAsia="de-DE"/>
            </w:rPr>
            <w:fldChar w:fldCharType="separate"/>
          </w:r>
          <w:r w:rsidR="00A971F6">
            <w:rPr>
              <w:lang w:eastAsia="de-DE"/>
            </w:rPr>
            <w:instrText>von</w:instrText>
          </w:r>
          <w:r w:rsidRPr="001169A5">
            <w:rPr>
              <w:lang w:eastAsia="de-DE"/>
            </w:rPr>
            <w:fldChar w:fldCharType="end"/>
          </w:r>
          <w:r w:rsidRPr="001169A5">
            <w:rPr>
              <w:lang w:eastAsia="de-DE"/>
            </w:rPr>
            <w:instrText xml:space="preserve"> = "Doc.of" "von" "</w:instrText>
          </w: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DOCPROPERTY "Doc.of"\*CHARFORMAT </w:instrText>
          </w:r>
          <w:r w:rsidRPr="001169A5">
            <w:rPr>
              <w:lang w:eastAsia="de-DE"/>
            </w:rPr>
            <w:fldChar w:fldCharType="separate"/>
          </w:r>
          <w:r w:rsidR="00A971F6">
            <w:rPr>
              <w:lang w:eastAsia="de-DE"/>
            </w:rPr>
            <w:instrText>von</w:instrText>
          </w:r>
          <w:r w:rsidRPr="001169A5">
            <w:rPr>
              <w:lang w:eastAsia="de-DE"/>
            </w:rPr>
            <w:fldChar w:fldCharType="end"/>
          </w:r>
          <w:r w:rsidRPr="001169A5">
            <w:rPr>
              <w:lang w:eastAsia="de-DE"/>
            </w:rPr>
            <w:instrText xml:space="preserve">" </w:instrText>
          </w:r>
          <w:r w:rsidRPr="001169A5">
            <w:rPr>
              <w:lang w:eastAsia="de-DE"/>
            </w:rPr>
            <w:fldChar w:fldCharType="separate"/>
          </w:r>
          <w:r w:rsidR="00A971F6">
            <w:rPr>
              <w:noProof/>
              <w:lang w:eastAsia="de-DE"/>
            </w:rPr>
            <w:instrText>von</w:instrText>
          </w:r>
          <w:r w:rsidRPr="001169A5">
            <w:rPr>
              <w:lang w:eastAsia="de-DE"/>
            </w:rPr>
            <w:fldChar w:fldCharType="end"/>
          </w:r>
          <w:r w:rsidRPr="001169A5">
            <w:rPr>
              <w:lang w:eastAsia="de-DE"/>
            </w:rPr>
            <w:instrText xml:space="preserve">" </w:instrText>
          </w:r>
          <w:r w:rsidRPr="001169A5">
            <w:rPr>
              <w:lang w:eastAsia="de-DE"/>
            </w:rPr>
            <w:fldChar w:fldCharType="separate"/>
          </w:r>
          <w:r w:rsidR="00106CBF">
            <w:rPr>
              <w:noProof/>
              <w:lang w:eastAsia="de-DE"/>
            </w:rPr>
            <w:instrText>von</w:instrText>
          </w:r>
          <w:r w:rsidRPr="001169A5">
            <w:rPr>
              <w:lang w:eastAsia="de-DE"/>
            </w:rPr>
            <w:fldChar w:fldCharType="end"/>
          </w:r>
          <w:r w:rsidRPr="001169A5">
            <w:rPr>
              <w:lang w:eastAsia="de-DE"/>
            </w:rPr>
            <w:instrText xml:space="preserve"> </w:instrText>
          </w: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NUMPAGES </w:instrText>
          </w:r>
          <w:r w:rsidRPr="001169A5">
            <w:rPr>
              <w:lang w:eastAsia="de-DE"/>
            </w:rPr>
            <w:fldChar w:fldCharType="separate"/>
          </w:r>
          <w:r w:rsidR="00106CBF">
            <w:rPr>
              <w:noProof/>
              <w:lang w:eastAsia="de-DE"/>
            </w:rPr>
            <w:instrText>2</w:instrText>
          </w:r>
          <w:r w:rsidRPr="001169A5">
            <w:rPr>
              <w:lang w:eastAsia="de-DE"/>
            </w:rPr>
            <w:fldChar w:fldCharType="end"/>
          </w:r>
          <w:r w:rsidRPr="001169A5">
            <w:rPr>
              <w:lang w:eastAsia="de-DE"/>
            </w:rPr>
            <w:instrText>"" "</w:instrText>
          </w:r>
          <w:r w:rsidRPr="001169A5">
            <w:rPr>
              <w:lang w:eastAsia="de-DE"/>
            </w:rPr>
            <w:fldChar w:fldCharType="separate"/>
          </w:r>
          <w:r w:rsidR="00106CBF" w:rsidRPr="001169A5">
            <w:rPr>
              <w:noProof/>
              <w:lang w:eastAsia="de-DE"/>
            </w:rPr>
            <w:t xml:space="preserve"> </w:t>
          </w:r>
          <w:r w:rsidRPr="001169A5">
            <w:rPr>
              <w:lang w:eastAsia="de-DE"/>
            </w:rPr>
            <w:fldChar w:fldCharType="end"/>
          </w:r>
        </w:p>
      </w:tc>
    </w:tr>
    <w:tr w:rsidR="001169A5" w:rsidRPr="001169A5" w:rsidTr="001169A5">
      <w:tc>
        <w:tcPr>
          <w:tcW w:w="6177" w:type="dxa"/>
          <w:vAlign w:val="center"/>
        </w:tcPr>
        <w:p w:rsidR="001169A5" w:rsidRPr="001169A5" w:rsidRDefault="001169A5" w:rsidP="001169A5">
          <w:pPr>
            <w:pStyle w:val="Fusszeile-Pfad"/>
          </w:pPr>
          <w:bookmarkStart w:id="3" w:name="FusszeileErsteSeite" w:colFirst="0" w:colLast="0"/>
        </w:p>
      </w:tc>
      <w:tc>
        <w:tcPr>
          <w:tcW w:w="2951" w:type="dxa"/>
        </w:tcPr>
        <w:p w:rsidR="001169A5" w:rsidRPr="001169A5" w:rsidRDefault="001169A5" w:rsidP="001169A5">
          <w:pPr>
            <w:rPr>
              <w:color w:val="FFFFFF"/>
              <w:sz w:val="2"/>
              <w:szCs w:val="2"/>
            </w:rPr>
          </w:pPr>
          <w:r w:rsidRPr="001169A5">
            <w:rPr>
              <w:color w:val="FFFFFF"/>
              <w:sz w:val="2"/>
              <w:szCs w:val="2"/>
            </w:rPr>
            <w:fldChar w:fldCharType="begin"/>
          </w:r>
          <w:r w:rsidRPr="001169A5">
            <w:rPr>
              <w:color w:val="FFFFFF"/>
              <w:sz w:val="2"/>
              <w:szCs w:val="2"/>
            </w:rPr>
            <w:instrText xml:space="preserve"> IF </w:instrText>
          </w:r>
          <w:r w:rsidRPr="001169A5">
            <w:rPr>
              <w:color w:val="FFFFFF"/>
              <w:sz w:val="2"/>
              <w:szCs w:val="2"/>
            </w:rPr>
            <w:fldChar w:fldCharType="begin"/>
          </w:r>
          <w:r w:rsidRPr="001169A5">
            <w:rPr>
              <w:color w:val="FFFFFF"/>
              <w:sz w:val="2"/>
              <w:szCs w:val="2"/>
            </w:rPr>
            <w:instrText xml:space="preserve"> DOCPROPERTY "Textmarke.Metadaten"\*CHARFORMAT </w:instrText>
          </w:r>
          <w:r w:rsidRPr="001169A5">
            <w:rPr>
              <w:color w:val="FFFFFF"/>
              <w:sz w:val="2"/>
              <w:szCs w:val="2"/>
            </w:rPr>
            <w:fldChar w:fldCharType="end"/>
          </w:r>
          <w:r w:rsidRPr="001169A5">
            <w:rPr>
              <w:color w:val="FFFFFF"/>
              <w:sz w:val="2"/>
              <w:szCs w:val="2"/>
              <w:highlight w:val="white"/>
            </w:rPr>
            <w:instrText xml:space="preserve"> = "" "" "</w:instrText>
          </w:r>
        </w:p>
        <w:p w:rsidR="001169A5" w:rsidRPr="001169A5" w:rsidRDefault="001169A5" w:rsidP="001169A5">
          <w:pPr>
            <w:rPr>
              <w:color w:val="FFFFFF"/>
              <w:sz w:val="2"/>
              <w:szCs w:val="2"/>
              <w:highlight w:val="white"/>
            </w:rPr>
          </w:pPr>
          <w:r w:rsidRPr="001169A5">
            <w:rPr>
              <w:color w:val="FFFFFF"/>
              <w:sz w:val="2"/>
              <w:szCs w:val="2"/>
              <w:highlight w:val="white"/>
            </w:rPr>
            <w:fldChar w:fldCharType="begin"/>
          </w:r>
          <w:r w:rsidRPr="001169A5">
            <w:rPr>
              <w:color w:val="FFFFFF"/>
              <w:sz w:val="2"/>
              <w:szCs w:val="2"/>
              <w:highlight w:val="white"/>
            </w:rPr>
            <w:instrText xml:space="preserve"> DOCPROPERTY "</w:instrText>
          </w:r>
          <w:r w:rsidRPr="001169A5">
            <w:rPr>
              <w:color w:val="FFFFFF"/>
              <w:sz w:val="2"/>
              <w:szCs w:val="2"/>
            </w:rPr>
            <w:instrText>Textmarke.Metadaten</w:instrText>
          </w:r>
          <w:r w:rsidRPr="001169A5">
            <w:rPr>
              <w:color w:val="FFFFFF"/>
              <w:sz w:val="2"/>
              <w:szCs w:val="2"/>
              <w:highlight w:val="white"/>
            </w:rPr>
            <w:instrText xml:space="preserve">"\*CHARFORMAT </w:instrText>
          </w:r>
          <w:r w:rsidRPr="001169A5">
            <w:rPr>
              <w:color w:val="FFFFFF"/>
              <w:sz w:val="2"/>
              <w:szCs w:val="2"/>
              <w:highlight w:val="white"/>
            </w:rPr>
            <w:fldChar w:fldCharType="separate"/>
          </w:r>
          <w:r w:rsidRPr="001169A5">
            <w:rPr>
              <w:color w:val="FFFFFF"/>
              <w:sz w:val="2"/>
              <w:szCs w:val="2"/>
              <w:highlight w:val="white"/>
            </w:rPr>
            <w:instrText>Textmarke.Metadaten</w:instrText>
          </w:r>
          <w:r w:rsidRPr="001169A5">
            <w:rPr>
              <w:color w:val="FFFFFF"/>
              <w:sz w:val="2"/>
              <w:szCs w:val="2"/>
              <w:highlight w:val="white"/>
            </w:rPr>
            <w:fldChar w:fldCharType="end"/>
          </w:r>
        </w:p>
        <w:p w:rsidR="001169A5" w:rsidRPr="001169A5" w:rsidRDefault="001169A5" w:rsidP="001169A5">
          <w:pPr>
            <w:rPr>
              <w:color w:val="FFFFFF"/>
              <w:sz w:val="2"/>
              <w:szCs w:val="2"/>
              <w:lang w:eastAsia="de-DE"/>
            </w:rPr>
          </w:pPr>
          <w:r w:rsidRPr="001169A5">
            <w:rPr>
              <w:color w:val="FFFFFF"/>
              <w:sz w:val="2"/>
              <w:szCs w:val="2"/>
              <w:highlight w:val="white"/>
            </w:rPr>
            <w:instrText>" \&lt;OawJumpToField value=0/&gt;</w:instrText>
          </w:r>
          <w:r w:rsidRPr="001169A5">
            <w:rPr>
              <w:color w:val="FFFFFF"/>
              <w:sz w:val="2"/>
              <w:szCs w:val="2"/>
            </w:rPr>
            <w:fldChar w:fldCharType="end"/>
          </w:r>
        </w:p>
      </w:tc>
    </w:tr>
    <w:bookmarkEnd w:id="3"/>
  </w:tbl>
  <w:p w:rsidR="001169A5" w:rsidRPr="001169A5" w:rsidRDefault="001169A5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9A5" w:rsidRDefault="001169A5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1169A5" w:rsidTr="001169A5">
      <w:tc>
        <w:tcPr>
          <w:tcW w:w="6177" w:type="dxa"/>
          <w:vAlign w:val="center"/>
        </w:tcPr>
        <w:p w:rsidR="001169A5" w:rsidRPr="00486933" w:rsidRDefault="001169A5" w:rsidP="001169A5">
          <w:pPr>
            <w:pStyle w:val="Fusszeile"/>
            <w:rPr>
              <w:lang w:val="en-US" w:eastAsia="de-DE"/>
            </w:rPr>
          </w:pP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IF 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"CMIdata.G_Signatur"\*CHARFORMAT 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 = "" "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IF 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"CMIdata.G_Laufnummer"\*CHARFORMAT 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 = "" "" "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"CMIdata.G_Laufnummer"\*CHARFORMAT </w:instrText>
          </w:r>
          <w:r w:rsidRPr="00486933">
            <w:rPr>
              <w:lang w:eastAsia="de-DE"/>
            </w:rPr>
            <w:fldChar w:fldCharType="separate"/>
          </w:r>
          <w:r w:rsidRPr="00486933">
            <w:rPr>
              <w:lang w:val="en-US" w:eastAsia="de-DE"/>
            </w:rPr>
            <w:instrText>CMIdata.G_Laufnummer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 / 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"CMIdata.Dok_Titel"\*CHARFORMAT </w:instrText>
          </w:r>
          <w:r w:rsidRPr="00486933">
            <w:rPr>
              <w:lang w:eastAsia="de-DE"/>
            </w:rPr>
            <w:fldChar w:fldCharType="separate"/>
          </w:r>
          <w:r w:rsidRPr="00486933">
            <w:rPr>
              <w:lang w:val="en-US" w:eastAsia="de-DE"/>
            </w:rPr>
            <w:instrText>CMIdata.Dok_Titel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" \* MERGEFORMAT </w:instrText>
          </w:r>
          <w:r w:rsidRPr="00486933">
            <w:fldChar w:fldCharType="end"/>
          </w:r>
          <w:r w:rsidRPr="00486933">
            <w:rPr>
              <w:lang w:val="en-US" w:eastAsia="de-DE"/>
            </w:rPr>
            <w:instrText>" "</w:instrText>
          </w:r>
          <w:r w:rsidRPr="00486933">
            <w:fldChar w:fldCharType="begin"/>
          </w:r>
          <w:r w:rsidRPr="00486933">
            <w:rPr>
              <w:lang w:val="en-US" w:eastAsia="de-DE"/>
            </w:rPr>
            <w:instrText xml:space="preserve"> DOCPROPERTY "CMIdata.G_Signatur"\*CHARFORMAT </w:instrText>
          </w:r>
          <w:r w:rsidRPr="00486933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486933">
            <w:fldChar w:fldCharType="end"/>
          </w:r>
          <w:r w:rsidRPr="00486933">
            <w:rPr>
              <w:lang w:val="en-US" w:eastAsia="de-DE"/>
            </w:rPr>
            <w:instrText xml:space="preserve"> / </w:instrText>
          </w:r>
          <w:r w:rsidRPr="00486933">
            <w:fldChar w:fldCharType="begin"/>
          </w:r>
          <w:r w:rsidRPr="00486933">
            <w:rPr>
              <w:lang w:val="en-US" w:eastAsia="de-DE"/>
            </w:rPr>
            <w:instrText xml:space="preserve"> DOCPROPERTY "CMIdata.Dok_Titel"\*CHARFORMAT </w:instrText>
          </w:r>
          <w:r w:rsidRPr="00486933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486933">
            <w:fldChar w:fldCharType="end"/>
          </w:r>
          <w:r w:rsidRPr="00486933">
            <w:rPr>
              <w:lang w:val="en-US" w:eastAsia="de-DE"/>
            </w:rPr>
            <w:instrText xml:space="preserve">" \* MERGEFORMAT </w:instrText>
          </w:r>
          <w:r w:rsidRPr="00486933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1169A5" w:rsidRPr="00486933" w:rsidRDefault="001169A5" w:rsidP="001169A5">
          <w:pPr>
            <w:pStyle w:val="Fusszeile-Seite"/>
            <w:rPr>
              <w:lang w:eastAsia="de-DE"/>
            </w:rPr>
          </w:pP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DOCPROPERTY "Doc.Page"\*CHARFORMAT </w:instrText>
          </w:r>
          <w:r w:rsidRPr="00486933">
            <w:rPr>
              <w:lang w:eastAsia="de-DE"/>
            </w:rPr>
            <w:fldChar w:fldCharType="separate"/>
          </w:r>
          <w:r>
            <w:rPr>
              <w:lang w:eastAsia="de-DE"/>
            </w:rPr>
            <w:t>Seite</w: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eastAsia="de-DE"/>
            </w:rPr>
            <w:t xml:space="preserve"> </w: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PAGE </w:instrText>
          </w:r>
          <w:r w:rsidRPr="00486933">
            <w:rPr>
              <w:lang w:eastAsia="de-DE"/>
            </w:rPr>
            <w:fldChar w:fldCharType="separate"/>
          </w:r>
          <w:r w:rsidR="00106CBF">
            <w:rPr>
              <w:noProof/>
              <w:lang w:eastAsia="de-DE"/>
            </w:rPr>
            <w:t>2</w: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eastAsia="de-DE"/>
            </w:rPr>
            <w:t xml:space="preserve"> </w: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DOCPROPERTY "Doc.of"\*CHARFORMAT </w:instrText>
          </w:r>
          <w:r w:rsidRPr="00486933">
            <w:rPr>
              <w:lang w:eastAsia="de-DE"/>
            </w:rPr>
            <w:fldChar w:fldCharType="separate"/>
          </w:r>
          <w:r>
            <w:rPr>
              <w:lang w:eastAsia="de-DE"/>
            </w:rPr>
            <w:t>von</w: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eastAsia="de-DE"/>
            </w:rPr>
            <w:t xml:space="preserve"> </w: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SECTIONPAGES  </w:instrText>
          </w:r>
          <w:r w:rsidRPr="00486933">
            <w:rPr>
              <w:lang w:eastAsia="de-DE"/>
            </w:rPr>
            <w:fldChar w:fldCharType="separate"/>
          </w:r>
          <w:r w:rsidR="00106CBF">
            <w:rPr>
              <w:noProof/>
              <w:lang w:eastAsia="de-DE"/>
            </w:rPr>
            <w:t>2</w:t>
          </w:r>
          <w:r w:rsidRPr="00486933">
            <w:rPr>
              <w:lang w:eastAsia="de-DE"/>
            </w:rPr>
            <w:fldChar w:fldCharType="end"/>
          </w:r>
        </w:p>
      </w:tc>
    </w:tr>
    <w:tr w:rsidR="001169A5" w:rsidTr="001169A5">
      <w:tc>
        <w:tcPr>
          <w:tcW w:w="6177" w:type="dxa"/>
          <w:vAlign w:val="center"/>
        </w:tcPr>
        <w:p w:rsidR="001169A5" w:rsidRPr="00F31604" w:rsidRDefault="001169A5" w:rsidP="001169A5">
          <w:pPr>
            <w:pStyle w:val="Fusszeile-Pfad"/>
            <w:rPr>
              <w:lang w:eastAsia="de-DE"/>
            </w:rPr>
          </w:pPr>
          <w:bookmarkStart w:id="13" w:name="FusszeileFolgeseiten" w:colFirst="0" w:colLast="0"/>
        </w:p>
      </w:tc>
      <w:tc>
        <w:tcPr>
          <w:tcW w:w="2951" w:type="dxa"/>
        </w:tcPr>
        <w:p w:rsidR="001169A5" w:rsidRPr="00A66130" w:rsidRDefault="001169A5" w:rsidP="001169A5">
          <w:pPr>
            <w:pStyle w:val="Fusszeile-Pfad"/>
            <w:rPr>
              <w:sz w:val="2"/>
              <w:szCs w:val="2"/>
              <w:lang w:eastAsia="de-DE"/>
            </w:rPr>
          </w:pPr>
        </w:p>
      </w:tc>
    </w:tr>
    <w:bookmarkEnd w:id="13"/>
  </w:tbl>
  <w:p w:rsidR="001169A5" w:rsidRDefault="001169A5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9A5" w:rsidRPr="00653AD8" w:rsidRDefault="001169A5">
    <w:pPr>
      <w:rPr>
        <w:lang w:val="en-US"/>
      </w:rPr>
    </w:pPr>
    <w:r>
      <w:fldChar w:fldCharType="begin"/>
    </w:r>
    <w:r w:rsidRPr="00653AD8">
      <w:rPr>
        <w:lang w:val="en-US"/>
      </w:rPr>
      <w:instrText xml:space="preserve"> if </w:instrText>
    </w:r>
    <w:r>
      <w:fldChar w:fldCharType="begin"/>
    </w:r>
    <w:r w:rsidRPr="00653AD8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653AD8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106CBF">
      <w:rPr>
        <w:noProof/>
      </w:rPr>
      <w:instrText>14.02.2022, 09:19:35</w:instrText>
    </w:r>
    <w:r>
      <w:fldChar w:fldCharType="end"/>
    </w:r>
    <w:r w:rsidRPr="00653AD8">
      <w:rPr>
        <w:lang w:val="en-US"/>
      </w:rPr>
      <w:instrText xml:space="preserve">, </w:instrText>
    </w:r>
    <w:r>
      <w:fldChar w:fldCharType="begin"/>
    </w:r>
    <w:r w:rsidRPr="00653AD8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instrText>Dokument3</w:instrText>
    </w:r>
    <w:r>
      <w:fldChar w:fldCharType="end"/>
    </w:r>
    <w:r w:rsidRPr="00653AD8">
      <w:rPr>
        <w:lang w:val="en-US"/>
      </w:rPr>
      <w:instrText>" \&lt;OawJumpToField value=0/&gt;</w:instrText>
    </w:r>
    <w:r>
      <w:fldChar w:fldCharType="separate"/>
    </w:r>
    <w:r w:rsidR="00106CBF">
      <w:rPr>
        <w:noProof/>
      </w:rPr>
      <w:t>14.02.2022, 09:19:35</w:t>
    </w:r>
    <w:r w:rsidR="00106CBF" w:rsidRPr="00653AD8">
      <w:rPr>
        <w:noProof/>
        <w:lang w:val="en-US"/>
      </w:rPr>
      <w:t xml:space="preserve">, </w:t>
    </w:r>
    <w:r w:rsidR="00106CBF">
      <w:rPr>
        <w:noProof/>
        <w:lang w:val="en-US"/>
      </w:rPr>
      <w:t>Dokument3</w:t>
    </w:r>
    <w:r>
      <w:fldChar w:fldCharType="end"/>
    </w:r>
    <w:r>
      <w:fldChar w:fldCharType="begin"/>
    </w:r>
    <w:r w:rsidRPr="00653AD8">
      <w:rPr>
        <w:lang w:val="en-US"/>
      </w:rPr>
      <w:instrText xml:space="preserve"> if </w:instrText>
    </w:r>
    <w:r>
      <w:fldChar w:fldCharType="begin"/>
    </w:r>
    <w:r w:rsidRPr="00653AD8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653AD8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106CBF">
      <w:rPr>
        <w:noProof/>
      </w:rPr>
      <w:instrText>14.02.2022</w:instrText>
    </w:r>
    <w:r>
      <w:fldChar w:fldCharType="end"/>
    </w:r>
    <w:r w:rsidRPr="00653AD8">
      <w:rPr>
        <w:lang w:val="en-US"/>
      </w:rPr>
      <w:instrText xml:space="preserve">, </w:instrText>
    </w:r>
    <w:r>
      <w:fldChar w:fldCharType="begin"/>
    </w:r>
    <w:r w:rsidRPr="00653AD8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instrText>Dokument3</w:instrText>
    </w:r>
    <w:r>
      <w:fldChar w:fldCharType="end"/>
    </w:r>
    <w:r w:rsidRPr="00653AD8">
      <w:rPr>
        <w:lang w:val="en-US"/>
      </w:rPr>
      <w:instrText>" \&lt;OawJumpToField value=0/&gt;</w:instrText>
    </w:r>
    <w:r>
      <w:fldChar w:fldCharType="separate"/>
    </w:r>
    <w:r w:rsidR="00106CBF">
      <w:rPr>
        <w:noProof/>
      </w:rPr>
      <w:t>14.02.2022</w:t>
    </w:r>
    <w:r w:rsidR="00106CBF" w:rsidRPr="00653AD8">
      <w:rPr>
        <w:noProof/>
        <w:lang w:val="en-US"/>
      </w:rPr>
      <w:t xml:space="preserve">, </w:t>
    </w:r>
    <w:r w:rsidR="00106CBF">
      <w:rPr>
        <w:noProof/>
        <w:lang w:val="en-US"/>
      </w:rPr>
      <w:t>Dokument3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2A6" w:rsidRPr="001169A5" w:rsidRDefault="00C202A6">
      <w:r w:rsidRPr="001169A5">
        <w:separator/>
      </w:r>
    </w:p>
  </w:footnote>
  <w:footnote w:type="continuationSeparator" w:id="0">
    <w:p w:rsidR="00C202A6" w:rsidRPr="001169A5" w:rsidRDefault="00C202A6">
      <w:r w:rsidRPr="001169A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9A5" w:rsidRPr="001169A5" w:rsidRDefault="001169A5">
    <w:r w:rsidRPr="001169A5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column">
            <wp:posOffset>-3810</wp:posOffset>
          </wp:positionH>
          <wp:positionV relativeFrom="paragraph">
            <wp:posOffset>-635</wp:posOffset>
          </wp:positionV>
          <wp:extent cx="4048690" cy="1333686"/>
          <wp:effectExtent l="0" t="0" r="0" b="0"/>
          <wp:wrapNone/>
          <wp:docPr id="1" name="7d0aa170-7a06-400a-bceb-e21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369909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1169A5" w:rsidRPr="001169A5" w:rsidTr="001169A5">
      <w:trPr>
        <w:trHeight w:hRule="exact" w:val="20"/>
        <w:hidden/>
      </w:trPr>
      <w:tc>
        <w:tcPr>
          <w:tcW w:w="9071" w:type="dxa"/>
        </w:tcPr>
        <w:p w:rsidR="001169A5" w:rsidRPr="001169A5" w:rsidRDefault="001169A5" w:rsidP="001169A5">
          <w:pPr>
            <w:rPr>
              <w:vanish/>
            </w:rPr>
          </w:pPr>
        </w:p>
        <w:p w:rsidR="001169A5" w:rsidRPr="001169A5" w:rsidRDefault="001169A5" w:rsidP="001169A5">
          <w:pPr>
            <w:rPr>
              <w:vanish/>
            </w:rPr>
          </w:pPr>
        </w:p>
      </w:tc>
    </w:tr>
  </w:tbl>
  <w:p w:rsidR="001169A5" w:rsidRPr="001169A5" w:rsidRDefault="001169A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9A5" w:rsidRPr="00EF0E2C" w:rsidRDefault="001169A5" w:rsidP="001169A5">
    <w:pPr>
      <w:ind w:left="-1418"/>
      <w:rPr>
        <w:color w:val="FFFFFF" w:themeColor="background1"/>
        <w:sz w:val="4"/>
        <w:szCs w:val="4"/>
      </w:rPr>
    </w:pPr>
    <w:r w:rsidRPr="00EF0E2C">
      <w:rPr>
        <w:color w:val="FFFFFF" w:themeColor="background1"/>
        <w:sz w:val="4"/>
        <w:szCs w:val="4"/>
      </w:rPr>
      <w:t>OMRArchivAnfang±</w:t>
    </w:r>
    <w:sdt>
      <w:sdtPr>
        <w:rPr>
          <w:color w:val="FFFFFF" w:themeColor="background1"/>
          <w:sz w:val="4"/>
          <w:szCs w:val="4"/>
        </w:rPr>
        <w:alias w:val="Schlüsselwörter"/>
        <w:id w:val="1500226380"/>
        <w:placeholder>
          <w:docPart w:val="48455F4EB9DB472EA14F690C83E74305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Pr="00EF0E2C">
          <w:rPr>
            <w:color w:val="FFFFFF" w:themeColor="background1"/>
            <w:sz w:val="4"/>
            <w:szCs w:val="4"/>
          </w:rPr>
          <w:t>[Schlüsselwörter]</w:t>
        </w:r>
      </w:sdtContent>
    </w:sdt>
    <w:r w:rsidRPr="00EF0E2C">
      <w:rPr>
        <w:color w:val="FFFFFF" w:themeColor="background1"/>
        <w:sz w:val="4"/>
        <w:szCs w:val="4"/>
      </w:rPr>
      <w:t>±</w:t>
    </w:r>
    <w:sdt>
      <w:sdtPr>
        <w:rPr>
          <w:color w:val="FFFFFF" w:themeColor="background1"/>
          <w:sz w:val="4"/>
          <w:szCs w:val="4"/>
        </w:rPr>
        <w:alias w:val="Kategorie"/>
        <w:id w:val="58140327"/>
        <w:placeholder>
          <w:docPart w:val="24C58FDFEFDE4278BD5A5F9ADA071DF8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Pr="00EF0E2C">
          <w:rPr>
            <w:color w:val="FFFFFF" w:themeColor="background1"/>
            <w:sz w:val="4"/>
            <w:szCs w:val="4"/>
          </w:rPr>
          <w:t>[Kategorie]</w:t>
        </w:r>
      </w:sdtContent>
    </w:sdt>
    <w:r w:rsidRPr="00EF0E2C">
      <w:rPr>
        <w:color w:val="FFFFFF" w:themeColor="background1"/>
        <w:sz w:val="4"/>
        <w:szCs w:val="4"/>
      </w:rPr>
      <w:t>±</w:t>
    </w:r>
    <w:r w:rsidRPr="00EF0E2C">
      <w:rPr>
        <w:color w:val="FFFFFF" w:themeColor="background1"/>
        <w:sz w:val="4"/>
        <w:szCs w:val="4"/>
      </w:rPr>
      <w:fldChar w:fldCharType="begin"/>
    </w:r>
    <w:r w:rsidRPr="00EF0E2C">
      <w:rPr>
        <w:color w:val="FFFFFF" w:themeColor="background1"/>
        <w:sz w:val="4"/>
        <w:szCs w:val="4"/>
      </w:rPr>
      <w:instrText xml:space="preserve"> DOCPROPERTY "Recipient.DeliveryOption"\*CHARFORMAT </w:instrText>
    </w:r>
    <w:r w:rsidRPr="00EF0E2C">
      <w:rPr>
        <w:color w:val="FFFFFF" w:themeColor="background1"/>
        <w:sz w:val="4"/>
        <w:szCs w:val="4"/>
      </w:rPr>
      <w:fldChar w:fldCharType="end"/>
    </w:r>
    <w:r w:rsidRPr="00EF0E2C">
      <w:rPr>
        <w:color w:val="FFFFFF" w:themeColor="background1"/>
        <w:sz w:val="4"/>
        <w:szCs w:val="4"/>
      </w:rPr>
      <w:t>±</w:t>
    </w:r>
    <w:r w:rsidRPr="00EF0E2C">
      <w:rPr>
        <w:color w:val="FFFFFF" w:themeColor="background1"/>
        <w:sz w:val="4"/>
        <w:szCs w:val="4"/>
      </w:rPr>
      <w:fldChar w:fldCharType="begin"/>
    </w:r>
    <w:r w:rsidRPr="00EF0E2C">
      <w:rPr>
        <w:color w:val="FFFFFF" w:themeColor="background1"/>
        <w:sz w:val="4"/>
        <w:szCs w:val="4"/>
      </w:rPr>
      <w:instrText xml:space="preserve"> DOCPROPERTY "Author.Name"\*CHARFORMAT </w:instrText>
    </w:r>
    <w:r w:rsidRPr="00EF0E2C">
      <w:rPr>
        <w:color w:val="FFFFFF" w:themeColor="background1"/>
        <w:sz w:val="4"/>
        <w:szCs w:val="4"/>
      </w:rPr>
      <w:fldChar w:fldCharType="separate"/>
    </w:r>
    <w:r>
      <w:rPr>
        <w:color w:val="FFFFFF" w:themeColor="background1"/>
        <w:sz w:val="4"/>
        <w:szCs w:val="4"/>
      </w:rPr>
      <w:t>Stefanie Saladin</w:t>
    </w:r>
    <w:r w:rsidRPr="00EF0E2C">
      <w:rPr>
        <w:color w:val="FFFFFF" w:themeColor="background1"/>
        <w:sz w:val="4"/>
        <w:szCs w:val="4"/>
      </w:rPr>
      <w:fldChar w:fldCharType="end"/>
    </w:r>
    <w:r w:rsidRPr="00EF0E2C">
      <w:rPr>
        <w:color w:val="FFFFFF" w:themeColor="background1"/>
        <w:sz w:val="4"/>
        <w:szCs w:val="4"/>
      </w:rPr>
      <w:t>±OMRArchivEnde</w:t>
    </w:r>
  </w:p>
  <w:p w:rsidR="001169A5" w:rsidRPr="0051144A" w:rsidRDefault="001169A5" w:rsidP="001169A5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9A5" w:rsidRDefault="001169A5">
    <w:pPr>
      <w:spacing w:line="20" w:lineRule="exact"/>
      <w:rPr>
        <w:sz w:val="2"/>
        <w:szCs w:val="2"/>
      </w:rPr>
    </w:pPr>
  </w:p>
  <w:p w:rsidR="001169A5" w:rsidRPr="00473DA5" w:rsidRDefault="001169A5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347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03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1E6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F25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9A2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B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66F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BAC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E5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A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9B25CF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2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7" w15:restartNumberingAfterBreak="0">
    <w:nsid w:val="3BAA2F24"/>
    <w:multiLevelType w:val="hybridMultilevel"/>
    <w:tmpl w:val="CA9C5874"/>
    <w:lvl w:ilvl="0" w:tplc="F500966A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DE90C4EC" w:tentative="1">
      <w:start w:val="1"/>
      <w:numFmt w:val="lowerLetter"/>
      <w:lvlText w:val="%2."/>
      <w:lvlJc w:val="left"/>
      <w:pPr>
        <w:ind w:left="1440" w:hanging="360"/>
      </w:pPr>
    </w:lvl>
    <w:lvl w:ilvl="2" w:tplc="17FEF53E" w:tentative="1">
      <w:start w:val="1"/>
      <w:numFmt w:val="lowerRoman"/>
      <w:lvlText w:val="%3."/>
      <w:lvlJc w:val="right"/>
      <w:pPr>
        <w:ind w:left="2160" w:hanging="180"/>
      </w:pPr>
    </w:lvl>
    <w:lvl w:ilvl="3" w:tplc="F5C8A7D2" w:tentative="1">
      <w:start w:val="1"/>
      <w:numFmt w:val="decimal"/>
      <w:lvlText w:val="%4."/>
      <w:lvlJc w:val="left"/>
      <w:pPr>
        <w:ind w:left="2880" w:hanging="360"/>
      </w:pPr>
    </w:lvl>
    <w:lvl w:ilvl="4" w:tplc="AB00C2E4" w:tentative="1">
      <w:start w:val="1"/>
      <w:numFmt w:val="lowerLetter"/>
      <w:lvlText w:val="%5."/>
      <w:lvlJc w:val="left"/>
      <w:pPr>
        <w:ind w:left="3600" w:hanging="360"/>
      </w:pPr>
    </w:lvl>
    <w:lvl w:ilvl="5" w:tplc="59326806" w:tentative="1">
      <w:start w:val="1"/>
      <w:numFmt w:val="lowerRoman"/>
      <w:lvlText w:val="%6."/>
      <w:lvlJc w:val="right"/>
      <w:pPr>
        <w:ind w:left="4320" w:hanging="180"/>
      </w:pPr>
    </w:lvl>
    <w:lvl w:ilvl="6" w:tplc="2CC4DEC8" w:tentative="1">
      <w:start w:val="1"/>
      <w:numFmt w:val="decimal"/>
      <w:lvlText w:val="%7."/>
      <w:lvlJc w:val="left"/>
      <w:pPr>
        <w:ind w:left="5040" w:hanging="360"/>
      </w:pPr>
    </w:lvl>
    <w:lvl w:ilvl="7" w:tplc="618E10FE" w:tentative="1">
      <w:start w:val="1"/>
      <w:numFmt w:val="lowerLetter"/>
      <w:lvlText w:val="%8."/>
      <w:lvlJc w:val="left"/>
      <w:pPr>
        <w:ind w:left="5760" w:hanging="360"/>
      </w:pPr>
    </w:lvl>
    <w:lvl w:ilvl="8" w:tplc="2C2ACE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9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3A84525"/>
    <w:multiLevelType w:val="hybridMultilevel"/>
    <w:tmpl w:val="6C9E5594"/>
    <w:lvl w:ilvl="0" w:tplc="730299C6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F14EE6AA" w:tentative="1">
      <w:start w:val="1"/>
      <w:numFmt w:val="lowerLetter"/>
      <w:lvlText w:val="%2."/>
      <w:lvlJc w:val="left"/>
      <w:pPr>
        <w:ind w:left="1440" w:hanging="360"/>
      </w:pPr>
    </w:lvl>
    <w:lvl w:ilvl="2" w:tplc="CB3E9DCE" w:tentative="1">
      <w:start w:val="1"/>
      <w:numFmt w:val="lowerRoman"/>
      <w:lvlText w:val="%3."/>
      <w:lvlJc w:val="right"/>
      <w:pPr>
        <w:ind w:left="2160" w:hanging="180"/>
      </w:pPr>
    </w:lvl>
    <w:lvl w:ilvl="3" w:tplc="76B6B984" w:tentative="1">
      <w:start w:val="1"/>
      <w:numFmt w:val="decimal"/>
      <w:lvlText w:val="%4."/>
      <w:lvlJc w:val="left"/>
      <w:pPr>
        <w:ind w:left="2880" w:hanging="360"/>
      </w:pPr>
    </w:lvl>
    <w:lvl w:ilvl="4" w:tplc="8826B064" w:tentative="1">
      <w:start w:val="1"/>
      <w:numFmt w:val="lowerLetter"/>
      <w:lvlText w:val="%5."/>
      <w:lvlJc w:val="left"/>
      <w:pPr>
        <w:ind w:left="3600" w:hanging="360"/>
      </w:pPr>
    </w:lvl>
    <w:lvl w:ilvl="5" w:tplc="5DFC2114" w:tentative="1">
      <w:start w:val="1"/>
      <w:numFmt w:val="lowerRoman"/>
      <w:lvlText w:val="%6."/>
      <w:lvlJc w:val="right"/>
      <w:pPr>
        <w:ind w:left="4320" w:hanging="180"/>
      </w:pPr>
    </w:lvl>
    <w:lvl w:ilvl="6" w:tplc="73AC0012" w:tentative="1">
      <w:start w:val="1"/>
      <w:numFmt w:val="decimal"/>
      <w:lvlText w:val="%7."/>
      <w:lvlJc w:val="left"/>
      <w:pPr>
        <w:ind w:left="5040" w:hanging="360"/>
      </w:pPr>
    </w:lvl>
    <w:lvl w:ilvl="7" w:tplc="EB1E7F80" w:tentative="1">
      <w:start w:val="1"/>
      <w:numFmt w:val="lowerLetter"/>
      <w:lvlText w:val="%8."/>
      <w:lvlJc w:val="left"/>
      <w:pPr>
        <w:ind w:left="5760" w:hanging="360"/>
      </w:pPr>
    </w:lvl>
    <w:lvl w:ilvl="8" w:tplc="E20C77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2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5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6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9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2"/>
  </w:num>
  <w:num w:numId="21">
    <w:abstractNumId w:val="2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5"/>
  </w:num>
  <w:num w:numId="28">
    <w:abstractNumId w:val="26"/>
  </w:num>
  <w:num w:numId="29">
    <w:abstractNumId w:val="24"/>
  </w:num>
  <w:num w:numId="30">
    <w:abstractNumId w:val="13"/>
  </w:num>
  <w:num w:numId="31">
    <w:abstractNumId w:val="12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1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2. Juli 2020"/>
    <w:docVar w:name="Date.Format.Long.dateValue" w:val="44034"/>
    <w:docVar w:name="DocumentDate" w:val="22. Juli 2020"/>
    <w:docVar w:name="DocumentDate.dateValue" w:val="44034"/>
    <w:docVar w:name="MetaTool_officeatwork" w:val="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"/>
    <w:docVar w:name="OawAttachedTemplate" w:val="Brief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194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Subject&quot; /&gt;&lt;/type&gt;&lt;/profile&gt;&lt;/OawDocProperty&gt;_x000d__x000a__x0009_&lt;OawDocProperty name=&quot;Contactperson.DirectPhon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Phon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 /&gt;&lt;/profile&gt;&lt;/OawDateManual&gt;_x000d__x000a__x0009_&lt;OawBookmark name=&quot;RecipientIntroduction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Introduction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a__x0009_&lt;OawDocProperty name=&quot;Signature1.Name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Nam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DocProperty name=&quot;Signature1.Function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Function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Bookmark name=&quot;RecipientClosing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Closing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a__x0009_&lt;OawDocProperty name=&quot;Doc.Tex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Text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Doc.Dat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at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Doc.Documen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ocument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Signature2.Name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Nam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Signature2.Function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Function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Bookmark name=&quot;RecipientFormattedFullAddress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FormattedFullAddress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a__x0009_&lt;OawDocProperty name=&quot;Receipient.EMail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EMail&quot; /&gt;&lt;/type&gt;&lt;/profile&gt;&lt;/OawDocProperty&gt;_x000d__x000a__x0009_&lt;OawDocProperty name=&quot;Doc.Letter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Letter&quot; /&gt;&lt;/type&gt;&lt;/profile&gt;&lt;/OawDocProperty&gt;_x000d__x000a__x0009_&lt;OawDocProperty name=&quot;Doc.Regarding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Regarding&quot; /&gt;&lt;/type&gt;&lt;/profile&gt;&lt;/OawDocProperty&gt;_x000d__x000a__x0009_&lt;OawDocProperty name=&quot;Author.Name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Name&quot; /&gt;&lt;/type&gt;&lt;/profile&gt;&lt;/OawDocProperty&gt;_x000d__x000a__x0009_&lt;OawDocProperty name=&quot;Organisation.City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City&quot; /&gt;&lt;/type&gt;&lt;/profile&gt;&lt;/OawDocProperty&gt;_x000d__x000a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 /&gt;&lt;/profile&gt;&lt;/OawDateManual&gt;_x000d__x000a__x0009_&lt;OawDocProperty name=&quot;Organisation.Country&quot;&gt;&lt;profile type=&quot;default&quot; UID=&quot;&quot; sameAsDefault=&quot;0&quot;&gt;&lt;/profile&gt;&lt;/OawDocProperty&gt;_x000d__x000a__x0009_&lt;OawDocProperty name=&quot;Organisation.Footer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1&quot; /&gt;&lt;/type&gt;&lt;/profile&gt;&lt;/OawDocProperty&gt;_x000d__x000a__x0009_&lt;OawDocProperty name=&quot;Organisation.Footer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2&quot; /&gt;&lt;/type&gt;&lt;/profile&gt;&lt;/OawDocProperty&gt;_x000d__x000a__x0009_&lt;OawDocProperty name=&quot;Organisation.Footer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3&quot; /&gt;&lt;/type&gt;&lt;/profile&gt;&lt;/OawDocProperty&gt;_x000d__x000a__x0009_&lt;OawDocProperty name=&quot;Organisation.Footer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4&quot; /&gt;&lt;/type&gt;&lt;/profile&gt;&lt;/OawDocProperty&gt;_x000d__x000a__x0009_&lt;OawDocProperty name=&quot;Organisation.Dienststelle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ienststelle1&quot; /&gt;&lt;/type&gt;&lt;/profile&gt;&lt;/OawDocProperty&gt;_x000d__x000a__x0009_&lt;OawDocProperty name=&quot;Organisation.Dienststelle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ienststelle2&quot; /&gt;&lt;/type&gt;&lt;/profile&gt;&lt;/OawDocProperty&gt;_x000d__x000a__x0009_&lt;OawDocProperty name=&quot;Organisation.Email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Email&quot; /&gt;&lt;/type&gt;&lt;/profile&gt;&lt;/OawDocProperty&gt;_x000d__x000a__x0009_&lt;OawDocProperty name=&quot;Organisation.Internet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Internet&quot; /&gt;&lt;/type&gt;&lt;/profile&gt;&lt;/OawDocProperty&gt;_x000d__x000a__x0009_&lt;OawDocProperty name=&quot;Signature1.DirectPhone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DirectPhone&quot; /&gt;&lt;/type&gt;&lt;/profile&gt;&lt;/OawDocProperty&gt;_x000d__x000a__x0009_&lt;OawDocProperty name=&quot;Signature1.EMail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EMail&quot; /&gt;&lt;/type&gt;&lt;/profile&gt;&lt;/OawDocProperty&gt;_x000d__x000a__x0009_&lt;OawDocProperty name=&quot;Signature2.DirectPhone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DirectPhone&quot; /&gt;&lt;/type&gt;&lt;/profile&gt;&lt;/OawDocProperty&gt;_x000d__x000a__x0009_&lt;OawDocProperty name=&quot;Signature2.EMail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EMail&quot; /&gt;&lt;/type&gt;&lt;/profile&gt;&lt;/OawDocProperty&gt;_x000d__x000a__x0009_&lt;OawBookmark name=&quot;Enclosure&quot;&gt;&lt;profile type=&quot;default&quot; UID=&quot;&quot; sameAsDefault=&quot;0&quot;&gt;&lt;/profile&gt;&lt;/OawBookmark&gt;_x000d__x000a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1&quot; /&gt;&lt;/type&gt;&lt;/profile&gt;&lt;/OawDocProperty&gt;_x000d__x000a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2&quot; /&gt;&lt;/type&gt;&lt;/profile&gt;&lt;/OawDocProperty&gt;_x000d__x000a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3&quot; /&gt;&lt;/type&gt;&lt;/profile&gt;&lt;/OawDocProperty&gt;_x000d__x000a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4&quot; /&gt;&lt;/type&gt;&lt;/profile&gt;&lt;/OawDocProperty&gt;_x000d__x000a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5&quot; /&gt;&lt;/type&gt;&lt;/profile&gt;&lt;/OawDocProperty&gt;_x000d__x000a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6&quot; /&gt;&lt;/type&gt;&lt;/profile&gt;&lt;/OawDocProperty&gt;_x000d__x000a__x0009_&lt;OawDocProperty name=&quot;Doc.DirectPhon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irectPhone&quot; /&gt;&lt;/type&gt;&lt;/profile&gt;&lt;/OawDocProperty&gt;_x000d__x000a__x0009_&lt;OawDocProperty name=&quot;Organisation.Telefon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Telefon&quot; /&gt;&lt;/type&gt;&lt;/profile&gt;&lt;/OawDocProperty&gt;_x000d__x000a__x0009_&lt;OawDocProperty name=&quot;Organisation.Departement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epartement&quot; /&gt;&lt;/type&gt;&lt;/profile&gt;&lt;/OawDocProperty&gt;_x000d__x000a__x0009_&lt;OawDocProperty name=&quot;Doc.Telephon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Telephone&quot; /&gt;&lt;/type&gt;&lt;/profile&gt;&lt;/OawDocProperty&gt;_x000d__x000a__x0009_&lt;OawDocProperty name=&quot;Doc.Facsimil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Facsimile&quot; /&gt;&lt;/type&gt;&lt;/profile&gt;&lt;/OawDocProperty&gt;_x000d__x000a__x0009_&lt;OawDocProperty name=&quot;Organisation.Fax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ax&quot; /&gt;&lt;/type&gt;&lt;/profile&gt;&lt;/OawDocProperty&gt;_x000d__x000a__x0009_&lt;OawDocProperty name=&quot;Doc.DirectFax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irectFax&quot; /&gt;&lt;/type&gt;&lt;/profile&gt;&lt;/OawDocProperty&gt;_x000d__x000a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7&quot; /&gt;&lt;/type&gt;&lt;/profile&gt;&lt;/OawDocProperty&gt;_x000d__x000a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8&quot; /&gt;&lt;/type&gt;&lt;/profile&gt;&lt;/OawDocProperty&gt;_x000d__x000a__x0009_&lt;OawDocProperty name=&quot;Doc.Pag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Page&quot; /&gt;&lt;/type&gt;&lt;/profile&gt;&lt;/OawDocProperty&gt;_x000d__x000a__x0009_&lt;OawDocProperty name=&quot;Doc.of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of&quot; /&gt;&lt;/type&gt;&lt;/profile&gt;&lt;/OawDocProperty&gt;_x000d__x000a__x0009_&lt;OawDocProperty name=&quot;Doc.Enclosures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Enclosures&quot; /&gt;&lt;/type&gt;&lt;/profile&gt;&lt;/OawDocProperty&gt;_x000d__x000a__x0009_&lt;OawDocProperty name=&quot;Outputprofile.Ex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10071914585275568157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/OawDocProperty&gt;_x000d__x000a__x0009_&lt;OawDocProperty name=&quot;Outputprofile.In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080810958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555411985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a__x0009_&lt;OawDocProperty name=&quot;Outputprofile.ExternalSignature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/OawDocProperty&gt;_x000d__x000a__x0009_&lt;OawDocProperty name=&quot;CustomField.Classification&quot;&gt;&lt;profile type=&quot;default&quot; UID=&quot;&quot; sameAsDefault=&quot;0&quot;&gt;&lt;documentProperty UID=&quot;2004112217333376588294&quot; dataSourceUID=&quot;prj.2004111209271974627605&quot; /&gt;&lt;type type=&quot;OawCustomFields&quot;&gt;&lt;OawCustomFields table=&quot;Data&quot; field=&quot;Classification&quot; /&gt;&lt;/type&gt;&lt;/profile&gt;&lt;/OawDocProperty&gt;_x000d__x000a__x0009_&lt;OawDocProperty name=&quot;Author.Initials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Initials&quot; /&gt;&lt;/type&gt;&lt;/profile&gt;&lt;/OawDocProperty&gt;_x000d__x000a__x0009_&lt;OawBookmark name=&quot;Text&quot;&gt;&lt;profile type=&quot;default&quot; UID=&quot;&quot; sameAsDefault=&quot;0&quot;&gt;&lt;/profile&gt;&lt;/OawBookmark&gt;_x000d__x000a__x0009_&lt;OawDocProperty name=&quot;Organisation.AddressB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1&quot; /&gt;&lt;/type&gt;&lt;/profile&gt;&lt;/OawDocProperty&gt;_x000d__x000a__x0009_&lt;OawDocProperty name=&quot;Organisation.AddressB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2&quot; /&gt;&lt;/type&gt;&lt;/profile&gt;&lt;/OawDocProperty&gt;_x000d__x000a__x0009_&lt;OawDocProperty name=&quot;Organisation.AddressB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3&quot; /&gt;&lt;/type&gt;&lt;/profile&gt;&lt;/OawDocProperty&gt;_x000d__x000a__x0009_&lt;OawDocProperty name=&quot;Organisation.AddressB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4&quot; /&gt;&lt;/type&gt;&lt;/profile&gt;&lt;/OawDocProperty&gt;_x000d__x000a__x0009_&lt;OawDocProperty name=&quot;Organisation.AddressN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1&quot; /&gt;&lt;/type&gt;&lt;/profile&gt;&lt;/OawDocProperty&gt;_x000d__x000a__x0009_&lt;OawDocProperty name=&quot;Organisation.AddressN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2&quot; /&gt;&lt;/type&gt;&lt;/profile&gt;&lt;/OawDocProperty&gt;_x000d__x000a__x0009_&lt;OawDocProperty name=&quot;Organisation.AddressN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3&quot; /&gt;&lt;/type&gt;&lt;/profile&gt;&lt;/OawDocProperty&gt;_x000d__x000a__x0009_&lt;OawDocProperty name=&quot;Organisation.AddressN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4&quot; /&gt;&lt;/type&gt;&lt;/profile&gt;&lt;/OawDocProperty&gt;_x000d__x000a__x0009_&lt;OawDocProperty name=&quot;BM_Subject&quot;&gt;&lt;profile type=&quot;default&quot; UID=&quot;&quot; sameAsDefault=&quot;0&quot;&gt;&lt;documentProperty UID=&quot;2003070216009988776655&quot; dataSourceUID=&quot;2003070216009988776655&quot; /&gt;&lt;type type=&quot;WordBookmark&quot;&gt;&lt;WordBookmark name=&quot;Subject&quot; /&gt;&lt;/type&gt;&lt;/profile&gt;&lt;/OawDocProperty&gt;_x000d__x000a__x0009_&lt;OawDocProperty name=&quot;Contactperson.DirectFax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Fax&quot; /&gt;&lt;/type&gt;&lt;/profile&gt;&lt;/OawDocProperty&gt;_x000d__x000a__x0009_&lt;OawDocProperty name=&quot;Contactperson.Nam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Name&quot; /&gt;&lt;/type&gt;&lt;/profile&gt;&lt;/OawDocProperty&gt;_x000d__x000a__x0009_&lt;OawDocProperty name=&quot;CustomField.ContentTypeLetter&quot;&gt;&lt;profile type=&quot;default&quot; UID=&quot;&quot; sameAsDefault=&quot;0&quot;&gt;&lt;documentProperty UID=&quot;2004112217333376588294&quot; dataSourceUID=&quot;prj.2004111209271974627605&quot; /&gt;&lt;type type=&quot;OawCustomFields&quot;&gt;&lt;OawCustomFields table=&quot;Data&quot; field=&quot;ContentTypeLetter&quot; /&gt;&lt;/type&gt;&lt;/profile&gt;&lt;/OawDocProperty&gt;_x000d__x000a__x0009_&lt;OawDocProperty name=&quot;Textmarke.Metadaten&quot;&gt;&lt;profile type=&quot;default&quot; UID=&quot;&quot; sameAsDefault=&quot;0&quot;&gt;&lt;documentProperty UID=&quot;2003070216009988776655&quot; sourceUID=&quot;2003070216009988776655&quot; /&gt;&lt;type type=&quot;WordBookmark&quot;&gt;&lt;WordBookmark name=&quot;Metadaten&quot; /&gt;&lt;/type&gt;&lt;/profile&gt;&lt;/OawDocProperty&gt;_x000d__x000a__x0009_&lt;OawBookmark name=&quot;Datum&quot;&gt;&lt;profile type=&quot;default&quot; UID=&quot;&quot; sameAsDefault=&quot;0&quot;&gt;&lt;/profile&gt;&lt;/OawBookmark&gt;_x000d__x000a__x0009_&lt;OawBookmark name=&quot;FusszeileErsteSeite&quot;&gt;&lt;profile type=&quot;default&quot; UID=&quot;&quot; sameAsDefault=&quot;0&quot;&gt;&lt;/profile&gt;&lt;/OawBookmark&gt;_x000d__x000a__x0009_&lt;OawBookmark name=&quot;FusszeileFolgeseiten&quot;&gt;&lt;profile type=&quot;default&quot; UID=&quot;&quot; sameAsDefault=&quot;0&quot;&gt;&lt;/profile&gt;&lt;/OawBookmark&gt;_x000d__x000a__x0009_&lt;OawDocProperty name=&quot;CMIdata.Dok_Titel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Dok_Titel&quot; /&gt;&lt;/type&gt;&lt;/profile&gt;&lt;/OawDocProperty&gt;_x000d__x000a__x0009_&lt;OawDocProperty name=&quot;CMIdata.G_Signatu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Signatur&quot; /&gt;&lt;/type&gt;&lt;/profile&gt;&lt;/OawDocProperty&gt;_x000d__x000a__x0009_&lt;OawDocProperty name=&quot;CMIdata.G_Laufnumme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Laufnummer&quot; /&gt;&lt;/type&gt;&lt;/profile&gt;&lt;/OawDocProperty&gt;_x000d__x000a__x0009_&lt;OawBookmark name=&quot;ContentTypeLetter&quot;&gt;&lt;profile type=&quot;default&quot; UID=&quot;&quot; sameAsDefault=&quot;0&quot;&gt;&lt;/profile&gt;&lt;/OawBookmark&gt;_x000d__x000a__x0009_&lt;OawBookmark name=&quot;Subject&quot;&gt;&lt;profile type=&quot;default&quot; UID=&quot;&quot; sameAsDefault=&quot;0&quot;&gt;&lt;/profile&gt;&lt;/OawBookmark&gt;_x000d__x000a__x0009_&lt;OawBookmark name=&quot;Metadaten&quot;&gt;&lt;profile type=&quot;default&quot; UID=&quot;&quot; sameAsDefault=&quot;0&quot;&gt;&lt;/profile&gt;&lt;/OawBookmark&gt;_x000d__x000a__x0009_&lt;OawBookmark name=&quot;RecipientDeliveryOption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DeliveryOption&quot; /&gt;&lt;/type&gt;&lt;/profile&gt;&lt;/OawBookmark&gt;_x000d__x000a__x0009_&lt;OawDocProperty name=&quot;Author.Name&quot;&gt;&lt;profile type=&quot;default&quot; UID=&quot;&quot; sameAsDefault=&quot;0&quot;&gt;&lt;/profile&gt;&lt;/OawDocProperty&gt;_x000d__x000a__x0009_&lt;OawDocProperty name=&quot;BM_RecipientDeliveryOption&quot;&gt;&lt;profile type=&quot;default&quot; UID=&quot;&quot; sameAsDefault=&quot;0&quot;&gt;&lt;documentProperty UID=&quot;2003070216009988776655&quot; dataSourceUID=&quot;2003070216009988776655&quot; /&gt;&lt;type type=&quot;WordBookmark&quot;&gt;&lt;WordBookmark name=&quot;RecipientDeliveryOption&quot; /&gt;&lt;/type&gt;&lt;/profile&gt;&lt;/OawDocProperty&gt;_x000d__x000a__x0009_&lt;OawBookmark name=&quot;RecipientCompleteAddress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CompleteAddress&quot; /&gt;&lt;/type&gt;&lt;/profile&gt;&lt;/OawBookmark&gt;_x000d__x000a__x0009_&lt;OawBookmark name=&quot;RecipientDeliveryOption3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DeliveryOption2&quot; /&gt;&lt;/type&gt;&lt;/profile&gt;&lt;/OawBookmark&gt;_x000d__x000a__x0009_&lt;OawDocProperty name=&quot;CustomField.Massenversand&quot;&gt;&lt;profile type=&quot;default&quot; UID=&quot;&quot; sameAsDefault=&quot;0&quot;&gt;&lt;documentProperty UID=&quot;2004112217333376588294&quot; dataSourceUID=&quot;prj.2004111209271974627605&quot; /&gt;&lt;type type=&quot;OawCustomFields&quot;&gt;&lt;OawCustomFields field=&quot;Massenversand&quot; /&gt;&lt;/type&gt;&lt;/profile&gt;&lt;/OawDocProperty&gt;_x000d__x000a__x0009_&lt;OawDocProperty name=&quot;Recipient.DeliveryOption&quot;&gt;&lt;profile type=&quot;default&quot; UID=&quot;&quot; sameAsDefault=&quot;0&quot;&gt;&lt;documentProperty UID=&quot;2003080714212273705547&quot; dataSourceUID=&quot;prj.2004031513484256983218&quot; /&gt;&lt;type type=&quot;OawRecipient&quot;&gt;&lt;OawRecipient field=&quot;DeliveryOption&quot; /&gt;&lt;/type&gt;&lt;/profile&gt;&lt;/OawDocProperty&gt;_x000d__x000a__x0009_&lt;OawDocProperty name=&quot;Signature3.Name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Name&quot; /&gt;&lt;/type&gt;&lt;/profile&gt;&lt;/OawDocProperty&gt;_x000d__x000a__x0009_&lt;OawDocProperty name=&quot;Signature3.DirectPhone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DirectPhone&quot; /&gt;&lt;/type&gt;&lt;/profile&gt;&lt;/OawDocProperty&gt;_x000d__x000a__x0009_&lt;OawDocProperty name=&quot;Signature3.Function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Function&quot; /&gt;&lt;/type&gt;&lt;/profile&gt;&lt;/OawDocProperty&gt;_x000d__x000a__x0009_&lt;OawDocProperty name=&quot;Signature3.EMail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EMail&quot; /&gt;&lt;/type&gt;&lt;/profile&gt;&lt;/OawDocProperty&gt;_x000d__x000a__x0009_&lt;OawDocProperty name=&quot;Participants.Participants&quot;&gt;&lt;profile type=&quot;default&quot; UID=&quot;&quot; sameAsDefault=&quot;0&quot;&gt;&lt;documentProperty UID=&quot;2009082513331568340343&quot; dataSourceUID=&quot;prj.2009082609510706153942&quot; /&gt;&lt;type type=&quot;OawDatabase&quot;&gt;&lt;OawDatabase table=&quot;Data&quot; field=&quot;Participants&quot; /&gt;&lt;/type&gt;&lt;/profile&gt;&lt;/OawDocProperty&gt;_x000d__x000a__x0009_&lt;OawDocProperty name=&quot;Participants.Absent&quot;&gt;&lt;profile type=&quot;default&quot; UID=&quot;&quot; sameAsDefault=&quot;0&quot;&gt;&lt;documentProperty UID=&quot;2009082513331568340343&quot; dataSourceUID=&quot;prj.2009082609510706153942&quot; /&gt;&lt;type type=&quot;OawDatabase&quot;&gt;&lt;OawDatabase table=&quot;Data&quot; field=&quot;Absent&quot; /&gt;&lt;/type&gt;&lt;/profile&gt;&lt;/OawDocProperty&gt;_x000d__x000a__x0009_&lt;OawDocProperty name=&quot;Participants.ToNote&quot;&gt;&lt;profile type=&quot;default&quot; UID=&quot;&quot; sameAsDefault=&quot;0&quot;&gt;&lt;documentProperty UID=&quot;2009082513331568340343&quot; dataSourceUID=&quot;prj.2009082609510706153942&quot; /&gt;&lt;type type=&quot;OawDatabase&quot;&gt;&lt;OawDatabase table=&quot;Data&quot; field=&quot;ToNote&quot; /&gt;&lt;/type&gt;&lt;/profile&gt;&lt;/OawDocProperty&gt;&lt;/document&gt;"/>
    <w:docVar w:name="OawDistributionEnabled" w:val="&lt;Profiles&gt;&lt;Distribution type=&quot;2&quot; UID=&quot;4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Function|DirectPhone|EMail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/source&gt;"/>
    <w:docVar w:name="OawDocProp.2002122011014149059130932" w:val="&lt;source&gt;&lt;Fields List=&quot;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AddressB1|AddressB2|AddressB3|AddressB4|AddressN1|AddressN2|AddressN3|AddressN4&quot;/&gt;&lt;profile type=&quot;default&quot; UID=&quot;&quot; sameAsDefault=&quot;0&quot;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/source&gt;"/>
    <w:docVar w:name="OawDocProp.2003080714212273705547" w:val="&lt;source&gt;&lt;Fields List=&quot;Introduction|Closing|FormattedFullAddress|EMail|DeliveryOption|CompleteAddress|DeliveryOption2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ipientFormattedFullAddress&quot; field=&quot;FormattedFullAddress&quot;/&gt;&lt;OawDocProperty name=&quot;Receipient.EMail&quot; field=&quot;EMail&quot;/&gt;&lt;OawBookmark name=&quot;RecipientDeliveryOption&quot; field=&quot;DeliveryOption&quot;/&gt;&lt;OawBookmark name=&quot;RecipientCompleteAddress&quot; field=&quot;CompleteAddress&quot;/&gt;&lt;OawBookmark name=&quot;RecipientDeliveryOption3&quot; field=&quot;DeliveryOption2&quot;/&gt;&lt;OawDocProperty name=&quot;Recipient.DeliveryOption&quot; field=&quot;DeliveryOption&quot;/&gt;&lt;/profile&gt;&lt;/source&gt;"/>
    <w:docVar w:name="OawDocProp.2004112217333376588294" w:val="&lt;source&gt;&lt;Fields List=&quot;Classification|ContentTypeLetter|Massenversand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OawDocProperty name=&quot;CustomField.Massenversand&quot; field=&quot;Massenversand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09082513331568340343" w:val="&lt;source&gt;&lt;Fields List=&quot;Participants|Absent|ToNote&quot;/&gt;&lt;profile type=&quot;default&quot; UID=&quot;&quot; sameAsDefault=&quot;0&quot;&gt;&lt;OawDocProperty name=&quot;Participants.Participants&quot; field=&quot;Participants&quot;/&gt;&lt;OawDocProperty name=&quot;Participants.Absent&quot; field=&quot;Absent&quot;/&gt;&lt;OawDocProperty name=&quot;Participants.ToNote&quot; field=&quot;ToNote&quot;/&gt;&lt;/profile&gt;&lt;/source&gt;"/>
    <w:docVar w:name="OawDocProp.2010020409223900652065" w:val="&lt;source&gt;&lt;Fields List=&quot;Dok_Titel|G_Signatur|G_Laufnumme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/profile&gt;&lt;/source&gt;"/>
    <w:docVar w:name="OawDocProp.2016110913315368876110" w:val="&lt;source&gt;&lt;Fields List=&quot;Name|DirectPhone|Function|EMail&quot;/&gt;&lt;profile type=&quot;default&quot; UID=&quot;&quot; sameAsDefault=&quot;0&quot;&gt;&lt;OawDocProperty name=&quot;Signature3.Name&quot; field=&quot;Name&quot;/&gt;&lt;OawDocProperty name=&quot;Signature3.DirectPhone&quot; field=&quot;DirectPhone&quot;/&gt;&lt;OawDocProperty name=&quot;Signature3.Function&quot; field=&quot;Function&quot;/&gt;&lt;OawDocProperty name=&quot;Signature3.EMail&quot; field=&quot;EMail&quot;/&gt;&lt;/profile&gt;&lt;/source&gt;"/>
    <w:docVar w:name="OawDocPropSource" w:val="&lt;DocProps&gt;&lt;DocProp UID=&quot;2002122011014149059130932&quot; EntryUID=&quot;2017122711222476540981&quot;&gt;&lt;Field Name=&quot;IDName&quot; Value=&quot;GSD, DAF Stab&quot;/&gt;&lt;Field Name=&quot;Departement&quot; Value=&quot;Gesundheits- und Sozialdepartement&quot;/&gt;&lt;Field Name=&quot;Dienststelle1&quot; Value=&quot;Dienststelle Asyl- und Flüchtlingswesen&quot;/&gt;&lt;Field Name=&quot;Dienststelle2&quot; Value=&quot;&quot;/&gt;&lt;Field Name=&quot;Abteilung1&quot; Value=&quot;&quot;/&gt;&lt;Field Name=&quot;Abteilung2&quot; Value=&quot;&quot;/&gt;&lt;Field Name=&quot;AddressB1&quot; Value=&quot;Dienststelle Asyl- und Flüchtlingswesen&quot;/&gt;&lt;Field Name=&quot;AddressB2&quot; Value=&quot;Stab&quot;/&gt;&lt;Field Name=&quot;AddressB3&quot; Value=&quot;&quot;/&gt;&lt;Field Name=&quot;AddressB4&quot; Value=&quot;&quot;/&gt;&lt;Field Name=&quot;AddressN1&quot; Value=&quot;Gibraltarstrasse 3&quot;/&gt;&lt;Field Name=&quot;AddressN2&quot; Value=&quot;Postfach 2544&quot;/&gt;&lt;Field Name=&quot;AddressN3&quot; Value=&quot;6002 Luzern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57 78&quot;/&gt;&lt;Field Name=&quot;Fax&quot; Value=&quot;&quot;/&gt;&lt;Field Name=&quot;LogoColor&quot; Value=&quot;%Logos%\Luzern.GSD.Logo.2100.350.emf&quot;/&gt;&lt;Field Name=&quot;LogoBlackWhite&quot; Value=&quot;%Logos%\Luzern.GSD.Logo.2100.350.emf&quot;/&gt;&lt;Field Name=&quot;LogoZertifikate&quot; Value=&quot;&quot;/&gt;&lt;Field Name=&quot;Email&quot; Value=&quot;stab.daf@lu.ch&quot;/&gt;&lt;Field Name=&quot;Internet&quot; Value=&quot;www.daf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GSD.Logo.2100.350.emf&quot;/&gt;&lt;Field Name=&quot;LogoSchriftzug&quot; Value=&quot;%Logos%\Schriftzug.199.1439.emf&quot;/&gt;&lt;Field Name=&quot;LogoTag&quot; Value=&quot;%Logos%\disg.2100.350.emf&quot;/&gt;&lt;Field Name=&quot;FusszeileFett&quot; Value=&quot;&quot;/&gt;&lt;Field Name=&quot;FusszeileNormal&quot; Value=&quot;&quot;/&gt;&lt;Field Name=&quot;Data_UID&quot; Value=&quot;201712271122247654098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6051708243402670264&quot;&gt;&lt;Field Name=&quot;IDName&quot; Value=&quot;Saladin Stefanie, DAF&quot;/&gt;&lt;Field Name=&quot;Name&quot; Value=&quot;Stefanie Saladin&quot;/&gt;&lt;Field Name=&quot;PersonalNumber&quot; Value=&quot;&quot;/&gt;&lt;Field Name=&quot;DirectPhone&quot; Value=&quot;041 228 39 71&quot;/&gt;&lt;Field Name=&quot;DirectFax&quot; Value=&quot;&quot;/&gt;&lt;Field Name=&quot;Mobile&quot; Value=&quot;&quot;/&gt;&lt;Field Name=&quot;EMail&quot; Value=&quot;stefanie.saladin@lu.ch&quot;/&gt;&lt;Field Name=&quot;Function&quot; Value=&quot;Assistentin Dienststellenleit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AS&quot;/&gt;&lt;Field Name=&quot;SignatureAdditional2&quot; Value=&quot;&quot;/&gt;&lt;Field Name=&quot;SignatureAdditional1&quot; Value=&quot;&quot;/&gt;&lt;Field Name=&quot;Lizenz_noetig&quot; Value=&quot;Ja&quot;/&gt;&lt;Field Name=&quot;Data_UID&quot; Value=&quot;201605170824340267026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6051708243402670264&quot;&gt;&lt;Field Name=&quot;IDName&quot; Value=&quot;Saladin Stefanie, DAF&quot;/&gt;&lt;Field Name=&quot;Name&quot; Value=&quot;Stefanie Saladin&quot;/&gt;&lt;Field Name=&quot;PersonalNumber&quot; Value=&quot;&quot;/&gt;&lt;Field Name=&quot;DirectPhone&quot; Value=&quot;041 228 39 71&quot;/&gt;&lt;Field Name=&quot;DirectFax&quot; Value=&quot;&quot;/&gt;&lt;Field Name=&quot;Mobile&quot; Value=&quot;&quot;/&gt;&lt;Field Name=&quot;EMail&quot; Value=&quot;stefanie.saladin@lu.ch&quot;/&gt;&lt;Field Name=&quot;Function&quot; Value=&quot;Assistentin Dienststellenleit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AS&quot;/&gt;&lt;Field Name=&quot;SignatureAdditional2&quot; Value=&quot;&quot;/&gt;&lt;Field Name=&quot;SignatureAdditional1&quot; Value=&quot;&quot;/&gt;&lt;Field Name=&quot;Lizenz_noetig&quot; Value=&quot;Ja&quot;/&gt;&lt;Field Name=&quot;Data_UID&quot; Value=&quot;201605170824340267026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6111011065074831733&quot;&gt;&lt;Field Name=&quot;IDName&quot; Value=&quot;Otzenberger Philippe, DAF&quot;/&gt;&lt;Field Name=&quot;Name&quot; Value=&quot;Philippe Otzenberger&quot;/&gt;&lt;Field Name=&quot;PersonalNumber&quot; Value=&quot;&quot;/&gt;&lt;Field Name=&quot;DirectPhone&quot; Value=&quot;041 228 39 79&quot;/&gt;&lt;Field Name=&quot;DirectFax&quot; Value=&quot;&quot;/&gt;&lt;Field Name=&quot;Mobile&quot; Value=&quot;&quot;/&gt;&lt;Field Name=&quot;EMail&quot; Value=&quot;philippe.otzenberger@lu.ch&quot;/&gt;&lt;Field Name=&quot;Function&quot; Value=&quot;Leiter Stab / Asyl- und Flüchtlingskoordinato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OTP&quot;/&gt;&lt;Field Name=&quot;SignatureAdditional2&quot; Value=&quot;&quot;/&gt;&lt;Field Name=&quot;SignatureAdditional1&quot; Value=&quot;&quot;/&gt;&lt;Field Name=&quot;Lizenz_noetig&quot; Value=&quot;Ja&quot;/&gt;&lt;Field Name=&quot;Data_UID&quot; Value=&quot;201611101106507483173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6051708243402670264&quot;&gt;&lt;Field Name=&quot;IDName&quot; Value=&quot;Saladin Stefanie, DAF&quot;/&gt;&lt;Field Name=&quot;Name&quot; Value=&quot;Stefanie Saladin&quot;/&gt;&lt;Field Name=&quot;PersonalNumber&quot; Value=&quot;&quot;/&gt;&lt;Field Name=&quot;DirectPhone&quot; Value=&quot;041 228 39 71&quot;/&gt;&lt;Field Name=&quot;DirectFax&quot; Value=&quot;&quot;/&gt;&lt;Field Name=&quot;Mobile&quot; Value=&quot;&quot;/&gt;&lt;Field Name=&quot;EMail&quot; Value=&quot;stefanie.saladin@lu.ch&quot;/&gt;&lt;Field Name=&quot;Function&quot; Value=&quot;Assistentin Dienststellenleit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AS&quot;/&gt;&lt;Field Name=&quot;SignatureAdditional2&quot; Value=&quot;&quot;/&gt;&lt;Field Name=&quot;SignatureAdditional1&quot; Value=&quot;&quot;/&gt;&lt;Field Name=&quot;Lizenz_noetig&quot; Value=&quot;Ja&quot;/&gt;&lt;Field Name=&quot;Data_UID&quot; Value=&quot;201605170824340267026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Strasse&quot; Value=&quot;&quot;/&gt;&lt;Field Name=&quot;BBZ.SchülerPostfach&quot; Value=&quot;&quot;/&gt;&lt;Field Name=&quot;BBZ.SchülerOrt&quot; Value=&quot;&quot;/&gt;&lt;Field Name=&quot;BBZ.SchülerPLZ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9082513331568340343&quot; EntryUID=&quot;2003121817293296325874&quot;&gt;&lt;Field Name=&quot;IDName&quot; Value=&quot;&quot;/&gt;&lt;/DocProp&gt;&lt;DocProp UID=&quot;2004112217333376588294&quot; EntryUID=&quot;2004123010144120300001&quot;&gt;&lt;Field UID=&quot;2010052817113689266521&quot; Name=&quot;ContentTypeLetter&quot; Value=&quot;leer&quot;/&gt;&lt;Field UID=&quot;2016092315475581987815&quot; Name=&quot;Massenversand&quot; Value=&quot;0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word&gt;&lt;PDF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PDF&gt;&lt;/send&gt;&lt;save profileUID=&quot;2006121210441235887611&quot;&gt;&lt;word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ojectID" w:val="luchmaster"/>
    <w:docVar w:name="OawRecipients" w:val="&lt;Recipients&gt;&lt;Recipient&gt;&lt;UID&gt;2017052214421195566066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72016315072560894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2|4;DocumentTitle:=A - Brief;DisplayName:=B1 - H - LAIZ - EDIMBAGUV 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DeliveryOption&quot; Label=&quot;Versandart&quot; Style=&quot;zOawDeliveryOption&quot;/&gt;_x000d_&lt;Bookmark Name=&quot;RecipientCompleteAddress&quot; Label=&quot;Adresse&quot; Style=&quot;zOawRecipient&quot;/&gt;_x000d_&lt;Bookmark Name=&quot;RecipientIntroduction&quot; Label=&quot;Anrede&quot; Style=&quot;Standard&quot;/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f0f595b-e782-45f8-9ccf-dc02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7d0aa170-7a06-400a-bceb-e21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1169A5"/>
    <w:rsid w:val="000722CD"/>
    <w:rsid w:val="000E1E13"/>
    <w:rsid w:val="00106CBF"/>
    <w:rsid w:val="001169A5"/>
    <w:rsid w:val="00177974"/>
    <w:rsid w:val="002F0EF7"/>
    <w:rsid w:val="00375D5C"/>
    <w:rsid w:val="00393FA3"/>
    <w:rsid w:val="003A7492"/>
    <w:rsid w:val="003D210B"/>
    <w:rsid w:val="00402DFA"/>
    <w:rsid w:val="0045362B"/>
    <w:rsid w:val="00530751"/>
    <w:rsid w:val="005C1671"/>
    <w:rsid w:val="005C7A21"/>
    <w:rsid w:val="00644985"/>
    <w:rsid w:val="006A4CC7"/>
    <w:rsid w:val="007B08A2"/>
    <w:rsid w:val="00822241"/>
    <w:rsid w:val="00864892"/>
    <w:rsid w:val="00865758"/>
    <w:rsid w:val="008B19FC"/>
    <w:rsid w:val="008E6636"/>
    <w:rsid w:val="00A11C7B"/>
    <w:rsid w:val="00A971F6"/>
    <w:rsid w:val="00AB4939"/>
    <w:rsid w:val="00B352FF"/>
    <w:rsid w:val="00C202A6"/>
    <w:rsid w:val="00C83182"/>
    <w:rsid w:val="00D83710"/>
    <w:rsid w:val="00DD37D8"/>
    <w:rsid w:val="00DE77FA"/>
    <w:rsid w:val="00DF3DDB"/>
    <w:rsid w:val="00E16D03"/>
    <w:rsid w:val="00EB08E3"/>
    <w:rsid w:val="00EE7339"/>
    <w:rsid w:val="00F0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B0246E"/>
  <w15:docId w15:val="{539333FB-0A11-4B1A-A4AE-E5504636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5CED"/>
    <w:rPr>
      <w:kern w:val="1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195E35"/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6"/>
      </w:numPr>
      <w:tabs>
        <w:tab w:val="left" w:pos="425"/>
      </w:tabs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D6334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D6334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195E35"/>
    <w:rPr>
      <w:color w:val="808080"/>
      <w:lang w:val="de-CH"/>
    </w:r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b/>
      <w:bCs/>
      <w:kern w:val="10"/>
      <w:szCs w:val="28"/>
      <w:lang w:val="de-CH"/>
    </w:rPr>
  </w:style>
  <w:style w:type="paragraph" w:styleId="berarbeitung">
    <w:name w:val="Revision"/>
    <w:hidden/>
    <w:uiPriority w:val="99"/>
    <w:semiHidden/>
    <w:rsid w:val="00822241"/>
    <w:rPr>
      <w:kern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ladin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455F4EB9DB472EA14F690C83E74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032AA-B9B1-427B-AE47-F300EF4C6C04}"/>
      </w:docPartPr>
      <w:docPartBody>
        <w:p w:rsidR="00A6664E" w:rsidRDefault="00A6664E" w:rsidP="00A6664E">
          <w:pPr>
            <w:pStyle w:val="48455F4EB9DB472EA14F690C83E743051"/>
          </w:pPr>
          <w:r w:rsidRPr="00EF0E2C">
            <w:rPr>
              <w:color w:val="FFFFFF" w:themeColor="background1"/>
              <w:sz w:val="4"/>
              <w:szCs w:val="4"/>
            </w:rPr>
            <w:t>[Schlüsselwörter]</w:t>
          </w:r>
        </w:p>
      </w:docPartBody>
    </w:docPart>
    <w:docPart>
      <w:docPartPr>
        <w:name w:val="24C58FDFEFDE4278BD5A5F9ADA071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1FECF-582B-490F-8992-73D7A87887BF}"/>
      </w:docPartPr>
      <w:docPartBody>
        <w:p w:rsidR="00A6664E" w:rsidRDefault="00A6664E" w:rsidP="00A6664E">
          <w:pPr>
            <w:pStyle w:val="24C58FDFEFDE4278BD5A5F9ADA071DF81"/>
          </w:pPr>
          <w:r w:rsidRPr="00EF0E2C">
            <w:rPr>
              <w:color w:val="FFFFFF" w:themeColor="background1"/>
              <w:sz w:val="4"/>
              <w:szCs w:val="4"/>
            </w:rPr>
            <w:t>[Kategorie]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4E"/>
    <w:rsid w:val="002C7102"/>
    <w:rsid w:val="005A24B5"/>
    <w:rsid w:val="008A3A9F"/>
    <w:rsid w:val="00983DE2"/>
    <w:rsid w:val="00A6664E"/>
    <w:rsid w:val="00F8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6B217BA04A74551A891045FB04D14AF">
    <w:name w:val="56B217BA04A74551A891045FB04D14AF"/>
  </w:style>
  <w:style w:type="paragraph" w:customStyle="1" w:styleId="24877518EDF942228AFD56018786E68D">
    <w:name w:val="24877518EDF942228AFD56018786E68D"/>
  </w:style>
  <w:style w:type="paragraph" w:customStyle="1" w:styleId="F9BC19565E4E478EA90D2EB9CF6FF9C6">
    <w:name w:val="F9BC19565E4E478EA90D2EB9CF6FF9C6"/>
  </w:style>
  <w:style w:type="paragraph" w:customStyle="1" w:styleId="6BE46F876D8747CA868F674D67B19BBF">
    <w:name w:val="6BE46F876D8747CA868F674D67B19BBF"/>
  </w:style>
  <w:style w:type="paragraph" w:customStyle="1" w:styleId="70C78C260F4A4B42A4D8D16ABECE5C24">
    <w:name w:val="70C78C260F4A4B42A4D8D16ABECE5C24"/>
  </w:style>
  <w:style w:type="paragraph" w:customStyle="1" w:styleId="90F08BDDD91F4414AB7A1F2FA1CFD1DC">
    <w:name w:val="90F08BDDD91F4414AB7A1F2FA1CFD1DC"/>
  </w:style>
  <w:style w:type="paragraph" w:customStyle="1" w:styleId="347552BD671A43CABB4361FFF0C26180">
    <w:name w:val="347552BD671A43CABB4361FFF0C26180"/>
  </w:style>
  <w:style w:type="paragraph" w:customStyle="1" w:styleId="80CF778D1BBD463AB7B541C89F3A88D6">
    <w:name w:val="80CF778D1BBD463AB7B541C89F3A88D6"/>
  </w:style>
  <w:style w:type="paragraph" w:customStyle="1" w:styleId="B1885E1C82D44C4E82E56F78FEDFA6E4">
    <w:name w:val="B1885E1C82D44C4E82E56F78FEDFA6E4"/>
  </w:style>
  <w:style w:type="paragraph" w:customStyle="1" w:styleId="EF5217BCDA2249DCB5FA0CAC96B5AF62">
    <w:name w:val="EF5217BCDA2249DCB5FA0CAC96B5AF62"/>
  </w:style>
  <w:style w:type="paragraph" w:customStyle="1" w:styleId="48455F4EB9DB472EA14F690C83E74305">
    <w:name w:val="48455F4EB9DB472EA14F690C83E74305"/>
  </w:style>
  <w:style w:type="paragraph" w:customStyle="1" w:styleId="24C58FDFEFDE4278BD5A5F9ADA071DF8">
    <w:name w:val="24C58FDFEFDE4278BD5A5F9ADA071DF8"/>
  </w:style>
  <w:style w:type="character" w:styleId="Platzhaltertext">
    <w:name w:val="Placeholder Text"/>
    <w:basedOn w:val="Absatz-Standardschriftart"/>
    <w:uiPriority w:val="99"/>
    <w:semiHidden/>
    <w:rsid w:val="00A6664E"/>
    <w:rPr>
      <w:color w:val="808080"/>
      <w:lang w:val="de-CH"/>
    </w:rPr>
  </w:style>
  <w:style w:type="paragraph" w:customStyle="1" w:styleId="48455F4EB9DB472EA14F690C83E743051">
    <w:name w:val="48455F4EB9DB472EA14F690C83E743051"/>
    <w:rsid w:val="00A6664E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4C58FDFEFDE4278BD5A5F9ADA071DF81">
    <w:name w:val="24C58FDFEFDE4278BD5A5F9ADA071DF81"/>
    <w:rsid w:val="00A6664E"/>
    <w:pPr>
      <w:spacing w:after="0" w:line="240" w:lineRule="auto"/>
    </w:pPr>
    <w:rPr>
      <w:rFonts w:ascii="Arial" w:eastAsia="Times New Roman" w:hAnsi="Arial" w:cs="Times New Roman"/>
      <w:kern w:val="1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CustomXMLPart">
  <Organisation1>Dienststelle Asyl- und Flüchtlingswesen
Stab</Organisation1>
  <Organisation2>Gibraltarstrasse 3
Postfach 2544
6002 Luzern
Telefon 041 228 57 78
stab.daf@lu.ch
www.daf.lu.ch</Organisation2>
  <DeliveryOption/>
  <City/>
  <Initials>SAS</Initials>
  <Signature1>Stefanie Saladin</Signature1>
  <Signature2/>
  <Signature1F>Assistentin Dienststellenleitung
041 228 39 71
stefanie.saladin@lu.ch</Signature1F>
  <Signature2F/>
  <Organisation3/>
</officeatwork>
</file>

<file path=customXml/item4.xml><?xml version="1.0" encoding="utf-8"?>
<officeatwork xmlns="http://schemas.officeatwork.com/Formulas">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30232CD-DD1E-464B-8954-C2A342524D6E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8ECDC363-0165-47C1-9204-1CB5CBFB1EFD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F0DFDFEA-FA31-478A-A27A-156F6209FA1E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72BDA770-8428-4CE6-B4F8-CF7B699459A7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38BA7B39-2A33-4FD1-8FF1-58C735BD0CF5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9E14B82E-91E1-463A-A90B-469F7816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188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</vt:lpstr>
      <vt:lpstr>CustomField.ContentTypeLetter</vt:lpstr>
    </vt:vector>
  </TitlesOfParts>
  <Manager>Stefanie Saladin</Manager>
  <Company>Gesundheits- und Sozialdepartement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>Betreff Brief</dc:subject>
  <dc:creator>Stefanie Saladin</dc:creator>
  <cp:keywords/>
  <dc:description/>
  <cp:lastModifiedBy>Saladin Stefanie</cp:lastModifiedBy>
  <cp:revision>2</cp:revision>
  <cp:lastPrinted>1900-12-31T23:00:00Z</cp:lastPrinted>
  <dcterms:created xsi:type="dcterms:W3CDTF">2022-02-14T08:21:00Z</dcterms:created>
  <dcterms:modified xsi:type="dcterms:W3CDTF">2022-02-14T08:21:00Z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SAS</vt:lpwstr>
  </property>
  <property fmtid="{D5CDD505-2E9C-101B-9397-08002B2CF9AE}" pid="3" name="Author.Name">
    <vt:lpwstr>Stefanie Saladin</vt:lpwstr>
  </property>
  <property fmtid="{D5CDD505-2E9C-101B-9397-08002B2CF9AE}" pid="4" name="BM_RecipientDeliveryOption">
    <vt:lpwstr/>
  </property>
  <property fmtid="{D5CDD505-2E9C-101B-9397-08002B2CF9AE}" pid="5" name="BM_Subject">
    <vt:lpwstr>Betreff Brief</vt:lpwstr>
  </property>
  <property fmtid="{D5CDD505-2E9C-101B-9397-08002B2CF9AE}" pid="6" name="CMIdata.Dok_Titel">
    <vt:lpwstr/>
  </property>
  <property fmtid="{D5CDD505-2E9C-101B-9397-08002B2CF9AE}" pid="7" name="CMIdata.G_Laufnummer">
    <vt:lpwstr/>
  </property>
  <property fmtid="{D5CDD505-2E9C-101B-9397-08002B2CF9AE}" pid="8" name="CMIdata.G_Signatur">
    <vt:lpwstr/>
  </property>
  <property fmtid="{D5CDD505-2E9C-101B-9397-08002B2CF9AE}" pid="9" name="Contactperson.Direct Fax">
    <vt:lpwstr/>
  </property>
  <property fmtid="{D5CDD505-2E9C-101B-9397-08002B2CF9AE}" pid="10" name="Contactperson.Direct Phone">
    <vt:lpwstr/>
  </property>
  <property fmtid="{D5CDD505-2E9C-101B-9397-08002B2CF9AE}" pid="11" name="Contactperson.DirectFax">
    <vt:lpwstr/>
  </property>
  <property fmtid="{D5CDD505-2E9C-101B-9397-08002B2CF9AE}" pid="12" name="Contactperson.DirectPhone">
    <vt:lpwstr>041 228 39 71</vt:lpwstr>
  </property>
  <property fmtid="{D5CDD505-2E9C-101B-9397-08002B2CF9AE}" pid="13" name="Contactperson.Name">
    <vt:lpwstr>Stefanie Saladin</vt:lpwstr>
  </property>
  <property fmtid="{D5CDD505-2E9C-101B-9397-08002B2CF9AE}" pid="14" name="CustomField.Classification">
    <vt:lpwstr/>
  </property>
  <property fmtid="{D5CDD505-2E9C-101B-9397-08002B2CF9AE}" pid="15" name="CustomField.ContentTypeLetter">
    <vt:lpwstr>leer</vt:lpwstr>
  </property>
  <property fmtid="{D5CDD505-2E9C-101B-9397-08002B2CF9AE}" pid="16" name="CustomField.Massenversand">
    <vt:lpwstr>0</vt:lpwstr>
  </property>
  <property fmtid="{D5CDD505-2E9C-101B-9397-08002B2CF9AE}" pid="17" name="Doc.Date">
    <vt:lpwstr>Datum</vt:lpwstr>
  </property>
  <property fmtid="{D5CDD505-2E9C-101B-9397-08002B2CF9AE}" pid="18" name="Doc.DirectFax">
    <vt:lpwstr>Direkt Telefax</vt:lpwstr>
  </property>
  <property fmtid="{D5CDD505-2E9C-101B-9397-08002B2CF9AE}" pid="19" name="Doc.DirectPhone">
    <vt:lpwstr>Direkt Telefon</vt:lpwstr>
  </property>
  <property fmtid="{D5CDD505-2E9C-101B-9397-08002B2CF9AE}" pid="20" name="Doc.Document">
    <vt:lpwstr>Dokument</vt:lpwstr>
  </property>
  <property fmtid="{D5CDD505-2E9C-101B-9397-08002B2CF9AE}" pid="21" name="Doc.Enclosures">
    <vt:lpwstr>Beilagen</vt:lpwstr>
  </property>
  <property fmtid="{D5CDD505-2E9C-101B-9397-08002B2CF9AE}" pid="22" name="Doc.Facsimile">
    <vt:lpwstr>Telefax</vt:lpwstr>
  </property>
  <property fmtid="{D5CDD505-2E9C-101B-9397-08002B2CF9AE}" pid="23" name="Doc.Letter">
    <vt:lpwstr>Brief</vt:lpwstr>
  </property>
  <property fmtid="{D5CDD505-2E9C-101B-9397-08002B2CF9AE}" pid="24" name="Doc.of">
    <vt:lpwstr>von</vt:lpwstr>
  </property>
  <property fmtid="{D5CDD505-2E9C-101B-9397-08002B2CF9AE}" pid="25" name="Doc.Page">
    <vt:lpwstr>Seite</vt:lpwstr>
  </property>
  <property fmtid="{D5CDD505-2E9C-101B-9397-08002B2CF9AE}" pid="26" name="Doc.Regarding">
    <vt:lpwstr>betreffend</vt:lpwstr>
  </property>
  <property fmtid="{D5CDD505-2E9C-101B-9397-08002B2CF9AE}" pid="27" name="Doc.Subject">
    <vt:lpwstr>[Betreff]</vt:lpwstr>
  </property>
  <property fmtid="{D5CDD505-2E9C-101B-9397-08002B2CF9AE}" pid="28" name="Doc.Telephone">
    <vt:lpwstr>Telefon</vt:lpwstr>
  </property>
  <property fmtid="{D5CDD505-2E9C-101B-9397-08002B2CF9AE}" pid="29" name="Doc.Text">
    <vt:lpwstr>[Text]</vt:lpwstr>
  </property>
  <property fmtid="{D5CDD505-2E9C-101B-9397-08002B2CF9AE}" pid="30" name="Organisation.Abteilungsinformation1">
    <vt:lpwstr/>
  </property>
  <property fmtid="{D5CDD505-2E9C-101B-9397-08002B2CF9AE}" pid="31" name="Organisation.Abteilungsinformation2">
    <vt:lpwstr/>
  </property>
  <property fmtid="{D5CDD505-2E9C-101B-9397-08002B2CF9AE}" pid="32" name="Organisation.Abteilungsinformation3">
    <vt:lpwstr/>
  </property>
  <property fmtid="{D5CDD505-2E9C-101B-9397-08002B2CF9AE}" pid="33" name="Organisation.Abteilungsinformation4">
    <vt:lpwstr/>
  </property>
  <property fmtid="{D5CDD505-2E9C-101B-9397-08002B2CF9AE}" pid="34" name="Organisation.Abteilungsinformation5">
    <vt:lpwstr/>
  </property>
  <property fmtid="{D5CDD505-2E9C-101B-9397-08002B2CF9AE}" pid="35" name="Organisation.Abteilungsinformation6">
    <vt:lpwstr/>
  </property>
  <property fmtid="{D5CDD505-2E9C-101B-9397-08002B2CF9AE}" pid="36" name="Organisation.Abteilungsinformation7">
    <vt:lpwstr/>
  </property>
  <property fmtid="{D5CDD505-2E9C-101B-9397-08002B2CF9AE}" pid="37" name="Organisation.Abteilungsinformation8">
    <vt:lpwstr/>
  </property>
  <property fmtid="{D5CDD505-2E9C-101B-9397-08002B2CF9AE}" pid="38" name="Organisation.AddressB1">
    <vt:lpwstr>Dienststelle Asyl- und Flüchtlingswesen</vt:lpwstr>
  </property>
  <property fmtid="{D5CDD505-2E9C-101B-9397-08002B2CF9AE}" pid="39" name="Organisation.AddressB2">
    <vt:lpwstr>Stab</vt:lpwstr>
  </property>
  <property fmtid="{D5CDD505-2E9C-101B-9397-08002B2CF9AE}" pid="40" name="Organisation.AddressB3">
    <vt:lpwstr/>
  </property>
  <property fmtid="{D5CDD505-2E9C-101B-9397-08002B2CF9AE}" pid="41" name="Organisation.AddressB4">
    <vt:lpwstr/>
  </property>
  <property fmtid="{D5CDD505-2E9C-101B-9397-08002B2CF9AE}" pid="42" name="Organisation.AddressN1">
    <vt:lpwstr>Gibraltarstrasse 3</vt:lpwstr>
  </property>
  <property fmtid="{D5CDD505-2E9C-101B-9397-08002B2CF9AE}" pid="43" name="Organisation.AddressN2">
    <vt:lpwstr>Postfach 2544</vt:lpwstr>
  </property>
  <property fmtid="{D5CDD505-2E9C-101B-9397-08002B2CF9AE}" pid="44" name="Organisation.AddressN3">
    <vt:lpwstr>6002 Luzern</vt:lpwstr>
  </property>
  <property fmtid="{D5CDD505-2E9C-101B-9397-08002B2CF9AE}" pid="45" name="Organisation.AddressN4">
    <vt:lpwstr/>
  </property>
  <property fmtid="{D5CDD505-2E9C-101B-9397-08002B2CF9AE}" pid="46" name="Organisation.City">
    <vt:lpwstr>Luzern</vt:lpwstr>
  </property>
  <property fmtid="{D5CDD505-2E9C-101B-9397-08002B2CF9AE}" pid="47" name="Organisation.Country">
    <vt:lpwstr/>
  </property>
  <property fmtid="{D5CDD505-2E9C-101B-9397-08002B2CF9AE}" pid="48" name="Organisation.Departement">
    <vt:lpwstr>Gesundheits- und Sozialdepartement</vt:lpwstr>
  </property>
  <property fmtid="{D5CDD505-2E9C-101B-9397-08002B2CF9AE}" pid="49" name="Organisation.Dienststelle1">
    <vt:lpwstr>Dienststelle Asyl- und Flüchtlingswesen</vt:lpwstr>
  </property>
  <property fmtid="{D5CDD505-2E9C-101B-9397-08002B2CF9AE}" pid="50" name="Organisation.Dienststelle2">
    <vt:lpwstr/>
  </property>
  <property fmtid="{D5CDD505-2E9C-101B-9397-08002B2CF9AE}" pid="51" name="Organisation.Email">
    <vt:lpwstr>stab.daf@lu.ch</vt:lpwstr>
  </property>
  <property fmtid="{D5CDD505-2E9C-101B-9397-08002B2CF9AE}" pid="52" name="Organisation.Fax">
    <vt:lpwstr/>
  </property>
  <property fmtid="{D5CDD505-2E9C-101B-9397-08002B2CF9AE}" pid="53" name="Organisation.Footer1">
    <vt:lpwstr/>
  </property>
  <property fmtid="{D5CDD505-2E9C-101B-9397-08002B2CF9AE}" pid="54" name="Organisation.Footer2">
    <vt:lpwstr/>
  </property>
  <property fmtid="{D5CDD505-2E9C-101B-9397-08002B2CF9AE}" pid="55" name="Organisation.Footer3">
    <vt:lpwstr/>
  </property>
  <property fmtid="{D5CDD505-2E9C-101B-9397-08002B2CF9AE}" pid="56" name="Organisation.Footer4">
    <vt:lpwstr/>
  </property>
  <property fmtid="{D5CDD505-2E9C-101B-9397-08002B2CF9AE}" pid="57" name="Organisation.Internet">
    <vt:lpwstr>www.daf.lu.ch</vt:lpwstr>
  </property>
  <property fmtid="{D5CDD505-2E9C-101B-9397-08002B2CF9AE}" pid="58" name="Organisation.Telefon">
    <vt:lpwstr>041 228 57 78</vt:lpwstr>
  </property>
  <property fmtid="{D5CDD505-2E9C-101B-9397-08002B2CF9AE}" pid="59" name="Outputprofile.External">
    <vt:lpwstr/>
  </property>
  <property fmtid="{D5CDD505-2E9C-101B-9397-08002B2CF9AE}" pid="60" name="Outputprofile.ExternalSignature">
    <vt:lpwstr/>
  </property>
  <property fmtid="{D5CDD505-2E9C-101B-9397-08002B2CF9AE}" pid="61" name="Outputprofile.Internal">
    <vt:lpwstr/>
  </property>
  <property fmtid="{D5CDD505-2E9C-101B-9397-08002B2CF9AE}" pid="62" name="OutputStatus">
    <vt:lpwstr>OutputStatus</vt:lpwstr>
  </property>
  <property fmtid="{D5CDD505-2E9C-101B-9397-08002B2CF9AE}" pid="63" name="Participants.Absent">
    <vt:lpwstr/>
  </property>
  <property fmtid="{D5CDD505-2E9C-101B-9397-08002B2CF9AE}" pid="64" name="Participants.Participants">
    <vt:lpwstr/>
  </property>
  <property fmtid="{D5CDD505-2E9C-101B-9397-08002B2CF9AE}" pid="65" name="Participants.ToNote">
    <vt:lpwstr/>
  </property>
  <property fmtid="{D5CDD505-2E9C-101B-9397-08002B2CF9AE}" pid="66" name="Receipient.EMail">
    <vt:lpwstr/>
  </property>
  <property fmtid="{D5CDD505-2E9C-101B-9397-08002B2CF9AE}" pid="67" name="Recipient.DeliveryOption">
    <vt:lpwstr/>
  </property>
  <property fmtid="{D5CDD505-2E9C-101B-9397-08002B2CF9AE}" pid="68" name="Signature1.DirectPhone">
    <vt:lpwstr>041 228 39 71</vt:lpwstr>
  </property>
  <property fmtid="{D5CDD505-2E9C-101B-9397-08002B2CF9AE}" pid="69" name="Signature1.EMail">
    <vt:lpwstr>stefanie.saladin@lu.ch</vt:lpwstr>
  </property>
  <property fmtid="{D5CDD505-2E9C-101B-9397-08002B2CF9AE}" pid="70" name="Signature1.Function">
    <vt:lpwstr>Assistentin Dienststellenleitung</vt:lpwstr>
  </property>
  <property fmtid="{D5CDD505-2E9C-101B-9397-08002B2CF9AE}" pid="71" name="Signature1.Name">
    <vt:lpwstr>Stefanie Saladin</vt:lpwstr>
  </property>
  <property fmtid="{D5CDD505-2E9C-101B-9397-08002B2CF9AE}" pid="72" name="Signature2.DirectPhone">
    <vt:lpwstr/>
  </property>
  <property fmtid="{D5CDD505-2E9C-101B-9397-08002B2CF9AE}" pid="73" name="Signature2.EMail">
    <vt:lpwstr/>
  </property>
  <property fmtid="{D5CDD505-2E9C-101B-9397-08002B2CF9AE}" pid="74" name="Signature2.Function">
    <vt:lpwstr/>
  </property>
  <property fmtid="{D5CDD505-2E9C-101B-9397-08002B2CF9AE}" pid="75" name="Signature2.Name">
    <vt:lpwstr/>
  </property>
  <property fmtid="{D5CDD505-2E9C-101B-9397-08002B2CF9AE}" pid="76" name="Signature3.DirectPhone">
    <vt:lpwstr/>
  </property>
  <property fmtid="{D5CDD505-2E9C-101B-9397-08002B2CF9AE}" pid="77" name="Signature3.EMail">
    <vt:lpwstr/>
  </property>
  <property fmtid="{D5CDD505-2E9C-101B-9397-08002B2CF9AE}" pid="78" name="Signature3.Function">
    <vt:lpwstr/>
  </property>
  <property fmtid="{D5CDD505-2E9C-101B-9397-08002B2CF9AE}" pid="79" name="Signature3.Name">
    <vt:lpwstr/>
  </property>
  <property fmtid="{D5CDD505-2E9C-101B-9397-08002B2CF9AE}" pid="80" name="Textmarke.Metadaten">
    <vt:lpwstr/>
  </property>
  <property fmtid="{D5CDD505-2E9C-101B-9397-08002B2CF9AE}" pid="81" name="Toolbar.Email">
    <vt:lpwstr>Toolbar.Email</vt:lpwstr>
  </property>
  <property fmtid="{D5CDD505-2E9C-101B-9397-08002B2CF9AE}" pid="82" name="Viacar.PIN">
    <vt:lpwstr> </vt:lpwstr>
  </property>
</Properties>
</file>