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404166" w:rsidRPr="002F783D" w:rsidTr="00F83449">
        <w:trPr>
          <w:cantSplit/>
          <w:trHeight w:val="226"/>
        </w:trPr>
        <w:sdt>
          <w:sdtPr>
            <w:rPr>
              <w:rFonts w:ascii="Segoe UI" w:hAnsi="Segoe UI" w:cs="Segoe UI"/>
              <w:b/>
              <w:highlight w:val="white"/>
            </w:rPr>
            <w:tag w:val="Organisation1"/>
            <w:id w:val="1754775026"/>
            <w:placeholder>
              <w:docPart w:val="84653BEFFE16443E9FE563D22CDD16AE"/>
            </w:placeholder>
            <w:dataBinding w:prefixMappings="xmlns:ns='http://schemas.officeatwork.com/CustomXMLPart'" w:xpath="/ns:officeatwork/ns:Organisation1" w:storeItemID="{761508E6-D1DE-4CB7-B82D-D36A3AC6D8CB}"/>
            <w:text w:multiLine="1"/>
          </w:sdtPr>
          <w:sdtEndPr/>
          <w:sdtContent>
            <w:tc>
              <w:tcPr>
                <w:tcW w:w="5069" w:type="dxa"/>
                <w:vMerge w:val="restart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3852D0" w:rsidRPr="002F783D" w:rsidRDefault="002F783D" w:rsidP="00CA64EB">
                <w:pPr>
                  <w:pStyle w:val="AbsenderTitel"/>
                  <w:rPr>
                    <w:rFonts w:ascii="Segoe UI" w:hAnsi="Segoe UI" w:cs="Segoe UI"/>
                    <w:b/>
                    <w:highlight w:val="white"/>
                  </w:rPr>
                </w:pPr>
                <w:r w:rsidRPr="002F783D">
                  <w:rPr>
                    <w:rFonts w:ascii="Segoe UI" w:hAnsi="Segoe UI" w:cs="Segoe UI"/>
                    <w:b/>
                    <w:highlight w:val="white"/>
                  </w:rPr>
                  <w:t>Dienststelle Asyl- und Flüchtlingswesen</w:t>
                </w:r>
              </w:p>
            </w:tc>
          </w:sdtContent>
        </w:sdt>
      </w:tr>
      <w:tr w:rsidR="00404166" w:rsidRPr="002F783D" w:rsidTr="00F83449">
        <w:trPr>
          <w:cantSplit/>
          <w:trHeight w:val="213"/>
        </w:trPr>
        <w:tc>
          <w:tcPr>
            <w:tcW w:w="5069" w:type="dxa"/>
            <w:vMerge/>
            <w:vAlign w:val="center"/>
          </w:tcPr>
          <w:p w:rsidR="003852D0" w:rsidRPr="002F783D" w:rsidRDefault="00952499">
            <w:pPr>
              <w:rPr>
                <w:rFonts w:ascii="Segoe UI" w:hAnsi="Segoe UI" w:cs="Segoe UI"/>
                <w:b/>
                <w:sz w:val="16"/>
                <w:szCs w:val="16"/>
                <w:highlight w:val="white"/>
              </w:rPr>
            </w:pPr>
          </w:p>
        </w:tc>
      </w:tr>
    </w:tbl>
    <w:p w:rsidR="003852D0" w:rsidRPr="002F783D" w:rsidRDefault="00952499" w:rsidP="00F83449">
      <w:pPr>
        <w:pStyle w:val="CityDate"/>
        <w:spacing w:before="0"/>
        <w:rPr>
          <w:rFonts w:ascii="Segoe UI" w:hAnsi="Segoe UI" w:cs="Segoe UI"/>
          <w:sz w:val="2"/>
          <w:szCs w:val="2"/>
        </w:rPr>
        <w:sectPr w:rsidR="003852D0" w:rsidRPr="002F783D" w:rsidSect="002F783D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p w:rsidR="009A0982" w:rsidRPr="002F783D" w:rsidRDefault="006B3AAC" w:rsidP="00F94D18">
      <w:pPr>
        <w:pStyle w:val="CityDate"/>
        <w:rPr>
          <w:rFonts w:ascii="Segoe UI" w:hAnsi="Segoe UI" w:cs="Segoe UI"/>
        </w:rPr>
      </w:pPr>
      <w:bookmarkStart w:id="18" w:name="Datum"/>
      <w:r w:rsidRPr="002F783D">
        <w:rPr>
          <w:rFonts w:ascii="Segoe UI" w:hAnsi="Segoe UI" w:cs="Segoe UI"/>
        </w:rPr>
        <w:t>‍</w:t>
      </w:r>
      <w:bookmarkEnd w:id="18"/>
      <w:r w:rsidRPr="002F783D">
        <w:rPr>
          <w:rFonts w:ascii="Segoe UI" w:hAnsi="Segoe UI" w:cs="Segoe UI"/>
        </w:rPr>
        <w:fldChar w:fldCharType="begin"/>
      </w:r>
      <w:r w:rsidRPr="002F783D">
        <w:rPr>
          <w:rFonts w:ascii="Segoe UI" w:hAnsi="Segoe UI" w:cs="Segoe UI"/>
        </w:rPr>
        <w:instrText xml:space="preserve"> IF </w:instrText>
      </w:r>
      <w:r w:rsidR="002F783D" w:rsidRPr="002F783D">
        <w:rPr>
          <w:rFonts w:ascii="Segoe UI" w:hAnsi="Segoe UI" w:cs="Segoe UI"/>
        </w:rPr>
        <w:fldChar w:fldCharType="begin"/>
      </w:r>
      <w:r w:rsidR="002F783D" w:rsidRPr="002F783D">
        <w:rPr>
          <w:rFonts w:ascii="Segoe UI" w:hAnsi="Segoe UI" w:cs="Segoe UI"/>
        </w:rPr>
        <w:instrText xml:space="preserve"> DOCPROPERTY "CustomField.ContentTypeLetter"\*CHARFORMAT </w:instrText>
      </w:r>
      <w:r w:rsidR="002F783D" w:rsidRPr="002F783D">
        <w:rPr>
          <w:rFonts w:ascii="Segoe UI" w:hAnsi="Segoe UI" w:cs="Segoe UI"/>
        </w:rPr>
        <w:fldChar w:fldCharType="separate"/>
      </w:r>
      <w:r w:rsidR="002F783D" w:rsidRPr="002F783D">
        <w:rPr>
          <w:rFonts w:ascii="Segoe UI" w:hAnsi="Segoe UI" w:cs="Segoe UI"/>
        </w:rPr>
        <w:instrText>leer</w:instrText>
      </w:r>
      <w:r w:rsidR="002F783D" w:rsidRPr="002F783D">
        <w:rPr>
          <w:rFonts w:ascii="Segoe UI" w:hAnsi="Segoe UI" w:cs="Segoe UI"/>
        </w:rPr>
        <w:fldChar w:fldCharType="end"/>
      </w:r>
      <w:r w:rsidRPr="002F783D">
        <w:rPr>
          <w:rFonts w:ascii="Segoe UI" w:hAnsi="Segoe UI" w:cs="Segoe UI"/>
        </w:rPr>
        <w:instrText>="leer" "" "</w:instrText>
      </w:r>
      <w:r w:rsidRPr="002F783D">
        <w:rPr>
          <w:rFonts w:ascii="Segoe UI" w:hAnsi="Segoe UI" w:cs="Segoe UI"/>
        </w:rPr>
        <w:fldChar w:fldCharType="begin"/>
      </w:r>
      <w:r w:rsidRPr="002F783D">
        <w:rPr>
          <w:rFonts w:ascii="Segoe UI" w:hAnsi="Segoe UI" w:cs="Segoe UI"/>
        </w:rPr>
        <w:instrText xml:space="preserve"> IF </w:instrText>
      </w:r>
      <w:r w:rsidRPr="002F783D">
        <w:rPr>
          <w:rFonts w:ascii="Segoe UI" w:hAnsi="Segoe UI" w:cs="Segoe UI"/>
        </w:rPr>
        <w:fldChar w:fldCharType="begin"/>
      </w:r>
      <w:r w:rsidRPr="002F783D">
        <w:rPr>
          <w:rFonts w:ascii="Segoe UI" w:hAnsi="Segoe UI" w:cs="Segoe UI"/>
        </w:rPr>
        <w:instrText xml:space="preserve"> DOCPROPERTY "CustomField.ContentTypeLetter"\*CHARFORMAT </w:instrText>
      </w:r>
      <w:r w:rsidRPr="002F783D">
        <w:rPr>
          <w:rFonts w:ascii="Segoe UI" w:hAnsi="Segoe UI" w:cs="Segoe UI"/>
        </w:rPr>
        <w:fldChar w:fldCharType="end"/>
      </w:r>
      <w:r w:rsidRPr="002F783D">
        <w:rPr>
          <w:rFonts w:ascii="Segoe UI" w:hAnsi="Segoe UI" w:cs="Segoe UI"/>
        </w:rPr>
        <w:instrText>="Leer" "" "</w:instrText>
      </w:r>
      <w:r w:rsidRPr="002F783D">
        <w:rPr>
          <w:rFonts w:ascii="Segoe UI" w:hAnsi="Segoe UI" w:cs="Segoe UI"/>
        </w:rPr>
        <w:fldChar w:fldCharType="begin"/>
      </w:r>
      <w:r w:rsidRPr="002F783D">
        <w:rPr>
          <w:rFonts w:ascii="Segoe UI" w:hAnsi="Segoe UI" w:cs="Segoe UI"/>
        </w:rPr>
        <w:instrText xml:space="preserve"> IF </w:instrText>
      </w:r>
      <w:r w:rsidRPr="002F783D">
        <w:rPr>
          <w:rFonts w:ascii="Segoe UI" w:hAnsi="Segoe UI" w:cs="Segoe UI"/>
        </w:rPr>
        <w:fldChar w:fldCharType="begin"/>
      </w:r>
      <w:r w:rsidRPr="002F783D">
        <w:rPr>
          <w:rFonts w:ascii="Segoe UI" w:hAnsi="Segoe UI" w:cs="Segoe UI"/>
        </w:rPr>
        <w:instrText xml:space="preserve"> DOCPROPERTY "CustomField.ContentTypeLetter"\*CHARFORMAT </w:instrText>
      </w:r>
      <w:r w:rsidRPr="002F783D">
        <w:rPr>
          <w:rFonts w:ascii="Segoe UI" w:hAnsi="Segoe UI" w:cs="Segoe UI"/>
        </w:rPr>
        <w:fldChar w:fldCharType="end"/>
      </w:r>
      <w:r w:rsidRPr="002F783D">
        <w:rPr>
          <w:rFonts w:ascii="Segoe UI" w:hAnsi="Segoe UI" w:cs="Segoe UI"/>
        </w:rPr>
        <w:instrText>="" "" "</w:instrText>
      </w:r>
    </w:p>
    <w:p w:rsidR="009A0982" w:rsidRPr="002F783D" w:rsidRDefault="002F783D" w:rsidP="009A0982">
      <w:pPr>
        <w:pStyle w:val="Inhalts-Typ"/>
        <w:rPr>
          <w:rFonts w:ascii="Segoe UI" w:hAnsi="Segoe UI" w:cs="Segoe UI"/>
        </w:rPr>
      </w:pPr>
      <w:r w:rsidRPr="002F783D">
        <w:rPr>
          <w:rFonts w:ascii="Segoe UI" w:hAnsi="Segoe UI" w:cs="Segoe UI"/>
        </w:rPr>
        <w:fldChar w:fldCharType="begin"/>
      </w:r>
      <w:r w:rsidRPr="002F783D">
        <w:rPr>
          <w:rFonts w:ascii="Segoe UI" w:hAnsi="Segoe UI" w:cs="Segoe UI"/>
        </w:rPr>
        <w:instrText xml:space="preserve"> DOCPROPERTY "CustomField.ContentTypeLetter"\*CHARFORMAT </w:instrText>
      </w:r>
      <w:r w:rsidRPr="002F783D">
        <w:rPr>
          <w:rFonts w:ascii="Segoe UI" w:hAnsi="Segoe UI" w:cs="Segoe UI"/>
        </w:rPr>
        <w:fldChar w:fldCharType="separate"/>
      </w:r>
      <w:r w:rsidR="006B3AAC" w:rsidRPr="002F783D">
        <w:rPr>
          <w:rFonts w:ascii="Segoe UI" w:hAnsi="Segoe UI" w:cs="Segoe UI"/>
        </w:rPr>
        <w:instrText>CustomField.ContentTypeLetter</w:instrText>
      </w:r>
      <w:r w:rsidRPr="002F783D">
        <w:rPr>
          <w:rFonts w:ascii="Segoe UI" w:hAnsi="Segoe UI" w:cs="Segoe UI"/>
        </w:rPr>
        <w:fldChar w:fldCharType="end"/>
      </w:r>
    </w:p>
    <w:p w:rsidR="003852D0" w:rsidRPr="002F783D" w:rsidRDefault="006B3AAC" w:rsidP="000E5BE8">
      <w:pPr>
        <w:tabs>
          <w:tab w:val="right" w:pos="9072"/>
        </w:tabs>
        <w:rPr>
          <w:rFonts w:ascii="Segoe UI" w:hAnsi="Segoe UI" w:cs="Segoe UI"/>
        </w:rPr>
      </w:pPr>
      <w:r w:rsidRPr="002F783D">
        <w:rPr>
          <w:rFonts w:ascii="Segoe UI" w:hAnsi="Segoe UI" w:cs="Segoe UI"/>
        </w:rPr>
        <w:instrText xml:space="preserve">" \&lt;OawJumpToField value=0/&gt; </w:instrText>
      </w:r>
      <w:r w:rsidRPr="002F783D">
        <w:rPr>
          <w:rFonts w:ascii="Segoe UI" w:hAnsi="Segoe UI" w:cs="Segoe UI"/>
        </w:rPr>
        <w:fldChar w:fldCharType="end"/>
      </w:r>
      <w:r w:rsidRPr="002F783D">
        <w:rPr>
          <w:rFonts w:ascii="Segoe UI" w:hAnsi="Segoe UI" w:cs="Segoe UI"/>
        </w:rPr>
        <w:instrText xml:space="preserve">" </w:instrText>
      </w:r>
      <w:r w:rsidRPr="002F783D">
        <w:rPr>
          <w:rFonts w:ascii="Segoe UI" w:hAnsi="Segoe UI" w:cs="Segoe UI"/>
        </w:rPr>
        <w:fldChar w:fldCharType="end"/>
      </w:r>
      <w:r w:rsidRPr="002F783D">
        <w:rPr>
          <w:rFonts w:ascii="Segoe UI" w:hAnsi="Segoe UI" w:cs="Segoe UI"/>
        </w:rPr>
        <w:instrText xml:space="preserve">" </w:instrText>
      </w:r>
      <w:r w:rsidRPr="002F783D">
        <w:rPr>
          <w:rFonts w:ascii="Segoe UI" w:hAnsi="Segoe UI" w:cs="Segoe UI"/>
        </w:rPr>
        <w:fldChar w:fldCharType="end"/>
      </w:r>
      <w:bookmarkStart w:id="19" w:name="Metadaten"/>
      <w:bookmarkEnd w:id="19"/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5"/>
      </w:tblGrid>
      <w:tr w:rsidR="00404166" w:rsidRPr="002F783D" w:rsidTr="00F83449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BF1128" w:rsidRPr="002F783D" w:rsidRDefault="00FB3A8D" w:rsidP="003F6ACC">
            <w:pPr>
              <w:pStyle w:val="Betreff"/>
              <w:rPr>
                <w:rFonts w:ascii="Segoe UI" w:hAnsi="Segoe UI" w:cs="Segoe UI"/>
                <w:b/>
              </w:rPr>
            </w:pPr>
            <w:r w:rsidRPr="002F783D">
              <w:rPr>
                <w:rFonts w:ascii="Segoe UI" w:hAnsi="Segoe UI" w:cs="Segoe UI"/>
                <w:b/>
              </w:rPr>
              <w:t xml:space="preserve">Nachtragsmeldung zum </w:t>
            </w:r>
            <w:r w:rsidR="003F6ACC" w:rsidRPr="002F783D">
              <w:rPr>
                <w:rFonts w:ascii="Segoe UI" w:hAnsi="Segoe UI" w:cs="Segoe UI"/>
                <w:b/>
                <w:color w:val="000000" w:themeColor="text1"/>
              </w:rPr>
              <w:t>Kostenersatz</w:t>
            </w:r>
            <w:r w:rsidRPr="002F783D">
              <w:rPr>
                <w:rFonts w:ascii="Segoe UI" w:hAnsi="Segoe UI" w:cs="Segoe UI"/>
                <w:b/>
                <w:color w:val="000000" w:themeColor="text1"/>
              </w:rPr>
              <w:t xml:space="preserve"> d</w:t>
            </w:r>
            <w:r w:rsidRPr="002F783D">
              <w:rPr>
                <w:rFonts w:ascii="Segoe UI" w:hAnsi="Segoe UI" w:cs="Segoe UI"/>
                <w:b/>
              </w:rPr>
              <w:t xml:space="preserve">er wirtschaftlichen Sozialhilfe für Flüchtlinge und vorläufig aufgenommene Personen, die sich noch nicht zehn Jahre in der Schweiz aufhalten </w:t>
            </w:r>
          </w:p>
          <w:p w:rsidR="003852D0" w:rsidRPr="002F783D" w:rsidRDefault="00FB3A8D" w:rsidP="003F6ACC">
            <w:pPr>
              <w:pStyle w:val="Betreff"/>
              <w:rPr>
                <w:rFonts w:ascii="Segoe UI" w:hAnsi="Segoe UI" w:cs="Segoe UI"/>
              </w:rPr>
            </w:pPr>
            <w:r w:rsidRPr="002F783D">
              <w:rPr>
                <w:rFonts w:ascii="Segoe UI" w:hAnsi="Segoe UI" w:cs="Segoe UI"/>
                <w:sz w:val="22"/>
              </w:rPr>
              <w:t>(§§ 14 und 17 der Kantonalen Asylverordnung, SRL Nr. 892b)</w:t>
            </w:r>
          </w:p>
        </w:tc>
      </w:tr>
    </w:tbl>
    <w:p w:rsidR="003852D0" w:rsidRPr="002F783D" w:rsidRDefault="00952499" w:rsidP="003852D0">
      <w:pPr>
        <w:rPr>
          <w:rFonts w:ascii="Segoe UI" w:hAnsi="Segoe UI" w:cs="Segoe UI"/>
        </w:rPr>
      </w:pPr>
    </w:p>
    <w:p w:rsidR="00F417AB" w:rsidRPr="002F783D" w:rsidRDefault="00082DA6" w:rsidP="002F783D">
      <w:pPr>
        <w:pBdr>
          <w:bottom w:val="single" w:sz="4" w:space="1" w:color="009FE3"/>
          <w:between w:val="single" w:sz="4" w:space="1" w:color="0082C7"/>
        </w:pBdr>
        <w:spacing w:after="120" w:line="276" w:lineRule="auto"/>
        <w:rPr>
          <w:rFonts w:ascii="Segoe UI" w:hAnsi="Segoe UI" w:cs="Segoe UI"/>
          <w:color w:val="009FE3"/>
        </w:rPr>
      </w:pPr>
      <w:r w:rsidRPr="002F783D">
        <w:rPr>
          <w:rFonts w:ascii="Segoe UI" w:hAnsi="Segoe UI" w:cs="Segoe UI"/>
          <w:color w:val="009FE3"/>
        </w:rPr>
        <w:t>Ausgefülltes Dokument einreichen bei</w:t>
      </w:r>
    </w:p>
    <w:p w:rsidR="00F94D18" w:rsidRPr="002F783D" w:rsidRDefault="00F94D18" w:rsidP="006F1ACD">
      <w:pPr>
        <w:spacing w:line="276" w:lineRule="auto"/>
        <w:rPr>
          <w:rFonts w:ascii="Segoe UI" w:hAnsi="Segoe UI" w:cs="Segoe UI"/>
        </w:rPr>
      </w:pPr>
      <w:r w:rsidRPr="002F783D">
        <w:rPr>
          <w:rFonts w:ascii="Segoe UI" w:hAnsi="Segoe UI" w:cs="Segoe UI"/>
        </w:rPr>
        <w:t>Dienststelle Asyl- und Flüchtlingswesen</w:t>
      </w:r>
    </w:p>
    <w:p w:rsidR="00F94D18" w:rsidRPr="002F783D" w:rsidRDefault="00952499" w:rsidP="006F1ACD">
      <w:pPr>
        <w:spacing w:line="276" w:lineRule="auto"/>
        <w:rPr>
          <w:rFonts w:ascii="Segoe UI" w:hAnsi="Segoe UI" w:cs="Segoe UI"/>
        </w:rPr>
      </w:pPr>
      <w:r>
        <w:rPr>
          <w:rFonts w:ascii="Segoe UI" w:hAnsi="Segoe UI" w:cs="Segoe UI"/>
          <w:b/>
        </w:rPr>
        <w:t>Sachbearbeitung Sozialhilfe</w:t>
      </w:r>
      <w:bookmarkStart w:id="20" w:name="_GoBack"/>
      <w:bookmarkEnd w:id="20"/>
    </w:p>
    <w:p w:rsidR="00F94D18" w:rsidRPr="002F783D" w:rsidRDefault="00F94D18" w:rsidP="006F1ACD">
      <w:pPr>
        <w:spacing w:line="276" w:lineRule="auto"/>
        <w:rPr>
          <w:rFonts w:ascii="Segoe UI" w:hAnsi="Segoe UI" w:cs="Segoe UI"/>
        </w:rPr>
      </w:pPr>
      <w:proofErr w:type="spellStart"/>
      <w:r w:rsidRPr="002F783D">
        <w:rPr>
          <w:rFonts w:ascii="Segoe UI" w:hAnsi="Segoe UI" w:cs="Segoe UI"/>
        </w:rPr>
        <w:t>Brünigstrasse</w:t>
      </w:r>
      <w:proofErr w:type="spellEnd"/>
      <w:r w:rsidRPr="002F783D">
        <w:rPr>
          <w:rFonts w:ascii="Segoe UI" w:hAnsi="Segoe UI" w:cs="Segoe UI"/>
        </w:rPr>
        <w:t xml:space="preserve"> 25</w:t>
      </w:r>
    </w:p>
    <w:p w:rsidR="00F94D18" w:rsidRPr="002F783D" w:rsidRDefault="00F94D18" w:rsidP="006F1ACD">
      <w:pPr>
        <w:spacing w:line="276" w:lineRule="auto"/>
        <w:rPr>
          <w:rFonts w:ascii="Segoe UI" w:hAnsi="Segoe UI" w:cs="Segoe UI"/>
        </w:rPr>
      </w:pPr>
      <w:r w:rsidRPr="002F783D">
        <w:rPr>
          <w:rFonts w:ascii="Segoe UI" w:hAnsi="Segoe UI" w:cs="Segoe UI"/>
        </w:rPr>
        <w:t>Postfach 2544</w:t>
      </w:r>
    </w:p>
    <w:p w:rsidR="00F94D18" w:rsidRPr="002F783D" w:rsidRDefault="00F94D18" w:rsidP="006F1ACD">
      <w:pPr>
        <w:spacing w:line="276" w:lineRule="auto"/>
        <w:rPr>
          <w:rFonts w:ascii="Segoe UI" w:hAnsi="Segoe UI" w:cs="Segoe UI"/>
        </w:rPr>
      </w:pPr>
      <w:r w:rsidRPr="002F783D">
        <w:rPr>
          <w:rFonts w:ascii="Segoe UI" w:hAnsi="Segoe UI" w:cs="Segoe UI"/>
        </w:rPr>
        <w:t>6002 Luzern</w:t>
      </w:r>
    </w:p>
    <w:p w:rsidR="00F94D18" w:rsidRPr="002F783D" w:rsidRDefault="00F94D18" w:rsidP="006F1ACD">
      <w:pPr>
        <w:spacing w:line="276" w:lineRule="auto"/>
        <w:rPr>
          <w:rFonts w:ascii="Segoe UI" w:hAnsi="Segoe UI" w:cs="Segoe UI"/>
        </w:rPr>
      </w:pPr>
    </w:p>
    <w:p w:rsidR="00F417AB" w:rsidRPr="002F783D" w:rsidRDefault="00F417AB" w:rsidP="002F783D">
      <w:pPr>
        <w:pBdr>
          <w:bottom w:val="single" w:sz="4" w:space="1" w:color="009FE3"/>
          <w:between w:val="single" w:sz="4" w:space="1" w:color="0082C7"/>
        </w:pBdr>
        <w:spacing w:after="120" w:line="276" w:lineRule="auto"/>
        <w:rPr>
          <w:rFonts w:ascii="Segoe UI" w:hAnsi="Segoe UI" w:cs="Segoe UI"/>
          <w:color w:val="009FE3"/>
        </w:rPr>
      </w:pPr>
      <w:r w:rsidRPr="002F783D">
        <w:rPr>
          <w:rFonts w:ascii="Segoe UI" w:hAnsi="Segoe UI" w:cs="Segoe UI"/>
          <w:color w:val="009FE3"/>
        </w:rPr>
        <w:t>Angaben Gemeinde</w:t>
      </w:r>
    </w:p>
    <w:p w:rsidR="00F94D18" w:rsidRPr="002F783D" w:rsidRDefault="00F94D18" w:rsidP="006F1ACD">
      <w:pPr>
        <w:tabs>
          <w:tab w:val="left" w:pos="1985"/>
        </w:tabs>
        <w:spacing w:line="276" w:lineRule="auto"/>
        <w:rPr>
          <w:rFonts w:ascii="Segoe UI" w:hAnsi="Segoe UI" w:cs="Segoe UI"/>
        </w:rPr>
      </w:pPr>
      <w:r w:rsidRPr="002F783D">
        <w:rPr>
          <w:rFonts w:ascii="Segoe UI" w:hAnsi="Segoe UI" w:cs="Segoe UI"/>
        </w:rPr>
        <w:t>Gemeinde:</w:t>
      </w:r>
      <w:r w:rsidRPr="002F783D">
        <w:rPr>
          <w:rFonts w:ascii="Segoe UI" w:hAnsi="Segoe UI" w:cs="Segoe UI"/>
        </w:rPr>
        <w:tab/>
      </w:r>
      <w:r w:rsidRPr="002F783D">
        <w:rPr>
          <w:rFonts w:ascii="Segoe UI" w:hAnsi="Segoe UI" w:cs="Segoe U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1" w:name="Text1"/>
      <w:r w:rsidRPr="002F783D">
        <w:rPr>
          <w:rFonts w:ascii="Segoe UI" w:hAnsi="Segoe UI" w:cs="Segoe UI"/>
          <w:b/>
        </w:rPr>
        <w:instrText xml:space="preserve"> FORMTEXT </w:instrText>
      </w:r>
      <w:r w:rsidRPr="002F783D">
        <w:rPr>
          <w:rFonts w:ascii="Segoe UI" w:hAnsi="Segoe UI" w:cs="Segoe UI"/>
          <w:b/>
        </w:rPr>
      </w:r>
      <w:r w:rsidRPr="002F783D">
        <w:rPr>
          <w:rFonts w:ascii="Segoe UI" w:hAnsi="Segoe UI" w:cs="Segoe UI"/>
          <w:b/>
        </w:rPr>
        <w:fldChar w:fldCharType="separate"/>
      </w:r>
      <w:r w:rsidR="002F783D" w:rsidRPr="002F783D">
        <w:rPr>
          <w:rFonts w:ascii="Segoe UI" w:hAnsi="Segoe UI" w:cs="Segoe UI"/>
          <w:b/>
          <w:noProof/>
        </w:rPr>
        <w:t> </w:t>
      </w:r>
      <w:r w:rsidR="002F783D" w:rsidRPr="002F783D">
        <w:rPr>
          <w:rFonts w:ascii="Segoe UI" w:hAnsi="Segoe UI" w:cs="Segoe UI"/>
          <w:b/>
          <w:noProof/>
        </w:rPr>
        <w:t> </w:t>
      </w:r>
      <w:r w:rsidR="002F783D" w:rsidRPr="002F783D">
        <w:rPr>
          <w:rFonts w:ascii="Segoe UI" w:hAnsi="Segoe UI" w:cs="Segoe UI"/>
          <w:b/>
          <w:noProof/>
        </w:rPr>
        <w:t> </w:t>
      </w:r>
      <w:r w:rsidR="002F783D" w:rsidRPr="002F783D">
        <w:rPr>
          <w:rFonts w:ascii="Segoe UI" w:hAnsi="Segoe UI" w:cs="Segoe UI"/>
          <w:b/>
          <w:noProof/>
        </w:rPr>
        <w:t> </w:t>
      </w:r>
      <w:r w:rsidR="002F783D" w:rsidRPr="002F783D">
        <w:rPr>
          <w:rFonts w:ascii="Segoe UI" w:hAnsi="Segoe UI" w:cs="Segoe UI"/>
          <w:b/>
          <w:noProof/>
        </w:rPr>
        <w:t> </w:t>
      </w:r>
      <w:r w:rsidRPr="002F783D">
        <w:rPr>
          <w:rFonts w:ascii="Segoe UI" w:hAnsi="Segoe UI" w:cs="Segoe UI"/>
          <w:b/>
        </w:rPr>
        <w:fldChar w:fldCharType="end"/>
      </w:r>
      <w:bookmarkEnd w:id="21"/>
    </w:p>
    <w:p w:rsidR="00F94D18" w:rsidRPr="002F783D" w:rsidRDefault="00F94D18" w:rsidP="006F1ACD">
      <w:pPr>
        <w:tabs>
          <w:tab w:val="left" w:pos="1985"/>
        </w:tabs>
        <w:spacing w:line="276" w:lineRule="auto"/>
        <w:rPr>
          <w:rFonts w:ascii="Segoe UI" w:hAnsi="Segoe UI" w:cs="Segoe UI"/>
        </w:rPr>
      </w:pPr>
      <w:r w:rsidRPr="002F783D">
        <w:rPr>
          <w:rFonts w:ascii="Segoe UI" w:hAnsi="Segoe UI" w:cs="Segoe UI"/>
        </w:rPr>
        <w:t>Ansprechperson:</w:t>
      </w:r>
      <w:r w:rsidRPr="002F783D">
        <w:rPr>
          <w:rFonts w:ascii="Segoe UI" w:hAnsi="Segoe UI" w:cs="Segoe UI"/>
        </w:rPr>
        <w:tab/>
      </w:r>
      <w:r w:rsidRPr="002F783D">
        <w:rPr>
          <w:rFonts w:ascii="Segoe UI" w:hAnsi="Segoe UI" w:cs="Segoe U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2" w:name="Text2"/>
      <w:r w:rsidRPr="002F783D">
        <w:rPr>
          <w:rFonts w:ascii="Segoe UI" w:hAnsi="Segoe UI" w:cs="Segoe UI"/>
        </w:rPr>
        <w:instrText xml:space="preserve"> FORMTEXT </w:instrText>
      </w:r>
      <w:r w:rsidRPr="002F783D">
        <w:rPr>
          <w:rFonts w:ascii="Segoe UI" w:hAnsi="Segoe UI" w:cs="Segoe UI"/>
        </w:rPr>
      </w:r>
      <w:r w:rsidRPr="002F783D">
        <w:rPr>
          <w:rFonts w:ascii="Segoe UI" w:hAnsi="Segoe UI" w:cs="Segoe UI"/>
        </w:rPr>
        <w:fldChar w:fldCharType="separate"/>
      </w:r>
      <w:r w:rsidR="002F783D" w:rsidRPr="002F783D">
        <w:rPr>
          <w:rFonts w:ascii="Segoe UI" w:hAnsi="Segoe UI" w:cs="Segoe UI"/>
          <w:noProof/>
        </w:rPr>
        <w:t> </w:t>
      </w:r>
      <w:r w:rsidR="002F783D" w:rsidRPr="002F783D">
        <w:rPr>
          <w:rFonts w:ascii="Segoe UI" w:hAnsi="Segoe UI" w:cs="Segoe UI"/>
          <w:noProof/>
        </w:rPr>
        <w:t> </w:t>
      </w:r>
      <w:r w:rsidR="002F783D" w:rsidRPr="002F783D">
        <w:rPr>
          <w:rFonts w:ascii="Segoe UI" w:hAnsi="Segoe UI" w:cs="Segoe UI"/>
          <w:noProof/>
        </w:rPr>
        <w:t> </w:t>
      </w:r>
      <w:r w:rsidR="002F783D" w:rsidRPr="002F783D">
        <w:rPr>
          <w:rFonts w:ascii="Segoe UI" w:hAnsi="Segoe UI" w:cs="Segoe UI"/>
          <w:noProof/>
        </w:rPr>
        <w:t> </w:t>
      </w:r>
      <w:r w:rsidR="002F783D" w:rsidRPr="002F783D">
        <w:rPr>
          <w:rFonts w:ascii="Segoe UI" w:hAnsi="Segoe UI" w:cs="Segoe UI"/>
          <w:noProof/>
        </w:rPr>
        <w:t> </w:t>
      </w:r>
      <w:r w:rsidRPr="002F783D">
        <w:rPr>
          <w:rFonts w:ascii="Segoe UI" w:hAnsi="Segoe UI" w:cs="Segoe UI"/>
        </w:rPr>
        <w:fldChar w:fldCharType="end"/>
      </w:r>
      <w:bookmarkEnd w:id="22"/>
    </w:p>
    <w:p w:rsidR="00F94D18" w:rsidRPr="002F783D" w:rsidRDefault="00F94D18" w:rsidP="006F1ACD">
      <w:pPr>
        <w:tabs>
          <w:tab w:val="left" w:pos="1985"/>
        </w:tabs>
        <w:spacing w:line="276" w:lineRule="auto"/>
        <w:rPr>
          <w:rFonts w:ascii="Segoe UI" w:hAnsi="Segoe UI" w:cs="Segoe UI"/>
        </w:rPr>
      </w:pPr>
      <w:r w:rsidRPr="002F783D">
        <w:rPr>
          <w:rFonts w:ascii="Segoe UI" w:hAnsi="Segoe UI" w:cs="Segoe UI"/>
        </w:rPr>
        <w:t>Telefon direkt:</w:t>
      </w:r>
      <w:r w:rsidRPr="002F783D">
        <w:rPr>
          <w:rFonts w:ascii="Segoe UI" w:hAnsi="Segoe UI" w:cs="Segoe UI"/>
        </w:rPr>
        <w:tab/>
      </w:r>
      <w:r w:rsidRPr="002F783D">
        <w:rPr>
          <w:rFonts w:ascii="Segoe UI" w:hAnsi="Segoe UI" w:cs="Segoe U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3" w:name="Text3"/>
      <w:r w:rsidRPr="002F783D">
        <w:rPr>
          <w:rFonts w:ascii="Segoe UI" w:hAnsi="Segoe UI" w:cs="Segoe UI"/>
        </w:rPr>
        <w:instrText xml:space="preserve"> FORMTEXT </w:instrText>
      </w:r>
      <w:r w:rsidRPr="002F783D">
        <w:rPr>
          <w:rFonts w:ascii="Segoe UI" w:hAnsi="Segoe UI" w:cs="Segoe UI"/>
        </w:rPr>
      </w:r>
      <w:r w:rsidRPr="002F783D">
        <w:rPr>
          <w:rFonts w:ascii="Segoe UI" w:hAnsi="Segoe UI" w:cs="Segoe UI"/>
        </w:rPr>
        <w:fldChar w:fldCharType="separate"/>
      </w:r>
      <w:r w:rsidR="002F783D" w:rsidRPr="002F783D">
        <w:rPr>
          <w:rFonts w:ascii="Segoe UI" w:hAnsi="Segoe UI" w:cs="Segoe UI"/>
          <w:noProof/>
        </w:rPr>
        <w:t> </w:t>
      </w:r>
      <w:r w:rsidR="002F783D" w:rsidRPr="002F783D">
        <w:rPr>
          <w:rFonts w:ascii="Segoe UI" w:hAnsi="Segoe UI" w:cs="Segoe UI"/>
          <w:noProof/>
        </w:rPr>
        <w:t> </w:t>
      </w:r>
      <w:r w:rsidR="002F783D" w:rsidRPr="002F783D">
        <w:rPr>
          <w:rFonts w:ascii="Segoe UI" w:hAnsi="Segoe UI" w:cs="Segoe UI"/>
          <w:noProof/>
        </w:rPr>
        <w:t> </w:t>
      </w:r>
      <w:r w:rsidR="002F783D" w:rsidRPr="002F783D">
        <w:rPr>
          <w:rFonts w:ascii="Segoe UI" w:hAnsi="Segoe UI" w:cs="Segoe UI"/>
          <w:noProof/>
        </w:rPr>
        <w:t> </w:t>
      </w:r>
      <w:r w:rsidR="002F783D" w:rsidRPr="002F783D">
        <w:rPr>
          <w:rFonts w:ascii="Segoe UI" w:hAnsi="Segoe UI" w:cs="Segoe UI"/>
          <w:noProof/>
        </w:rPr>
        <w:t> </w:t>
      </w:r>
      <w:r w:rsidRPr="002F783D">
        <w:rPr>
          <w:rFonts w:ascii="Segoe UI" w:hAnsi="Segoe UI" w:cs="Segoe UI"/>
        </w:rPr>
        <w:fldChar w:fldCharType="end"/>
      </w:r>
      <w:bookmarkEnd w:id="23"/>
    </w:p>
    <w:p w:rsidR="00F94D18" w:rsidRPr="002F783D" w:rsidRDefault="00F94D18" w:rsidP="006F1ACD">
      <w:pPr>
        <w:tabs>
          <w:tab w:val="left" w:pos="1985"/>
        </w:tabs>
        <w:spacing w:line="276" w:lineRule="auto"/>
        <w:rPr>
          <w:rFonts w:ascii="Segoe UI" w:hAnsi="Segoe UI" w:cs="Segoe UI"/>
        </w:rPr>
      </w:pPr>
      <w:r w:rsidRPr="002F783D">
        <w:rPr>
          <w:rFonts w:ascii="Segoe UI" w:hAnsi="Segoe UI" w:cs="Segoe UI"/>
        </w:rPr>
        <w:t>E-Mail:</w:t>
      </w:r>
      <w:r w:rsidRPr="002F783D">
        <w:rPr>
          <w:rFonts w:ascii="Segoe UI" w:hAnsi="Segoe UI" w:cs="Segoe UI"/>
        </w:rPr>
        <w:tab/>
      </w:r>
      <w:r w:rsidRPr="002F783D">
        <w:rPr>
          <w:rFonts w:ascii="Segoe UI" w:hAnsi="Segoe UI" w:cs="Segoe U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4" w:name="Text4"/>
      <w:r w:rsidRPr="002F783D">
        <w:rPr>
          <w:rFonts w:ascii="Segoe UI" w:hAnsi="Segoe UI" w:cs="Segoe UI"/>
        </w:rPr>
        <w:instrText xml:space="preserve"> FORMTEXT </w:instrText>
      </w:r>
      <w:r w:rsidRPr="002F783D">
        <w:rPr>
          <w:rFonts w:ascii="Segoe UI" w:hAnsi="Segoe UI" w:cs="Segoe UI"/>
        </w:rPr>
      </w:r>
      <w:r w:rsidRPr="002F783D">
        <w:rPr>
          <w:rFonts w:ascii="Segoe UI" w:hAnsi="Segoe UI" w:cs="Segoe UI"/>
        </w:rPr>
        <w:fldChar w:fldCharType="separate"/>
      </w:r>
      <w:r w:rsidR="002F783D" w:rsidRPr="002F783D">
        <w:rPr>
          <w:rFonts w:ascii="Segoe UI" w:hAnsi="Segoe UI" w:cs="Segoe UI"/>
          <w:noProof/>
        </w:rPr>
        <w:t> </w:t>
      </w:r>
      <w:r w:rsidR="002F783D" w:rsidRPr="002F783D">
        <w:rPr>
          <w:rFonts w:ascii="Segoe UI" w:hAnsi="Segoe UI" w:cs="Segoe UI"/>
          <w:noProof/>
        </w:rPr>
        <w:t> </w:t>
      </w:r>
      <w:r w:rsidR="002F783D" w:rsidRPr="002F783D">
        <w:rPr>
          <w:rFonts w:ascii="Segoe UI" w:hAnsi="Segoe UI" w:cs="Segoe UI"/>
          <w:noProof/>
        </w:rPr>
        <w:t> </w:t>
      </w:r>
      <w:r w:rsidR="002F783D" w:rsidRPr="002F783D">
        <w:rPr>
          <w:rFonts w:ascii="Segoe UI" w:hAnsi="Segoe UI" w:cs="Segoe UI"/>
          <w:noProof/>
        </w:rPr>
        <w:t> </w:t>
      </w:r>
      <w:r w:rsidR="002F783D" w:rsidRPr="002F783D">
        <w:rPr>
          <w:rFonts w:ascii="Segoe UI" w:hAnsi="Segoe UI" w:cs="Segoe UI"/>
          <w:noProof/>
        </w:rPr>
        <w:t> </w:t>
      </w:r>
      <w:r w:rsidRPr="002F783D">
        <w:rPr>
          <w:rFonts w:ascii="Segoe UI" w:hAnsi="Segoe UI" w:cs="Segoe UI"/>
        </w:rPr>
        <w:fldChar w:fldCharType="end"/>
      </w:r>
      <w:bookmarkEnd w:id="24"/>
    </w:p>
    <w:p w:rsidR="00FB3A8D" w:rsidRPr="002F783D" w:rsidRDefault="00FB3A8D" w:rsidP="006F1ACD">
      <w:pPr>
        <w:spacing w:line="276" w:lineRule="auto"/>
        <w:rPr>
          <w:rFonts w:ascii="Segoe UI" w:hAnsi="Segoe UI" w:cs="Segoe UI"/>
        </w:rPr>
      </w:pPr>
    </w:p>
    <w:p w:rsidR="00FB3A8D" w:rsidRPr="002F783D" w:rsidRDefault="00FB3A8D" w:rsidP="002F783D">
      <w:pPr>
        <w:pBdr>
          <w:bottom w:val="single" w:sz="4" w:space="1" w:color="009FE3"/>
          <w:between w:val="single" w:sz="4" w:space="1" w:color="0082C7"/>
        </w:pBdr>
        <w:spacing w:after="120" w:line="276" w:lineRule="auto"/>
        <w:rPr>
          <w:rFonts w:ascii="Segoe UI" w:hAnsi="Segoe UI" w:cs="Segoe UI"/>
          <w:color w:val="009FE3"/>
        </w:rPr>
      </w:pPr>
      <w:r w:rsidRPr="002F783D">
        <w:rPr>
          <w:rFonts w:ascii="Segoe UI" w:hAnsi="Segoe UI" w:cs="Segoe UI"/>
          <w:color w:val="009FE3"/>
        </w:rPr>
        <w:t>Die Nachtragsmeldung betrifft folgend</w:t>
      </w:r>
      <w:r w:rsidR="00082DA6" w:rsidRPr="002F783D">
        <w:rPr>
          <w:rFonts w:ascii="Segoe UI" w:hAnsi="Segoe UI" w:cs="Segoe UI"/>
          <w:color w:val="009FE3"/>
        </w:rPr>
        <w:t>es Sozialhilfedossier</w:t>
      </w:r>
    </w:p>
    <w:tbl>
      <w:tblPr>
        <w:tblStyle w:val="Tabellenraster"/>
        <w:tblW w:w="9237" w:type="dxa"/>
        <w:tblInd w:w="-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608"/>
        <w:gridCol w:w="2211"/>
        <w:gridCol w:w="2207"/>
      </w:tblGrid>
      <w:tr w:rsidR="00F417AB" w:rsidRPr="002F783D" w:rsidTr="00F417AB">
        <w:tc>
          <w:tcPr>
            <w:tcW w:w="2211" w:type="dxa"/>
          </w:tcPr>
          <w:p w:rsidR="00F417AB" w:rsidRPr="002F783D" w:rsidRDefault="00F417AB" w:rsidP="002F783D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2F783D">
              <w:rPr>
                <w:rFonts w:ascii="Segoe UI" w:hAnsi="Segoe UI" w:cs="Segoe UI"/>
              </w:rPr>
              <w:t>Name:</w:t>
            </w:r>
          </w:p>
        </w:tc>
        <w:tc>
          <w:tcPr>
            <w:tcW w:w="2608" w:type="dxa"/>
          </w:tcPr>
          <w:p w:rsidR="00F417AB" w:rsidRPr="002F783D" w:rsidRDefault="00F417AB" w:rsidP="002F783D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2F783D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5" w:name="Text40"/>
            <w:r w:rsidRPr="002F783D">
              <w:rPr>
                <w:rFonts w:ascii="Segoe UI" w:hAnsi="Segoe UI" w:cs="Segoe UI"/>
              </w:rPr>
              <w:instrText xml:space="preserve"> FORMTEXT </w:instrText>
            </w:r>
            <w:r w:rsidRPr="002F783D">
              <w:rPr>
                <w:rFonts w:ascii="Segoe UI" w:hAnsi="Segoe UI" w:cs="Segoe UI"/>
              </w:rPr>
            </w:r>
            <w:r w:rsidRPr="002F783D">
              <w:rPr>
                <w:rFonts w:ascii="Segoe UI" w:hAnsi="Segoe UI" w:cs="Segoe UI"/>
              </w:rPr>
              <w:fldChar w:fldCharType="separate"/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Pr="002F783D">
              <w:rPr>
                <w:rFonts w:ascii="Segoe UI" w:hAnsi="Segoe UI" w:cs="Segoe UI"/>
              </w:rPr>
              <w:fldChar w:fldCharType="end"/>
            </w:r>
            <w:bookmarkEnd w:id="25"/>
          </w:p>
        </w:tc>
        <w:tc>
          <w:tcPr>
            <w:tcW w:w="2211" w:type="dxa"/>
          </w:tcPr>
          <w:p w:rsidR="00F417AB" w:rsidRPr="002F783D" w:rsidRDefault="00F417AB" w:rsidP="002F783D">
            <w:pPr>
              <w:tabs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proofErr w:type="spellStart"/>
            <w:r w:rsidRPr="002F783D">
              <w:rPr>
                <w:rFonts w:ascii="Segoe UI" w:hAnsi="Segoe UI" w:cs="Segoe UI"/>
              </w:rPr>
              <w:t>Geb.Datum</w:t>
            </w:r>
            <w:proofErr w:type="spellEnd"/>
            <w:r w:rsidRPr="002F783D">
              <w:rPr>
                <w:rFonts w:ascii="Segoe UI" w:hAnsi="Segoe UI" w:cs="Segoe UI"/>
              </w:rPr>
              <w:t>:</w:t>
            </w:r>
          </w:p>
        </w:tc>
        <w:tc>
          <w:tcPr>
            <w:tcW w:w="2207" w:type="dxa"/>
          </w:tcPr>
          <w:p w:rsidR="00F417AB" w:rsidRPr="002F783D" w:rsidRDefault="00F417AB" w:rsidP="002F783D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2F783D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F783D">
              <w:rPr>
                <w:rFonts w:ascii="Segoe UI" w:hAnsi="Segoe UI" w:cs="Segoe UI"/>
              </w:rPr>
              <w:instrText xml:space="preserve"> FORMTEXT </w:instrText>
            </w:r>
            <w:r w:rsidRPr="002F783D">
              <w:rPr>
                <w:rFonts w:ascii="Segoe UI" w:hAnsi="Segoe UI" w:cs="Segoe UI"/>
              </w:rPr>
            </w:r>
            <w:r w:rsidRPr="002F783D">
              <w:rPr>
                <w:rFonts w:ascii="Segoe UI" w:hAnsi="Segoe UI" w:cs="Segoe UI"/>
              </w:rPr>
              <w:fldChar w:fldCharType="separate"/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Pr="002F783D">
              <w:rPr>
                <w:rFonts w:ascii="Segoe UI" w:hAnsi="Segoe UI" w:cs="Segoe UI"/>
              </w:rPr>
              <w:fldChar w:fldCharType="end"/>
            </w:r>
          </w:p>
        </w:tc>
      </w:tr>
      <w:tr w:rsidR="00F417AB" w:rsidRPr="002F783D" w:rsidTr="00F417AB">
        <w:tc>
          <w:tcPr>
            <w:tcW w:w="2211" w:type="dxa"/>
          </w:tcPr>
          <w:p w:rsidR="00F417AB" w:rsidRPr="002F783D" w:rsidRDefault="00F417AB" w:rsidP="002F783D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2F783D">
              <w:rPr>
                <w:rFonts w:ascii="Segoe UI" w:hAnsi="Segoe UI" w:cs="Segoe UI"/>
              </w:rPr>
              <w:t>Vorname:</w:t>
            </w:r>
          </w:p>
        </w:tc>
        <w:tc>
          <w:tcPr>
            <w:tcW w:w="2608" w:type="dxa"/>
          </w:tcPr>
          <w:p w:rsidR="00F417AB" w:rsidRPr="002F783D" w:rsidRDefault="00F417AB" w:rsidP="002F783D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2F783D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F783D">
              <w:rPr>
                <w:rFonts w:ascii="Segoe UI" w:hAnsi="Segoe UI" w:cs="Segoe UI"/>
              </w:rPr>
              <w:instrText xml:space="preserve"> FORMTEXT </w:instrText>
            </w:r>
            <w:r w:rsidRPr="002F783D">
              <w:rPr>
                <w:rFonts w:ascii="Segoe UI" w:hAnsi="Segoe UI" w:cs="Segoe UI"/>
              </w:rPr>
            </w:r>
            <w:r w:rsidRPr="002F783D">
              <w:rPr>
                <w:rFonts w:ascii="Segoe UI" w:hAnsi="Segoe UI" w:cs="Segoe UI"/>
              </w:rPr>
              <w:fldChar w:fldCharType="separate"/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Pr="002F783D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11" w:type="dxa"/>
          </w:tcPr>
          <w:p w:rsidR="00F417AB" w:rsidRPr="002F783D" w:rsidRDefault="00F417AB" w:rsidP="002F783D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2F783D">
              <w:rPr>
                <w:rFonts w:ascii="Segoe UI" w:hAnsi="Segoe UI" w:cs="Segoe UI"/>
              </w:rPr>
              <w:t>Datum Einreise CH:</w:t>
            </w:r>
          </w:p>
        </w:tc>
        <w:tc>
          <w:tcPr>
            <w:tcW w:w="2207" w:type="dxa"/>
            <w:vAlign w:val="center"/>
          </w:tcPr>
          <w:p w:rsidR="00F417AB" w:rsidRPr="002F783D" w:rsidRDefault="00F417AB" w:rsidP="002F783D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2F783D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F783D">
              <w:rPr>
                <w:rFonts w:ascii="Segoe UI" w:hAnsi="Segoe UI" w:cs="Segoe UI"/>
              </w:rPr>
              <w:instrText xml:space="preserve"> FORMTEXT </w:instrText>
            </w:r>
            <w:r w:rsidRPr="002F783D">
              <w:rPr>
                <w:rFonts w:ascii="Segoe UI" w:hAnsi="Segoe UI" w:cs="Segoe UI"/>
              </w:rPr>
            </w:r>
            <w:r w:rsidRPr="002F783D">
              <w:rPr>
                <w:rFonts w:ascii="Segoe UI" w:hAnsi="Segoe UI" w:cs="Segoe UI"/>
              </w:rPr>
              <w:fldChar w:fldCharType="separate"/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Pr="002F783D">
              <w:rPr>
                <w:rFonts w:ascii="Segoe UI" w:hAnsi="Segoe UI" w:cs="Segoe UI"/>
              </w:rPr>
              <w:fldChar w:fldCharType="end"/>
            </w:r>
          </w:p>
        </w:tc>
      </w:tr>
      <w:tr w:rsidR="00F417AB" w:rsidRPr="002F783D" w:rsidTr="00F417AB">
        <w:tc>
          <w:tcPr>
            <w:tcW w:w="2211" w:type="dxa"/>
          </w:tcPr>
          <w:p w:rsidR="00F417AB" w:rsidRPr="002F783D" w:rsidRDefault="00F417AB" w:rsidP="002F783D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2F783D">
              <w:rPr>
                <w:rFonts w:ascii="Segoe UI" w:hAnsi="Segoe UI" w:cs="Segoe UI"/>
              </w:rPr>
              <w:t>Adresse:</w:t>
            </w:r>
          </w:p>
        </w:tc>
        <w:tc>
          <w:tcPr>
            <w:tcW w:w="2608" w:type="dxa"/>
          </w:tcPr>
          <w:p w:rsidR="00F417AB" w:rsidRPr="002F783D" w:rsidRDefault="00F417AB" w:rsidP="002F783D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2F783D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F783D">
              <w:rPr>
                <w:rFonts w:ascii="Segoe UI" w:hAnsi="Segoe UI" w:cs="Segoe UI"/>
              </w:rPr>
              <w:instrText xml:space="preserve"> FORMTEXT </w:instrText>
            </w:r>
            <w:r w:rsidRPr="002F783D">
              <w:rPr>
                <w:rFonts w:ascii="Segoe UI" w:hAnsi="Segoe UI" w:cs="Segoe UI"/>
              </w:rPr>
            </w:r>
            <w:r w:rsidRPr="002F783D">
              <w:rPr>
                <w:rFonts w:ascii="Segoe UI" w:hAnsi="Segoe UI" w:cs="Segoe UI"/>
              </w:rPr>
              <w:fldChar w:fldCharType="separate"/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Pr="002F783D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11" w:type="dxa"/>
          </w:tcPr>
          <w:p w:rsidR="00F417AB" w:rsidRPr="002F783D" w:rsidRDefault="002A757E" w:rsidP="002F783D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2F783D">
              <w:rPr>
                <w:rFonts w:ascii="Segoe UI" w:hAnsi="Segoe UI" w:cs="Segoe UI"/>
              </w:rPr>
              <w:t>PLZ/Ort:</w:t>
            </w:r>
          </w:p>
        </w:tc>
        <w:tc>
          <w:tcPr>
            <w:tcW w:w="2207" w:type="dxa"/>
          </w:tcPr>
          <w:p w:rsidR="00F417AB" w:rsidRPr="002F783D" w:rsidRDefault="00F417AB" w:rsidP="002F783D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2F783D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F783D">
              <w:rPr>
                <w:rFonts w:ascii="Segoe UI" w:hAnsi="Segoe UI" w:cs="Segoe UI"/>
              </w:rPr>
              <w:instrText xml:space="preserve"> FORMTEXT </w:instrText>
            </w:r>
            <w:r w:rsidRPr="002F783D">
              <w:rPr>
                <w:rFonts w:ascii="Segoe UI" w:hAnsi="Segoe UI" w:cs="Segoe UI"/>
              </w:rPr>
            </w:r>
            <w:r w:rsidRPr="002F783D">
              <w:rPr>
                <w:rFonts w:ascii="Segoe UI" w:hAnsi="Segoe UI" w:cs="Segoe UI"/>
              </w:rPr>
              <w:fldChar w:fldCharType="separate"/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Pr="002F783D">
              <w:rPr>
                <w:rFonts w:ascii="Segoe UI" w:hAnsi="Segoe UI" w:cs="Segoe UI"/>
              </w:rPr>
              <w:fldChar w:fldCharType="end"/>
            </w:r>
          </w:p>
        </w:tc>
      </w:tr>
    </w:tbl>
    <w:p w:rsidR="00F417AB" w:rsidRPr="002F783D" w:rsidRDefault="00F417AB" w:rsidP="006F1ACD">
      <w:pPr>
        <w:spacing w:line="276" w:lineRule="auto"/>
        <w:rPr>
          <w:rFonts w:ascii="Segoe UI" w:hAnsi="Segoe UI" w:cs="Segoe UI"/>
          <w:color w:val="0082C7"/>
        </w:rPr>
      </w:pPr>
    </w:p>
    <w:p w:rsidR="00FB3A8D" w:rsidRPr="002F783D" w:rsidRDefault="00FB3A8D" w:rsidP="002F783D">
      <w:pPr>
        <w:pBdr>
          <w:bottom w:val="single" w:sz="4" w:space="1" w:color="009FE3"/>
          <w:between w:val="single" w:sz="4" w:space="1" w:color="0082C7"/>
        </w:pBdr>
        <w:spacing w:after="120" w:line="276" w:lineRule="auto"/>
        <w:rPr>
          <w:rFonts w:ascii="Segoe UI" w:hAnsi="Segoe UI" w:cs="Segoe UI"/>
          <w:color w:val="009FE3"/>
        </w:rPr>
      </w:pPr>
      <w:r w:rsidRPr="002F783D">
        <w:rPr>
          <w:rFonts w:ascii="Segoe UI" w:hAnsi="Segoe UI" w:cs="Segoe UI"/>
          <w:color w:val="009FE3"/>
        </w:rPr>
        <w:t xml:space="preserve">Grund </w:t>
      </w:r>
      <w:r w:rsidR="00F417AB" w:rsidRPr="002F783D">
        <w:rPr>
          <w:rFonts w:ascii="Segoe UI" w:hAnsi="Segoe UI" w:cs="Segoe UI"/>
          <w:color w:val="009FE3"/>
        </w:rPr>
        <w:t>Nachtragsmeldung</w:t>
      </w:r>
    </w:p>
    <w:tbl>
      <w:tblPr>
        <w:tblStyle w:val="Tabellenraster"/>
        <w:tblW w:w="9258" w:type="dxa"/>
        <w:tblInd w:w="-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8743"/>
      </w:tblGrid>
      <w:tr w:rsidR="00F417AB" w:rsidRPr="002F783D" w:rsidTr="00082DA6">
        <w:tc>
          <w:tcPr>
            <w:tcW w:w="515" w:type="dxa"/>
          </w:tcPr>
          <w:p w:rsidR="00F417AB" w:rsidRPr="002F783D" w:rsidRDefault="00F417AB" w:rsidP="006F1ACD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360" w:lineRule="auto"/>
              <w:rPr>
                <w:rFonts w:ascii="Segoe UI" w:hAnsi="Segoe UI" w:cs="Segoe UI"/>
              </w:rPr>
            </w:pPr>
            <w:r w:rsidRPr="002F783D">
              <w:rPr>
                <w:rFonts w:ascii="Segoe UI" w:hAnsi="Segoe UI" w:cs="Segoe U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3"/>
            <w:r w:rsidRPr="002F783D">
              <w:rPr>
                <w:rFonts w:ascii="Segoe UI" w:hAnsi="Segoe UI" w:cs="Segoe UI"/>
              </w:rPr>
              <w:instrText xml:space="preserve"> FORMCHECKBOX </w:instrText>
            </w:r>
            <w:r w:rsidR="00952499">
              <w:rPr>
                <w:rFonts w:ascii="Segoe UI" w:hAnsi="Segoe UI" w:cs="Segoe UI"/>
              </w:rPr>
            </w:r>
            <w:r w:rsidR="00952499">
              <w:rPr>
                <w:rFonts w:ascii="Segoe UI" w:hAnsi="Segoe UI" w:cs="Segoe UI"/>
              </w:rPr>
              <w:fldChar w:fldCharType="separate"/>
            </w:r>
            <w:r w:rsidRPr="002F783D">
              <w:rPr>
                <w:rFonts w:ascii="Segoe UI" w:hAnsi="Segoe UI" w:cs="Segoe UI"/>
              </w:rPr>
              <w:fldChar w:fldCharType="end"/>
            </w:r>
            <w:bookmarkEnd w:id="26"/>
          </w:p>
        </w:tc>
        <w:tc>
          <w:tcPr>
            <w:tcW w:w="8743" w:type="dxa"/>
          </w:tcPr>
          <w:p w:rsidR="00F417AB" w:rsidRPr="002F783D" w:rsidRDefault="00F417AB" w:rsidP="006F1ACD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360" w:lineRule="auto"/>
              <w:rPr>
                <w:rFonts w:ascii="Segoe UI" w:hAnsi="Segoe UI" w:cs="Segoe UI"/>
              </w:rPr>
            </w:pPr>
            <w:r w:rsidRPr="002F783D">
              <w:rPr>
                <w:rFonts w:ascii="Segoe UI" w:hAnsi="Segoe UI" w:cs="Segoe UI"/>
              </w:rPr>
              <w:t xml:space="preserve">Änderung Haushaltsgrösse ab </w:t>
            </w:r>
            <w:r w:rsidRPr="002F783D">
              <w:rPr>
                <w:rFonts w:ascii="Segoe UI" w:hAnsi="Segoe UI" w:cs="Segoe U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F783D">
              <w:rPr>
                <w:rFonts w:ascii="Segoe UI" w:hAnsi="Segoe UI" w:cs="Segoe UI"/>
              </w:rPr>
              <w:instrText xml:space="preserve"> FORMTEXT </w:instrText>
            </w:r>
            <w:r w:rsidRPr="002F783D">
              <w:rPr>
                <w:rFonts w:ascii="Segoe UI" w:hAnsi="Segoe UI" w:cs="Segoe UI"/>
              </w:rPr>
            </w:r>
            <w:r w:rsidRPr="002F783D">
              <w:rPr>
                <w:rFonts w:ascii="Segoe UI" w:hAnsi="Segoe UI" w:cs="Segoe UI"/>
              </w:rPr>
              <w:fldChar w:fldCharType="separate"/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Pr="002F783D">
              <w:rPr>
                <w:rFonts w:ascii="Segoe UI" w:hAnsi="Segoe UI" w:cs="Segoe UI"/>
              </w:rPr>
              <w:fldChar w:fldCharType="end"/>
            </w:r>
            <w:r w:rsidRPr="002F783D">
              <w:rPr>
                <w:rFonts w:ascii="Segoe UI" w:hAnsi="Segoe UI" w:cs="Segoe UI"/>
              </w:rPr>
              <w:t xml:space="preserve"> / Grund: </w:t>
            </w:r>
            <w:r w:rsidRPr="002F783D">
              <w:rPr>
                <w:rFonts w:ascii="Segoe UI" w:hAnsi="Segoe UI" w:cs="Segoe U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F783D">
              <w:rPr>
                <w:rFonts w:ascii="Segoe UI" w:hAnsi="Segoe UI" w:cs="Segoe UI"/>
              </w:rPr>
              <w:instrText xml:space="preserve"> FORMTEXT </w:instrText>
            </w:r>
            <w:r w:rsidRPr="002F783D">
              <w:rPr>
                <w:rFonts w:ascii="Segoe UI" w:hAnsi="Segoe UI" w:cs="Segoe UI"/>
              </w:rPr>
            </w:r>
            <w:r w:rsidRPr="002F783D">
              <w:rPr>
                <w:rFonts w:ascii="Segoe UI" w:hAnsi="Segoe UI" w:cs="Segoe UI"/>
              </w:rPr>
              <w:fldChar w:fldCharType="separate"/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Pr="002F783D">
              <w:rPr>
                <w:rFonts w:ascii="Segoe UI" w:hAnsi="Segoe UI" w:cs="Segoe UI"/>
              </w:rPr>
              <w:fldChar w:fldCharType="end"/>
            </w:r>
          </w:p>
        </w:tc>
      </w:tr>
      <w:tr w:rsidR="00F417AB" w:rsidRPr="002F783D" w:rsidTr="00082DA6">
        <w:tc>
          <w:tcPr>
            <w:tcW w:w="515" w:type="dxa"/>
          </w:tcPr>
          <w:p w:rsidR="00F417AB" w:rsidRPr="002F783D" w:rsidRDefault="00082DA6" w:rsidP="006F1ACD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360" w:lineRule="auto"/>
              <w:rPr>
                <w:rFonts w:ascii="Segoe UI" w:hAnsi="Segoe UI" w:cs="Segoe UI"/>
              </w:rPr>
            </w:pPr>
            <w:r w:rsidRPr="002F783D">
              <w:rPr>
                <w:rFonts w:ascii="Segoe UI" w:hAnsi="Segoe UI" w:cs="Segoe U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83D">
              <w:rPr>
                <w:rFonts w:ascii="Segoe UI" w:hAnsi="Segoe UI" w:cs="Segoe UI"/>
              </w:rPr>
              <w:instrText xml:space="preserve"> FORMCHECKBOX </w:instrText>
            </w:r>
            <w:r w:rsidR="00952499">
              <w:rPr>
                <w:rFonts w:ascii="Segoe UI" w:hAnsi="Segoe UI" w:cs="Segoe UI"/>
              </w:rPr>
            </w:r>
            <w:r w:rsidR="00952499">
              <w:rPr>
                <w:rFonts w:ascii="Segoe UI" w:hAnsi="Segoe UI" w:cs="Segoe UI"/>
              </w:rPr>
              <w:fldChar w:fldCharType="separate"/>
            </w:r>
            <w:r w:rsidRPr="002F783D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743" w:type="dxa"/>
          </w:tcPr>
          <w:p w:rsidR="00F417AB" w:rsidRPr="002F783D" w:rsidRDefault="00082DA6" w:rsidP="006F1ACD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360" w:lineRule="auto"/>
              <w:rPr>
                <w:rFonts w:ascii="Segoe UI" w:hAnsi="Segoe UI" w:cs="Segoe UI"/>
              </w:rPr>
            </w:pPr>
            <w:r w:rsidRPr="002F783D">
              <w:rPr>
                <w:rFonts w:ascii="Segoe UI" w:hAnsi="Segoe UI" w:cs="Segoe UI"/>
              </w:rPr>
              <w:t xml:space="preserve">Einmalige Gewährung von wirtschaftlicher Sozialhilfe </w:t>
            </w:r>
            <w:r w:rsidR="003F6ACC" w:rsidRPr="002F783D">
              <w:rPr>
                <w:rFonts w:ascii="Segoe UI" w:hAnsi="Segoe UI" w:cs="Segoe UI"/>
              </w:rPr>
              <w:t xml:space="preserve">(wenn </w:t>
            </w:r>
            <w:r w:rsidRPr="002F783D">
              <w:rPr>
                <w:rFonts w:ascii="Segoe UI" w:hAnsi="Segoe UI" w:cs="Segoe UI"/>
              </w:rPr>
              <w:t xml:space="preserve">im Umfang von CHF </w:t>
            </w:r>
            <w:r w:rsidRPr="002F783D">
              <w:rPr>
                <w:rFonts w:ascii="Segoe UI" w:hAnsi="Segoe UI" w:cs="Segoe U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F783D">
              <w:rPr>
                <w:rFonts w:ascii="Segoe UI" w:hAnsi="Segoe UI" w:cs="Segoe UI"/>
              </w:rPr>
              <w:instrText xml:space="preserve"> FORMTEXT </w:instrText>
            </w:r>
            <w:r w:rsidRPr="002F783D">
              <w:rPr>
                <w:rFonts w:ascii="Segoe UI" w:hAnsi="Segoe UI" w:cs="Segoe UI"/>
              </w:rPr>
            </w:r>
            <w:r w:rsidRPr="002F783D">
              <w:rPr>
                <w:rFonts w:ascii="Segoe UI" w:hAnsi="Segoe UI" w:cs="Segoe UI"/>
              </w:rPr>
              <w:fldChar w:fldCharType="separate"/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Pr="002F783D">
              <w:rPr>
                <w:rFonts w:ascii="Segoe UI" w:hAnsi="Segoe UI" w:cs="Segoe UI"/>
              </w:rPr>
              <w:fldChar w:fldCharType="end"/>
            </w:r>
            <w:r w:rsidR="002A757E" w:rsidRPr="002F783D">
              <w:rPr>
                <w:rFonts w:ascii="Segoe UI" w:hAnsi="Segoe UI" w:cs="Segoe UI"/>
              </w:rPr>
              <w:t xml:space="preserve"> / Grund: </w:t>
            </w:r>
            <w:r w:rsidR="002A757E" w:rsidRPr="002F783D">
              <w:rPr>
                <w:rFonts w:ascii="Segoe UI" w:hAnsi="Segoe UI" w:cs="Segoe U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7" w:name="Text41"/>
            <w:r w:rsidR="002A757E" w:rsidRPr="002F783D">
              <w:rPr>
                <w:rFonts w:ascii="Segoe UI" w:hAnsi="Segoe UI" w:cs="Segoe UI"/>
              </w:rPr>
              <w:instrText xml:space="preserve"> FORMTEXT </w:instrText>
            </w:r>
            <w:r w:rsidR="002A757E" w:rsidRPr="002F783D">
              <w:rPr>
                <w:rFonts w:ascii="Segoe UI" w:hAnsi="Segoe UI" w:cs="Segoe UI"/>
              </w:rPr>
            </w:r>
            <w:r w:rsidR="002A757E" w:rsidRPr="002F783D">
              <w:rPr>
                <w:rFonts w:ascii="Segoe UI" w:hAnsi="Segoe UI" w:cs="Segoe UI"/>
              </w:rPr>
              <w:fldChar w:fldCharType="separate"/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A757E" w:rsidRPr="002F783D">
              <w:rPr>
                <w:rFonts w:ascii="Segoe UI" w:hAnsi="Segoe UI" w:cs="Segoe UI"/>
              </w:rPr>
              <w:fldChar w:fldCharType="end"/>
            </w:r>
            <w:bookmarkEnd w:id="27"/>
          </w:p>
        </w:tc>
      </w:tr>
      <w:tr w:rsidR="00F417AB" w:rsidRPr="002F783D" w:rsidTr="00082DA6">
        <w:tc>
          <w:tcPr>
            <w:tcW w:w="515" w:type="dxa"/>
          </w:tcPr>
          <w:p w:rsidR="00F417AB" w:rsidRPr="002F783D" w:rsidRDefault="00082DA6" w:rsidP="006F1ACD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360" w:lineRule="auto"/>
              <w:rPr>
                <w:rFonts w:ascii="Segoe UI" w:hAnsi="Segoe UI" w:cs="Segoe UI"/>
                <w:highlight w:val="yellow"/>
              </w:rPr>
            </w:pPr>
            <w:r w:rsidRPr="002F783D">
              <w:rPr>
                <w:rFonts w:ascii="Segoe UI" w:hAnsi="Segoe UI" w:cs="Segoe U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83D">
              <w:rPr>
                <w:rFonts w:ascii="Segoe UI" w:hAnsi="Segoe UI" w:cs="Segoe UI"/>
              </w:rPr>
              <w:instrText xml:space="preserve"> FORMCHECKBOX </w:instrText>
            </w:r>
            <w:r w:rsidR="00952499">
              <w:rPr>
                <w:rFonts w:ascii="Segoe UI" w:hAnsi="Segoe UI" w:cs="Segoe UI"/>
              </w:rPr>
            </w:r>
            <w:r w:rsidR="00952499">
              <w:rPr>
                <w:rFonts w:ascii="Segoe UI" w:hAnsi="Segoe UI" w:cs="Segoe UI"/>
              </w:rPr>
              <w:fldChar w:fldCharType="separate"/>
            </w:r>
            <w:r w:rsidRPr="002F783D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743" w:type="dxa"/>
          </w:tcPr>
          <w:p w:rsidR="00F417AB" w:rsidRPr="002F783D" w:rsidRDefault="00082DA6" w:rsidP="006F1ACD">
            <w:pPr>
              <w:tabs>
                <w:tab w:val="left" w:pos="266"/>
              </w:tabs>
              <w:spacing w:after="120" w:line="360" w:lineRule="auto"/>
              <w:contextualSpacing/>
              <w:rPr>
                <w:rFonts w:ascii="Segoe UI" w:hAnsi="Segoe UI" w:cs="Segoe UI"/>
              </w:rPr>
            </w:pPr>
            <w:r w:rsidRPr="002F783D">
              <w:rPr>
                <w:rFonts w:ascii="Segoe UI" w:hAnsi="Segoe UI" w:cs="Segoe UI"/>
              </w:rPr>
              <w:t xml:space="preserve">Anpassung/Erweiterung Budget ab </w:t>
            </w:r>
            <w:r w:rsidRPr="002F783D">
              <w:rPr>
                <w:rFonts w:ascii="Segoe UI" w:hAnsi="Segoe UI" w:cs="Segoe U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F783D">
              <w:rPr>
                <w:rFonts w:ascii="Segoe UI" w:hAnsi="Segoe UI" w:cs="Segoe UI"/>
              </w:rPr>
              <w:instrText xml:space="preserve"> FORMTEXT </w:instrText>
            </w:r>
            <w:r w:rsidRPr="002F783D">
              <w:rPr>
                <w:rFonts w:ascii="Segoe UI" w:hAnsi="Segoe UI" w:cs="Segoe UI"/>
              </w:rPr>
            </w:r>
            <w:r w:rsidRPr="002F783D">
              <w:rPr>
                <w:rFonts w:ascii="Segoe UI" w:hAnsi="Segoe UI" w:cs="Segoe UI"/>
              </w:rPr>
              <w:fldChar w:fldCharType="separate"/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Pr="002F783D">
              <w:rPr>
                <w:rFonts w:ascii="Segoe UI" w:hAnsi="Segoe UI" w:cs="Segoe UI"/>
              </w:rPr>
              <w:fldChar w:fldCharType="end"/>
            </w:r>
            <w:r w:rsidRPr="002F783D">
              <w:rPr>
                <w:rFonts w:ascii="Segoe UI" w:hAnsi="Segoe UI" w:cs="Segoe UI"/>
              </w:rPr>
              <w:t xml:space="preserve"> um folgende Leistungen: </w:t>
            </w:r>
            <w:r w:rsidRPr="002F783D">
              <w:rPr>
                <w:rFonts w:ascii="Segoe UI" w:hAnsi="Segoe UI" w:cs="Segoe U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F783D">
              <w:rPr>
                <w:rFonts w:ascii="Segoe UI" w:hAnsi="Segoe UI" w:cs="Segoe UI"/>
              </w:rPr>
              <w:instrText xml:space="preserve"> FORMTEXT </w:instrText>
            </w:r>
            <w:r w:rsidRPr="002F783D">
              <w:rPr>
                <w:rFonts w:ascii="Segoe UI" w:hAnsi="Segoe UI" w:cs="Segoe UI"/>
              </w:rPr>
            </w:r>
            <w:r w:rsidRPr="002F783D">
              <w:rPr>
                <w:rFonts w:ascii="Segoe UI" w:hAnsi="Segoe UI" w:cs="Segoe UI"/>
              </w:rPr>
              <w:fldChar w:fldCharType="separate"/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Pr="002F783D">
              <w:rPr>
                <w:rFonts w:ascii="Segoe UI" w:hAnsi="Segoe UI" w:cs="Segoe UI"/>
              </w:rPr>
              <w:fldChar w:fldCharType="end"/>
            </w:r>
          </w:p>
        </w:tc>
      </w:tr>
      <w:tr w:rsidR="00F417AB" w:rsidRPr="002F783D" w:rsidTr="00082DA6">
        <w:tc>
          <w:tcPr>
            <w:tcW w:w="515" w:type="dxa"/>
          </w:tcPr>
          <w:p w:rsidR="00F417AB" w:rsidRPr="002F783D" w:rsidRDefault="00082DA6" w:rsidP="006F1ACD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360" w:lineRule="auto"/>
              <w:rPr>
                <w:rFonts w:ascii="Segoe UI" w:hAnsi="Segoe UI" w:cs="Segoe UI"/>
                <w:highlight w:val="yellow"/>
              </w:rPr>
            </w:pPr>
            <w:r w:rsidRPr="002F783D">
              <w:rPr>
                <w:rFonts w:ascii="Segoe UI" w:hAnsi="Segoe UI" w:cs="Segoe U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83D">
              <w:rPr>
                <w:rFonts w:ascii="Segoe UI" w:hAnsi="Segoe UI" w:cs="Segoe UI"/>
              </w:rPr>
              <w:instrText xml:space="preserve"> FORMCHECKBOX </w:instrText>
            </w:r>
            <w:r w:rsidR="00952499">
              <w:rPr>
                <w:rFonts w:ascii="Segoe UI" w:hAnsi="Segoe UI" w:cs="Segoe UI"/>
              </w:rPr>
            </w:r>
            <w:r w:rsidR="00952499">
              <w:rPr>
                <w:rFonts w:ascii="Segoe UI" w:hAnsi="Segoe UI" w:cs="Segoe UI"/>
              </w:rPr>
              <w:fldChar w:fldCharType="separate"/>
            </w:r>
            <w:r w:rsidRPr="002F783D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743" w:type="dxa"/>
          </w:tcPr>
          <w:p w:rsidR="00F417AB" w:rsidRPr="002F783D" w:rsidRDefault="00082DA6" w:rsidP="006F1ACD">
            <w:pPr>
              <w:tabs>
                <w:tab w:val="left" w:pos="266"/>
              </w:tabs>
              <w:spacing w:after="120" w:line="360" w:lineRule="auto"/>
              <w:contextualSpacing/>
              <w:rPr>
                <w:rFonts w:ascii="Segoe UI" w:hAnsi="Segoe UI" w:cs="Segoe UI"/>
              </w:rPr>
            </w:pPr>
            <w:r w:rsidRPr="002F783D">
              <w:rPr>
                <w:rFonts w:ascii="Segoe UI" w:hAnsi="Segoe UI" w:cs="Segoe UI"/>
              </w:rPr>
              <w:t xml:space="preserve">Fremdbetreuung. Grund </w:t>
            </w:r>
            <w:r w:rsidRPr="002F783D">
              <w:rPr>
                <w:rFonts w:ascii="Segoe UI" w:hAnsi="Segoe UI" w:cs="Segoe U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F783D">
              <w:rPr>
                <w:rFonts w:ascii="Segoe UI" w:hAnsi="Segoe UI" w:cs="Segoe UI"/>
              </w:rPr>
              <w:instrText xml:space="preserve"> FORMTEXT </w:instrText>
            </w:r>
            <w:r w:rsidRPr="002F783D">
              <w:rPr>
                <w:rFonts w:ascii="Segoe UI" w:hAnsi="Segoe UI" w:cs="Segoe UI"/>
              </w:rPr>
            </w:r>
            <w:r w:rsidRPr="002F783D">
              <w:rPr>
                <w:rFonts w:ascii="Segoe UI" w:hAnsi="Segoe UI" w:cs="Segoe UI"/>
              </w:rPr>
              <w:fldChar w:fldCharType="separate"/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Pr="002F783D">
              <w:rPr>
                <w:rFonts w:ascii="Segoe UI" w:hAnsi="Segoe UI" w:cs="Segoe UI"/>
              </w:rPr>
              <w:fldChar w:fldCharType="end"/>
            </w:r>
            <w:r w:rsidRPr="002F783D">
              <w:rPr>
                <w:rFonts w:ascii="Segoe UI" w:hAnsi="Segoe UI" w:cs="Segoe UI"/>
              </w:rPr>
              <w:t xml:space="preserve"> / Zeitrahmen </w:t>
            </w:r>
            <w:r w:rsidRPr="002F783D">
              <w:rPr>
                <w:rFonts w:ascii="Segoe UI" w:hAnsi="Segoe UI" w:cs="Segoe U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F783D">
              <w:rPr>
                <w:rFonts w:ascii="Segoe UI" w:hAnsi="Segoe UI" w:cs="Segoe UI"/>
              </w:rPr>
              <w:instrText xml:space="preserve"> FORMTEXT </w:instrText>
            </w:r>
            <w:r w:rsidRPr="002F783D">
              <w:rPr>
                <w:rFonts w:ascii="Segoe UI" w:hAnsi="Segoe UI" w:cs="Segoe UI"/>
              </w:rPr>
            </w:r>
            <w:r w:rsidRPr="002F783D">
              <w:rPr>
                <w:rFonts w:ascii="Segoe UI" w:hAnsi="Segoe UI" w:cs="Segoe UI"/>
              </w:rPr>
              <w:fldChar w:fldCharType="separate"/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Pr="002F783D">
              <w:rPr>
                <w:rFonts w:ascii="Segoe UI" w:hAnsi="Segoe UI" w:cs="Segoe UI"/>
              </w:rPr>
              <w:fldChar w:fldCharType="end"/>
            </w:r>
            <w:r w:rsidRPr="002F783D">
              <w:rPr>
                <w:rFonts w:ascii="Segoe UI" w:hAnsi="Segoe UI" w:cs="Segoe UI"/>
              </w:rPr>
              <w:t xml:space="preserve"> / Monatliche Kosten CHF </w:t>
            </w:r>
            <w:r w:rsidRPr="002F783D">
              <w:rPr>
                <w:rFonts w:ascii="Segoe UI" w:hAnsi="Segoe UI" w:cs="Segoe U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F783D">
              <w:rPr>
                <w:rFonts w:ascii="Segoe UI" w:hAnsi="Segoe UI" w:cs="Segoe UI"/>
              </w:rPr>
              <w:instrText xml:space="preserve"> FORMTEXT </w:instrText>
            </w:r>
            <w:r w:rsidRPr="002F783D">
              <w:rPr>
                <w:rFonts w:ascii="Segoe UI" w:hAnsi="Segoe UI" w:cs="Segoe UI"/>
              </w:rPr>
            </w:r>
            <w:r w:rsidRPr="002F783D">
              <w:rPr>
                <w:rFonts w:ascii="Segoe UI" w:hAnsi="Segoe UI" w:cs="Segoe UI"/>
              </w:rPr>
              <w:fldChar w:fldCharType="separate"/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Pr="002F783D">
              <w:rPr>
                <w:rFonts w:ascii="Segoe UI" w:hAnsi="Segoe UI" w:cs="Segoe UI"/>
              </w:rPr>
              <w:fldChar w:fldCharType="end"/>
            </w:r>
            <w:r w:rsidRPr="002F783D">
              <w:rPr>
                <w:rFonts w:ascii="Segoe UI" w:hAnsi="Segoe UI" w:cs="Segoe UI"/>
              </w:rPr>
              <w:t xml:space="preserve"> / Umfang Anrechnung Betreuungsgutscheine CHF </w:t>
            </w:r>
            <w:r w:rsidRPr="002F783D">
              <w:rPr>
                <w:rFonts w:ascii="Segoe UI" w:hAnsi="Segoe UI" w:cs="Segoe U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F783D">
              <w:rPr>
                <w:rFonts w:ascii="Segoe UI" w:hAnsi="Segoe UI" w:cs="Segoe UI"/>
              </w:rPr>
              <w:instrText xml:space="preserve"> FORMTEXT </w:instrText>
            </w:r>
            <w:r w:rsidRPr="002F783D">
              <w:rPr>
                <w:rFonts w:ascii="Segoe UI" w:hAnsi="Segoe UI" w:cs="Segoe UI"/>
              </w:rPr>
            </w:r>
            <w:r w:rsidRPr="002F783D">
              <w:rPr>
                <w:rFonts w:ascii="Segoe UI" w:hAnsi="Segoe UI" w:cs="Segoe UI"/>
              </w:rPr>
              <w:fldChar w:fldCharType="separate"/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Pr="002F783D">
              <w:rPr>
                <w:rFonts w:ascii="Segoe UI" w:hAnsi="Segoe UI" w:cs="Segoe UI"/>
              </w:rPr>
              <w:fldChar w:fldCharType="end"/>
            </w:r>
          </w:p>
        </w:tc>
      </w:tr>
      <w:tr w:rsidR="002A757E" w:rsidRPr="002F783D" w:rsidTr="00082DA6">
        <w:tc>
          <w:tcPr>
            <w:tcW w:w="515" w:type="dxa"/>
          </w:tcPr>
          <w:p w:rsidR="002A757E" w:rsidRPr="002F783D" w:rsidRDefault="002A757E" w:rsidP="006F1ACD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360" w:lineRule="auto"/>
              <w:rPr>
                <w:rFonts w:ascii="Segoe UI" w:hAnsi="Segoe UI" w:cs="Segoe UI"/>
              </w:rPr>
            </w:pPr>
            <w:r w:rsidRPr="002F783D">
              <w:rPr>
                <w:rFonts w:ascii="Segoe UI" w:hAnsi="Segoe UI" w:cs="Segoe U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83D">
              <w:rPr>
                <w:rFonts w:ascii="Segoe UI" w:hAnsi="Segoe UI" w:cs="Segoe UI"/>
              </w:rPr>
              <w:instrText xml:space="preserve"> FORMCHECKBOX </w:instrText>
            </w:r>
            <w:r w:rsidR="00952499">
              <w:rPr>
                <w:rFonts w:ascii="Segoe UI" w:hAnsi="Segoe UI" w:cs="Segoe UI"/>
              </w:rPr>
            </w:r>
            <w:r w:rsidR="00952499">
              <w:rPr>
                <w:rFonts w:ascii="Segoe UI" w:hAnsi="Segoe UI" w:cs="Segoe UI"/>
              </w:rPr>
              <w:fldChar w:fldCharType="separate"/>
            </w:r>
            <w:r w:rsidRPr="002F783D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8743" w:type="dxa"/>
          </w:tcPr>
          <w:p w:rsidR="002A757E" w:rsidRPr="002F783D" w:rsidRDefault="002A757E" w:rsidP="006F1ACD">
            <w:pPr>
              <w:tabs>
                <w:tab w:val="left" w:pos="266"/>
              </w:tabs>
              <w:spacing w:after="120" w:line="360" w:lineRule="auto"/>
              <w:contextualSpacing/>
              <w:rPr>
                <w:rFonts w:ascii="Segoe UI" w:hAnsi="Segoe UI" w:cs="Segoe UI"/>
              </w:rPr>
            </w:pPr>
            <w:r w:rsidRPr="002F783D">
              <w:rPr>
                <w:rFonts w:ascii="Segoe UI" w:hAnsi="Segoe UI" w:cs="Segoe UI"/>
              </w:rPr>
              <w:t xml:space="preserve">Weitere, nämlich: </w:t>
            </w:r>
            <w:r w:rsidRPr="002F783D">
              <w:rPr>
                <w:rFonts w:ascii="Segoe UI" w:hAnsi="Segoe UI" w:cs="Segoe U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F783D">
              <w:rPr>
                <w:rFonts w:ascii="Segoe UI" w:hAnsi="Segoe UI" w:cs="Segoe UI"/>
              </w:rPr>
              <w:instrText xml:space="preserve"> FORMTEXT </w:instrText>
            </w:r>
            <w:r w:rsidRPr="002F783D">
              <w:rPr>
                <w:rFonts w:ascii="Segoe UI" w:hAnsi="Segoe UI" w:cs="Segoe UI"/>
              </w:rPr>
            </w:r>
            <w:r w:rsidRPr="002F783D">
              <w:rPr>
                <w:rFonts w:ascii="Segoe UI" w:hAnsi="Segoe UI" w:cs="Segoe UI"/>
              </w:rPr>
              <w:fldChar w:fldCharType="separate"/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="002F783D" w:rsidRPr="002F783D">
              <w:rPr>
                <w:rFonts w:ascii="Segoe UI" w:hAnsi="Segoe UI" w:cs="Segoe UI"/>
                <w:noProof/>
              </w:rPr>
              <w:t> </w:t>
            </w:r>
            <w:r w:rsidRPr="002F783D">
              <w:rPr>
                <w:rFonts w:ascii="Segoe UI" w:hAnsi="Segoe UI" w:cs="Segoe UI"/>
              </w:rPr>
              <w:fldChar w:fldCharType="end"/>
            </w:r>
          </w:p>
        </w:tc>
      </w:tr>
    </w:tbl>
    <w:p w:rsidR="00BF1128" w:rsidRPr="002F783D" w:rsidRDefault="00BF1128" w:rsidP="006F1ACD">
      <w:pPr>
        <w:pStyle w:val="Listenabsatz"/>
        <w:tabs>
          <w:tab w:val="left" w:pos="266"/>
        </w:tabs>
        <w:spacing w:line="276" w:lineRule="auto"/>
        <w:ind w:left="0"/>
        <w:rPr>
          <w:rFonts w:ascii="Segoe UI" w:hAnsi="Segoe UI" w:cs="Segoe UI"/>
          <w:szCs w:val="22"/>
          <w:lang w:eastAsia="de-CH"/>
        </w:rPr>
      </w:pPr>
    </w:p>
    <w:p w:rsidR="00BF1128" w:rsidRPr="002F783D" w:rsidRDefault="00BF1128">
      <w:pPr>
        <w:rPr>
          <w:rFonts w:ascii="Segoe UI" w:hAnsi="Segoe UI" w:cs="Segoe UI"/>
        </w:rPr>
      </w:pPr>
      <w:r w:rsidRPr="002F783D">
        <w:rPr>
          <w:rFonts w:ascii="Segoe UI" w:hAnsi="Segoe UI" w:cs="Segoe UI"/>
        </w:rPr>
        <w:br w:type="page"/>
      </w:r>
    </w:p>
    <w:p w:rsidR="003F6ACC" w:rsidRPr="002F783D" w:rsidRDefault="003F6ACC" w:rsidP="003F6ACC">
      <w:pPr>
        <w:tabs>
          <w:tab w:val="left" w:pos="266"/>
        </w:tabs>
        <w:spacing w:line="276" w:lineRule="auto"/>
        <w:rPr>
          <w:rFonts w:ascii="Segoe UI" w:hAnsi="Segoe UI" w:cs="Segoe UI"/>
          <w:color w:val="000000" w:themeColor="text1"/>
        </w:rPr>
      </w:pPr>
      <w:r w:rsidRPr="002F783D">
        <w:rPr>
          <w:rFonts w:ascii="Segoe UI" w:hAnsi="Segoe UI" w:cs="Segoe UI"/>
          <w:color w:val="000000" w:themeColor="text1"/>
        </w:rPr>
        <w:lastRenderedPageBreak/>
        <w:t xml:space="preserve">Die Haushaltsgrösse besteht aus </w:t>
      </w:r>
      <w:r w:rsidRPr="002F783D">
        <w:rPr>
          <w:rFonts w:ascii="Segoe UI" w:hAnsi="Segoe UI" w:cs="Segoe UI"/>
          <w:b/>
          <w:color w:val="000000" w:themeColor="text1"/>
          <w:highlight w:val="lightGray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8" w:name="Text11"/>
      <w:r w:rsidRPr="002F783D">
        <w:rPr>
          <w:rFonts w:ascii="Segoe UI" w:hAnsi="Segoe UI" w:cs="Segoe UI"/>
          <w:b/>
          <w:color w:val="000000" w:themeColor="text1"/>
          <w:highlight w:val="lightGray"/>
        </w:rPr>
        <w:instrText xml:space="preserve"> FORMTEXT </w:instrText>
      </w:r>
      <w:r w:rsidRPr="002F783D">
        <w:rPr>
          <w:rFonts w:ascii="Segoe UI" w:hAnsi="Segoe UI" w:cs="Segoe UI"/>
          <w:b/>
          <w:color w:val="000000" w:themeColor="text1"/>
          <w:highlight w:val="lightGray"/>
        </w:rPr>
      </w:r>
      <w:r w:rsidRPr="002F783D">
        <w:rPr>
          <w:rFonts w:ascii="Segoe UI" w:hAnsi="Segoe UI" w:cs="Segoe UI"/>
          <w:b/>
          <w:color w:val="000000" w:themeColor="text1"/>
          <w:highlight w:val="lightGray"/>
        </w:rPr>
        <w:fldChar w:fldCharType="separate"/>
      </w:r>
      <w:r w:rsidR="002F783D" w:rsidRPr="002F783D">
        <w:rPr>
          <w:rFonts w:ascii="Segoe UI" w:hAnsi="Segoe UI" w:cs="Segoe UI"/>
          <w:b/>
          <w:noProof/>
          <w:color w:val="000000" w:themeColor="text1"/>
          <w:highlight w:val="lightGray"/>
        </w:rPr>
        <w:t> </w:t>
      </w:r>
      <w:r w:rsidR="002F783D" w:rsidRPr="002F783D">
        <w:rPr>
          <w:rFonts w:ascii="Segoe UI" w:hAnsi="Segoe UI" w:cs="Segoe UI"/>
          <w:b/>
          <w:noProof/>
          <w:color w:val="000000" w:themeColor="text1"/>
          <w:highlight w:val="lightGray"/>
        </w:rPr>
        <w:t> </w:t>
      </w:r>
      <w:r w:rsidR="002F783D" w:rsidRPr="002F783D">
        <w:rPr>
          <w:rFonts w:ascii="Segoe UI" w:hAnsi="Segoe UI" w:cs="Segoe UI"/>
          <w:b/>
          <w:noProof/>
          <w:color w:val="000000" w:themeColor="text1"/>
          <w:highlight w:val="lightGray"/>
        </w:rPr>
        <w:t> </w:t>
      </w:r>
      <w:r w:rsidR="002F783D" w:rsidRPr="002F783D">
        <w:rPr>
          <w:rFonts w:ascii="Segoe UI" w:hAnsi="Segoe UI" w:cs="Segoe UI"/>
          <w:b/>
          <w:noProof/>
          <w:color w:val="000000" w:themeColor="text1"/>
          <w:highlight w:val="lightGray"/>
        </w:rPr>
        <w:t> </w:t>
      </w:r>
      <w:r w:rsidR="002F783D" w:rsidRPr="002F783D">
        <w:rPr>
          <w:rFonts w:ascii="Segoe UI" w:hAnsi="Segoe UI" w:cs="Segoe UI"/>
          <w:b/>
          <w:noProof/>
          <w:color w:val="000000" w:themeColor="text1"/>
          <w:highlight w:val="lightGray"/>
        </w:rPr>
        <w:t> </w:t>
      </w:r>
      <w:r w:rsidRPr="002F783D">
        <w:rPr>
          <w:rFonts w:ascii="Segoe UI" w:hAnsi="Segoe UI" w:cs="Segoe UI"/>
          <w:b/>
          <w:color w:val="000000" w:themeColor="text1"/>
          <w:highlight w:val="lightGray"/>
        </w:rPr>
        <w:fldChar w:fldCharType="end"/>
      </w:r>
      <w:bookmarkEnd w:id="28"/>
      <w:r w:rsidRPr="002F783D">
        <w:rPr>
          <w:rFonts w:ascii="Segoe UI" w:hAnsi="Segoe UI" w:cs="Segoe UI"/>
          <w:color w:val="000000" w:themeColor="text1"/>
        </w:rPr>
        <w:t xml:space="preserve"> Personen.</w:t>
      </w:r>
    </w:p>
    <w:p w:rsidR="00BF1128" w:rsidRPr="002F783D" w:rsidRDefault="00BF1128" w:rsidP="003F6ACC">
      <w:pPr>
        <w:tabs>
          <w:tab w:val="left" w:pos="266"/>
        </w:tabs>
        <w:spacing w:line="276" w:lineRule="auto"/>
        <w:rPr>
          <w:rFonts w:ascii="Segoe UI" w:hAnsi="Segoe UI" w:cs="Segoe UI"/>
          <w:color w:val="000000" w:themeColor="text1"/>
        </w:rPr>
      </w:pPr>
    </w:p>
    <w:p w:rsidR="003F6ACC" w:rsidRPr="002F783D" w:rsidRDefault="003F6ACC" w:rsidP="003F6ACC">
      <w:pPr>
        <w:tabs>
          <w:tab w:val="left" w:pos="266"/>
        </w:tabs>
        <w:spacing w:line="276" w:lineRule="auto"/>
        <w:rPr>
          <w:rFonts w:ascii="Segoe UI" w:hAnsi="Segoe UI" w:cs="Segoe UI"/>
        </w:rPr>
      </w:pPr>
      <w:r w:rsidRPr="002F783D">
        <w:rPr>
          <w:rFonts w:ascii="Segoe UI" w:hAnsi="Segoe UI" w:cs="Segoe UI"/>
          <w:color w:val="000000" w:themeColor="text1"/>
        </w:rPr>
        <w:t xml:space="preserve">Die Unterstützungseinheit besteht aus </w:t>
      </w:r>
      <w:r w:rsidRPr="002F783D">
        <w:rPr>
          <w:rFonts w:ascii="Segoe UI" w:hAnsi="Segoe UI" w:cs="Segoe UI"/>
          <w:b/>
          <w:color w:val="000000" w:themeColor="text1"/>
          <w:highlight w:val="lightGray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F783D">
        <w:rPr>
          <w:rFonts w:ascii="Segoe UI" w:hAnsi="Segoe UI" w:cs="Segoe UI"/>
          <w:b/>
          <w:color w:val="000000" w:themeColor="text1"/>
          <w:highlight w:val="lightGray"/>
        </w:rPr>
        <w:instrText xml:space="preserve"> FORMTEXT </w:instrText>
      </w:r>
      <w:r w:rsidRPr="002F783D">
        <w:rPr>
          <w:rFonts w:ascii="Segoe UI" w:hAnsi="Segoe UI" w:cs="Segoe UI"/>
          <w:b/>
          <w:color w:val="000000" w:themeColor="text1"/>
          <w:highlight w:val="lightGray"/>
        </w:rPr>
      </w:r>
      <w:r w:rsidRPr="002F783D">
        <w:rPr>
          <w:rFonts w:ascii="Segoe UI" w:hAnsi="Segoe UI" w:cs="Segoe UI"/>
          <w:b/>
          <w:color w:val="000000" w:themeColor="text1"/>
          <w:highlight w:val="lightGray"/>
        </w:rPr>
        <w:fldChar w:fldCharType="separate"/>
      </w:r>
      <w:r w:rsidR="002F783D" w:rsidRPr="002F783D">
        <w:rPr>
          <w:rFonts w:ascii="Segoe UI" w:hAnsi="Segoe UI" w:cs="Segoe UI"/>
          <w:b/>
          <w:noProof/>
          <w:color w:val="000000" w:themeColor="text1"/>
          <w:highlight w:val="lightGray"/>
        </w:rPr>
        <w:t> </w:t>
      </w:r>
      <w:r w:rsidR="002F783D" w:rsidRPr="002F783D">
        <w:rPr>
          <w:rFonts w:ascii="Segoe UI" w:hAnsi="Segoe UI" w:cs="Segoe UI"/>
          <w:b/>
          <w:noProof/>
          <w:color w:val="000000" w:themeColor="text1"/>
          <w:highlight w:val="lightGray"/>
        </w:rPr>
        <w:t> </w:t>
      </w:r>
      <w:r w:rsidR="002F783D" w:rsidRPr="002F783D">
        <w:rPr>
          <w:rFonts w:ascii="Segoe UI" w:hAnsi="Segoe UI" w:cs="Segoe UI"/>
          <w:b/>
          <w:noProof/>
          <w:color w:val="000000" w:themeColor="text1"/>
          <w:highlight w:val="lightGray"/>
        </w:rPr>
        <w:t> </w:t>
      </w:r>
      <w:r w:rsidR="002F783D" w:rsidRPr="002F783D">
        <w:rPr>
          <w:rFonts w:ascii="Segoe UI" w:hAnsi="Segoe UI" w:cs="Segoe UI"/>
          <w:b/>
          <w:noProof/>
          <w:color w:val="000000" w:themeColor="text1"/>
          <w:highlight w:val="lightGray"/>
        </w:rPr>
        <w:t> </w:t>
      </w:r>
      <w:r w:rsidR="002F783D" w:rsidRPr="002F783D">
        <w:rPr>
          <w:rFonts w:ascii="Segoe UI" w:hAnsi="Segoe UI" w:cs="Segoe UI"/>
          <w:b/>
          <w:noProof/>
          <w:color w:val="000000" w:themeColor="text1"/>
          <w:highlight w:val="lightGray"/>
        </w:rPr>
        <w:t> </w:t>
      </w:r>
      <w:r w:rsidRPr="002F783D">
        <w:rPr>
          <w:rFonts w:ascii="Segoe UI" w:hAnsi="Segoe UI" w:cs="Segoe UI"/>
          <w:b/>
          <w:color w:val="000000" w:themeColor="text1"/>
          <w:highlight w:val="lightGray"/>
        </w:rPr>
        <w:fldChar w:fldCharType="end"/>
      </w:r>
      <w:r w:rsidRPr="002F783D">
        <w:rPr>
          <w:rFonts w:ascii="Segoe UI" w:hAnsi="Segoe UI" w:cs="Segoe UI"/>
          <w:color w:val="000000" w:themeColor="text1"/>
        </w:rPr>
        <w:t xml:space="preserve"> Personen, wovon die Kosten der wirtschaftlichen Sozialhilfe für </w:t>
      </w:r>
      <w:r w:rsidRPr="002F783D">
        <w:rPr>
          <w:rFonts w:ascii="Segoe UI" w:hAnsi="Segoe UI" w:cs="Segoe UI"/>
          <w:b/>
          <w:color w:val="000000" w:themeColor="text1"/>
          <w:highlight w:val="lightGray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9" w:name="Text13"/>
      <w:r w:rsidRPr="002F783D">
        <w:rPr>
          <w:rFonts w:ascii="Segoe UI" w:hAnsi="Segoe UI" w:cs="Segoe UI"/>
          <w:b/>
          <w:color w:val="000000" w:themeColor="text1"/>
          <w:highlight w:val="lightGray"/>
        </w:rPr>
        <w:instrText xml:space="preserve"> FORMTEXT </w:instrText>
      </w:r>
      <w:r w:rsidRPr="002F783D">
        <w:rPr>
          <w:rFonts w:ascii="Segoe UI" w:hAnsi="Segoe UI" w:cs="Segoe UI"/>
          <w:b/>
          <w:color w:val="000000" w:themeColor="text1"/>
          <w:highlight w:val="lightGray"/>
        </w:rPr>
      </w:r>
      <w:r w:rsidRPr="002F783D">
        <w:rPr>
          <w:rFonts w:ascii="Segoe UI" w:hAnsi="Segoe UI" w:cs="Segoe UI"/>
          <w:b/>
          <w:color w:val="000000" w:themeColor="text1"/>
          <w:highlight w:val="lightGray"/>
        </w:rPr>
        <w:fldChar w:fldCharType="separate"/>
      </w:r>
      <w:r w:rsidR="002F783D" w:rsidRPr="002F783D">
        <w:rPr>
          <w:rFonts w:ascii="Segoe UI" w:hAnsi="Segoe UI" w:cs="Segoe UI"/>
          <w:b/>
          <w:noProof/>
          <w:color w:val="000000" w:themeColor="text1"/>
          <w:highlight w:val="lightGray"/>
        </w:rPr>
        <w:t> </w:t>
      </w:r>
      <w:r w:rsidR="002F783D" w:rsidRPr="002F783D">
        <w:rPr>
          <w:rFonts w:ascii="Segoe UI" w:hAnsi="Segoe UI" w:cs="Segoe UI"/>
          <w:b/>
          <w:noProof/>
          <w:color w:val="000000" w:themeColor="text1"/>
          <w:highlight w:val="lightGray"/>
        </w:rPr>
        <w:t> </w:t>
      </w:r>
      <w:r w:rsidR="002F783D" w:rsidRPr="002F783D">
        <w:rPr>
          <w:rFonts w:ascii="Segoe UI" w:hAnsi="Segoe UI" w:cs="Segoe UI"/>
          <w:b/>
          <w:noProof/>
          <w:color w:val="000000" w:themeColor="text1"/>
          <w:highlight w:val="lightGray"/>
        </w:rPr>
        <w:t> </w:t>
      </w:r>
      <w:r w:rsidR="002F783D" w:rsidRPr="002F783D">
        <w:rPr>
          <w:rFonts w:ascii="Segoe UI" w:hAnsi="Segoe UI" w:cs="Segoe UI"/>
          <w:b/>
          <w:noProof/>
          <w:color w:val="000000" w:themeColor="text1"/>
          <w:highlight w:val="lightGray"/>
        </w:rPr>
        <w:t> </w:t>
      </w:r>
      <w:r w:rsidR="002F783D" w:rsidRPr="002F783D">
        <w:rPr>
          <w:rFonts w:ascii="Segoe UI" w:hAnsi="Segoe UI" w:cs="Segoe UI"/>
          <w:b/>
          <w:noProof/>
          <w:color w:val="000000" w:themeColor="text1"/>
          <w:highlight w:val="lightGray"/>
        </w:rPr>
        <w:t> </w:t>
      </w:r>
      <w:r w:rsidRPr="002F783D">
        <w:rPr>
          <w:rFonts w:ascii="Segoe UI" w:hAnsi="Segoe UI" w:cs="Segoe UI"/>
          <w:b/>
          <w:color w:val="000000" w:themeColor="text1"/>
          <w:highlight w:val="lightGray"/>
        </w:rPr>
        <w:fldChar w:fldCharType="end"/>
      </w:r>
      <w:bookmarkEnd w:id="29"/>
      <w:r w:rsidRPr="002F783D">
        <w:rPr>
          <w:rFonts w:ascii="Segoe UI" w:hAnsi="Segoe UI" w:cs="Segoe UI"/>
          <w:color w:val="000000" w:themeColor="text1"/>
        </w:rPr>
        <w:t xml:space="preserve"> Personen zu Lasten des Kantons Luzern gehen. </w:t>
      </w:r>
      <w:r w:rsidRPr="002F783D">
        <w:rPr>
          <w:rFonts w:ascii="Segoe UI" w:hAnsi="Segoe UI" w:cs="Segoe UI"/>
        </w:rPr>
        <w:t>Dies gilt bis zum Ablauf der Zuständigkeitsperiode (zehn Jahre nach Einreise in die Schweiz) oder bis zum Wechsel der Zuständigkeit aus anderen Gründen (z.B. Aufenthaltsstatus nach AIG).</w:t>
      </w:r>
    </w:p>
    <w:p w:rsidR="00FB3A8D" w:rsidRPr="002F783D" w:rsidRDefault="00FB3A8D" w:rsidP="00FB3A8D">
      <w:pPr>
        <w:tabs>
          <w:tab w:val="left" w:pos="266"/>
        </w:tabs>
        <w:spacing w:line="23" w:lineRule="atLeast"/>
        <w:rPr>
          <w:rFonts w:ascii="Segoe UI" w:hAnsi="Segoe UI" w:cs="Segoe UI"/>
        </w:rPr>
      </w:pPr>
    </w:p>
    <w:p w:rsidR="002F783D" w:rsidRDefault="002F783D" w:rsidP="00FB3A8D">
      <w:pPr>
        <w:tabs>
          <w:tab w:val="left" w:pos="266"/>
        </w:tabs>
        <w:spacing w:line="23" w:lineRule="atLeast"/>
        <w:rPr>
          <w:rFonts w:ascii="Segoe UI" w:hAnsi="Segoe UI" w:cs="Segoe UI"/>
        </w:rPr>
      </w:pPr>
      <w:r w:rsidRPr="002F783D">
        <w:rPr>
          <w:rFonts w:ascii="Segoe UI" w:hAnsi="Segoe UI" w:cs="Segoe UI"/>
        </w:rPr>
        <w:t>Ort, Datum</w:t>
      </w:r>
      <w:r>
        <w:rPr>
          <w:rFonts w:ascii="Segoe UI" w:hAnsi="Segoe UI" w:cs="Segoe UI"/>
        </w:rPr>
        <w:t xml:space="preserve">: </w:t>
      </w:r>
      <w:r>
        <w:rPr>
          <w:rFonts w:ascii="Segoe UI" w:hAnsi="Segoe UI" w:cs="Segoe UI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0" w:name="Text42"/>
      <w:r>
        <w:rPr>
          <w:rFonts w:ascii="Segoe UI" w:hAnsi="Segoe UI" w:cs="Segoe UI"/>
        </w:rPr>
        <w:instrText xml:space="preserve"> FORMTEXT </w:instrText>
      </w:r>
      <w:r>
        <w:rPr>
          <w:rFonts w:ascii="Segoe UI" w:hAnsi="Segoe UI" w:cs="Segoe UI"/>
        </w:rPr>
      </w:r>
      <w:r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</w:rPr>
        <w:fldChar w:fldCharType="end"/>
      </w:r>
      <w:bookmarkEnd w:id="30"/>
    </w:p>
    <w:p w:rsidR="002F783D" w:rsidRDefault="002F783D" w:rsidP="00FB3A8D">
      <w:pPr>
        <w:tabs>
          <w:tab w:val="left" w:pos="266"/>
        </w:tabs>
        <w:spacing w:line="23" w:lineRule="atLeast"/>
        <w:rPr>
          <w:rFonts w:ascii="Segoe UI" w:hAnsi="Segoe UI" w:cs="Segoe UI"/>
        </w:rPr>
      </w:pPr>
    </w:p>
    <w:p w:rsidR="00FB3A8D" w:rsidRPr="002F783D" w:rsidRDefault="00FB3A8D" w:rsidP="00FB3A8D">
      <w:pPr>
        <w:tabs>
          <w:tab w:val="left" w:pos="266"/>
        </w:tabs>
        <w:spacing w:line="23" w:lineRule="atLeast"/>
        <w:rPr>
          <w:rFonts w:ascii="Segoe UI" w:hAnsi="Segoe UI" w:cs="Segoe UI"/>
        </w:rPr>
      </w:pPr>
      <w:r w:rsidRPr="002F783D">
        <w:rPr>
          <w:rFonts w:ascii="Segoe UI" w:hAnsi="Segoe UI" w:cs="Segoe UI"/>
        </w:rPr>
        <w:t xml:space="preserve">Sozialamt </w:t>
      </w:r>
    </w:p>
    <w:p w:rsidR="00FB3A8D" w:rsidRDefault="00FB3A8D" w:rsidP="00FB3A8D">
      <w:pPr>
        <w:tabs>
          <w:tab w:val="left" w:pos="266"/>
        </w:tabs>
        <w:spacing w:line="23" w:lineRule="atLeast"/>
        <w:rPr>
          <w:rFonts w:ascii="Segoe UI" w:hAnsi="Segoe UI" w:cs="Segoe UI"/>
        </w:rPr>
      </w:pPr>
    </w:p>
    <w:p w:rsidR="002F783D" w:rsidRPr="002F783D" w:rsidRDefault="002F783D" w:rsidP="00FB3A8D">
      <w:pPr>
        <w:tabs>
          <w:tab w:val="left" w:pos="266"/>
        </w:tabs>
        <w:spacing w:line="23" w:lineRule="atLeast"/>
        <w:rPr>
          <w:rFonts w:ascii="Segoe UI" w:hAnsi="Segoe UI" w:cs="Segoe UI"/>
        </w:rPr>
      </w:pPr>
    </w:p>
    <w:p w:rsidR="00FB3A8D" w:rsidRPr="002F783D" w:rsidRDefault="00FB3A8D" w:rsidP="00FB3A8D">
      <w:pPr>
        <w:tabs>
          <w:tab w:val="left" w:pos="266"/>
        </w:tabs>
        <w:spacing w:line="23" w:lineRule="atLeast"/>
        <w:rPr>
          <w:rFonts w:ascii="Segoe UI" w:hAnsi="Segoe UI" w:cs="Segoe UI"/>
        </w:rPr>
      </w:pPr>
      <w:r w:rsidRPr="002F783D">
        <w:rPr>
          <w:rFonts w:ascii="Segoe UI" w:hAnsi="Segoe UI" w:cs="Segoe UI"/>
        </w:rPr>
        <w:t>……………………………..</w:t>
      </w:r>
    </w:p>
    <w:p w:rsidR="00FB3A8D" w:rsidRPr="002F783D" w:rsidRDefault="00FB3A8D" w:rsidP="00FB3A8D">
      <w:pPr>
        <w:tabs>
          <w:tab w:val="left" w:pos="266"/>
        </w:tabs>
        <w:spacing w:line="23" w:lineRule="atLeast"/>
        <w:rPr>
          <w:rFonts w:ascii="Segoe UI" w:hAnsi="Segoe UI" w:cs="Segoe UI"/>
        </w:rPr>
      </w:pPr>
      <w:r w:rsidRPr="002F783D">
        <w:rPr>
          <w:rFonts w:ascii="Segoe UI" w:hAnsi="Segoe UI" w:cs="Segoe UI"/>
        </w:rPr>
        <w:t>Unterschrift</w:t>
      </w:r>
    </w:p>
    <w:p w:rsidR="0024681A" w:rsidRPr="002F783D" w:rsidRDefault="00952499" w:rsidP="003852D0">
      <w:pPr>
        <w:rPr>
          <w:rFonts w:ascii="Segoe UI" w:hAnsi="Segoe UI" w:cs="Segoe UI"/>
        </w:rPr>
      </w:pPr>
    </w:p>
    <w:sectPr w:rsidR="0024681A" w:rsidRPr="002F783D" w:rsidSect="002F783D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22A" w:rsidRPr="002F783D" w:rsidRDefault="000E022A">
      <w:r w:rsidRPr="002F783D">
        <w:separator/>
      </w:r>
    </w:p>
  </w:endnote>
  <w:endnote w:type="continuationSeparator" w:id="0">
    <w:p w:rsidR="000E022A" w:rsidRPr="002F783D" w:rsidRDefault="000E022A">
      <w:r w:rsidRPr="002F783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404166" w:rsidRPr="002F783D" w:rsidTr="00F83449">
      <w:tc>
        <w:tcPr>
          <w:tcW w:w="6177" w:type="dxa"/>
          <w:vAlign w:val="center"/>
        </w:tcPr>
        <w:bookmarkStart w:id="14" w:name="OLE_LINK3"/>
        <w:p w:rsidR="003852D0" w:rsidRPr="002F783D" w:rsidRDefault="006B3AAC" w:rsidP="00300F6C">
          <w:pPr>
            <w:pStyle w:val="Fusszeile"/>
          </w:pPr>
          <w:r w:rsidRPr="002F783D">
            <w:rPr>
              <w:lang w:eastAsia="de-DE"/>
            </w:rPr>
            <w:fldChar w:fldCharType="begin"/>
          </w:r>
          <w:r w:rsidRPr="002F783D">
            <w:rPr>
              <w:lang w:eastAsia="de-DE"/>
            </w:rPr>
            <w:instrText xml:space="preserve"> IF </w:instrText>
          </w:r>
          <w:r w:rsidRPr="002F783D">
            <w:rPr>
              <w:lang w:eastAsia="de-DE"/>
            </w:rPr>
            <w:fldChar w:fldCharType="begin"/>
          </w:r>
          <w:r w:rsidRPr="002F783D">
            <w:rPr>
              <w:lang w:eastAsia="de-DE"/>
            </w:rPr>
            <w:instrText xml:space="preserve"> DOCPROPERTY "CMIdata.G_Signatur"\*CHARFORMAT </w:instrText>
          </w:r>
          <w:r w:rsidRPr="002F783D">
            <w:rPr>
              <w:lang w:eastAsia="de-DE"/>
            </w:rPr>
            <w:fldChar w:fldCharType="end"/>
          </w:r>
          <w:r w:rsidRPr="002F783D">
            <w:rPr>
              <w:lang w:eastAsia="de-DE"/>
            </w:rPr>
            <w:instrText xml:space="preserve"> = "" "</w:instrText>
          </w:r>
          <w:r w:rsidRPr="002F783D">
            <w:rPr>
              <w:lang w:eastAsia="de-DE"/>
            </w:rPr>
            <w:fldChar w:fldCharType="begin"/>
          </w:r>
          <w:r w:rsidRPr="002F783D">
            <w:rPr>
              <w:lang w:eastAsia="de-DE"/>
            </w:rPr>
            <w:instrText xml:space="preserve"> IF </w:instrText>
          </w:r>
          <w:r w:rsidRPr="002F783D">
            <w:rPr>
              <w:lang w:eastAsia="de-DE"/>
            </w:rPr>
            <w:fldChar w:fldCharType="begin"/>
          </w:r>
          <w:r w:rsidRPr="002F783D">
            <w:rPr>
              <w:lang w:eastAsia="de-DE"/>
            </w:rPr>
            <w:instrText xml:space="preserve"> DOCPROPERTY "CMIdata.G_Laufnummer"\*CHARFORMAT </w:instrText>
          </w:r>
          <w:r w:rsidRPr="002F783D">
            <w:rPr>
              <w:lang w:eastAsia="de-DE"/>
            </w:rPr>
            <w:fldChar w:fldCharType="end"/>
          </w:r>
          <w:r w:rsidRPr="002F783D">
            <w:rPr>
              <w:lang w:eastAsia="de-DE"/>
            </w:rPr>
            <w:instrText xml:space="preserve"> = "" "" "</w:instrText>
          </w:r>
          <w:r w:rsidRPr="002F783D">
            <w:rPr>
              <w:lang w:eastAsia="de-DE"/>
            </w:rPr>
            <w:fldChar w:fldCharType="begin"/>
          </w:r>
          <w:r w:rsidRPr="002F783D">
            <w:rPr>
              <w:lang w:eastAsia="de-DE"/>
            </w:rPr>
            <w:instrText xml:space="preserve"> DOCPROPERTY "CMIdata.G_Laufnummer"\*CHARFORMAT </w:instrText>
          </w:r>
          <w:r w:rsidRPr="002F783D">
            <w:rPr>
              <w:lang w:eastAsia="de-DE"/>
            </w:rPr>
            <w:fldChar w:fldCharType="separate"/>
          </w:r>
          <w:r w:rsidRPr="002F783D">
            <w:rPr>
              <w:lang w:eastAsia="de-DE"/>
            </w:rPr>
            <w:instrText>CMIdata.G_Laufnummer</w:instrText>
          </w:r>
          <w:r w:rsidRPr="002F783D">
            <w:rPr>
              <w:lang w:eastAsia="de-DE"/>
            </w:rPr>
            <w:fldChar w:fldCharType="end"/>
          </w:r>
          <w:r w:rsidRPr="002F783D">
            <w:rPr>
              <w:lang w:eastAsia="de-DE"/>
            </w:rPr>
            <w:instrText xml:space="preserve"> / </w:instrText>
          </w:r>
          <w:r w:rsidRPr="002F783D">
            <w:rPr>
              <w:lang w:eastAsia="de-DE"/>
            </w:rPr>
            <w:fldChar w:fldCharType="begin"/>
          </w:r>
          <w:r w:rsidRPr="002F783D">
            <w:rPr>
              <w:lang w:eastAsia="de-DE"/>
            </w:rPr>
            <w:instrText xml:space="preserve"> DOCPROPERTY "CMIdata.Dok_Titel"\*CHARFORMAT </w:instrText>
          </w:r>
          <w:r w:rsidRPr="002F783D">
            <w:rPr>
              <w:lang w:eastAsia="de-DE"/>
            </w:rPr>
            <w:fldChar w:fldCharType="separate"/>
          </w:r>
          <w:r w:rsidRPr="002F783D">
            <w:rPr>
              <w:lang w:eastAsia="de-DE"/>
            </w:rPr>
            <w:instrText>CMIdata.Dok_Titel</w:instrText>
          </w:r>
          <w:r w:rsidRPr="002F783D">
            <w:rPr>
              <w:lang w:eastAsia="de-DE"/>
            </w:rPr>
            <w:fldChar w:fldCharType="end"/>
          </w:r>
          <w:r w:rsidRPr="002F783D">
            <w:rPr>
              <w:lang w:eastAsia="de-DE"/>
            </w:rPr>
            <w:instrText xml:space="preserve">" \* MERGEFORMAT </w:instrText>
          </w:r>
          <w:r w:rsidRPr="002F783D">
            <w:fldChar w:fldCharType="end"/>
          </w:r>
          <w:r w:rsidRPr="002F783D">
            <w:rPr>
              <w:lang w:eastAsia="de-DE"/>
            </w:rPr>
            <w:instrText>" "</w:instrText>
          </w:r>
          <w:r w:rsidRPr="002F783D">
            <w:fldChar w:fldCharType="begin"/>
          </w:r>
          <w:r w:rsidRPr="002F783D">
            <w:rPr>
              <w:lang w:eastAsia="de-DE"/>
            </w:rPr>
            <w:instrText xml:space="preserve"> DOCPROPERTY "CMIdata.G_Signatur"\*CHARFORMAT </w:instrText>
          </w:r>
          <w:r w:rsidRPr="002F783D">
            <w:fldChar w:fldCharType="separate"/>
          </w:r>
          <w:r w:rsidRPr="002F783D">
            <w:rPr>
              <w:lang w:eastAsia="de-DE"/>
            </w:rPr>
            <w:instrText>CMIdata.G_Signatur</w:instrText>
          </w:r>
          <w:r w:rsidRPr="002F783D">
            <w:fldChar w:fldCharType="end"/>
          </w:r>
          <w:r w:rsidRPr="002F783D">
            <w:rPr>
              <w:lang w:eastAsia="de-DE"/>
            </w:rPr>
            <w:instrText xml:space="preserve"> / </w:instrText>
          </w:r>
          <w:r w:rsidRPr="002F783D">
            <w:fldChar w:fldCharType="begin"/>
          </w:r>
          <w:r w:rsidRPr="002F783D">
            <w:rPr>
              <w:lang w:eastAsia="de-DE"/>
            </w:rPr>
            <w:instrText xml:space="preserve"> DOCPROPERTY "CMIdata.Dok_Titel"\*CHARFORMAT </w:instrText>
          </w:r>
          <w:r w:rsidRPr="002F783D">
            <w:fldChar w:fldCharType="separate"/>
          </w:r>
          <w:r w:rsidRPr="002F783D">
            <w:rPr>
              <w:lang w:eastAsia="de-DE"/>
            </w:rPr>
            <w:instrText>CMIdata.Dok_Titel</w:instrText>
          </w:r>
          <w:r w:rsidRPr="002F783D">
            <w:fldChar w:fldCharType="end"/>
          </w:r>
          <w:r w:rsidRPr="002F783D">
            <w:rPr>
              <w:lang w:eastAsia="de-DE"/>
            </w:rPr>
            <w:instrText xml:space="preserve">" \* MERGEFORMAT </w:instrText>
          </w:r>
          <w:bookmarkEnd w:id="14"/>
          <w:r w:rsidRPr="002F783D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3852D0" w:rsidRPr="002F783D" w:rsidRDefault="006B3AAC" w:rsidP="00300F6C">
          <w:pPr>
            <w:pStyle w:val="Fusszeile-Seite"/>
            <w:rPr>
              <w:lang w:eastAsia="de-DE"/>
            </w:rPr>
          </w:pPr>
          <w:r w:rsidRPr="002F783D">
            <w:rPr>
              <w:lang w:eastAsia="de-DE"/>
            </w:rPr>
            <w:fldChar w:fldCharType="begin"/>
          </w:r>
          <w:r w:rsidRPr="002F783D">
            <w:rPr>
              <w:lang w:eastAsia="de-DE"/>
            </w:rPr>
            <w:instrText xml:space="preserve"> IF </w:instrText>
          </w:r>
          <w:r w:rsidRPr="002F783D">
            <w:rPr>
              <w:lang w:eastAsia="de-DE"/>
            </w:rPr>
            <w:fldChar w:fldCharType="begin"/>
          </w:r>
          <w:r w:rsidRPr="002F783D">
            <w:rPr>
              <w:lang w:eastAsia="de-DE"/>
            </w:rPr>
            <w:instrText xml:space="preserve"> NUMPAGES </w:instrText>
          </w:r>
          <w:r w:rsidRPr="002F783D">
            <w:rPr>
              <w:lang w:eastAsia="de-DE"/>
            </w:rPr>
            <w:fldChar w:fldCharType="separate"/>
          </w:r>
          <w:r w:rsidR="00952499">
            <w:rPr>
              <w:noProof/>
              <w:lang w:eastAsia="de-DE"/>
            </w:rPr>
            <w:instrText>2</w:instrText>
          </w:r>
          <w:r w:rsidRPr="002F783D">
            <w:rPr>
              <w:lang w:eastAsia="de-DE"/>
            </w:rPr>
            <w:fldChar w:fldCharType="end"/>
          </w:r>
          <w:r w:rsidRPr="002F783D">
            <w:rPr>
              <w:lang w:eastAsia="de-DE"/>
            </w:rPr>
            <w:instrText xml:space="preserve"> &gt; "1" "</w:instrText>
          </w:r>
          <w:r w:rsidRPr="002F783D">
            <w:rPr>
              <w:lang w:eastAsia="de-DE"/>
            </w:rPr>
            <w:fldChar w:fldCharType="begin"/>
          </w:r>
          <w:r w:rsidRPr="002F783D">
            <w:rPr>
              <w:lang w:eastAsia="de-DE"/>
            </w:rPr>
            <w:instrText xml:space="preserve"> IF </w:instrText>
          </w:r>
          <w:r w:rsidRPr="002F783D">
            <w:rPr>
              <w:lang w:eastAsia="de-DE"/>
            </w:rPr>
            <w:fldChar w:fldCharType="begin"/>
          </w:r>
          <w:r w:rsidRPr="002F783D">
            <w:rPr>
              <w:lang w:eastAsia="de-DE"/>
            </w:rPr>
            <w:instrText xml:space="preserve"> DOCPROPERTY "Doc.Page"\*CHARFORMAT </w:instrText>
          </w:r>
          <w:r w:rsidRPr="002F783D">
            <w:rPr>
              <w:lang w:eastAsia="de-DE"/>
            </w:rPr>
            <w:fldChar w:fldCharType="separate"/>
          </w:r>
          <w:r w:rsidR="002F783D" w:rsidRPr="002F783D">
            <w:rPr>
              <w:lang w:eastAsia="de-DE"/>
            </w:rPr>
            <w:instrText>Seite</w:instrText>
          </w:r>
          <w:r w:rsidRPr="002F783D">
            <w:rPr>
              <w:lang w:eastAsia="de-DE"/>
            </w:rPr>
            <w:fldChar w:fldCharType="end"/>
          </w:r>
          <w:r w:rsidRPr="002F783D">
            <w:rPr>
              <w:lang w:eastAsia="de-DE"/>
            </w:rPr>
            <w:instrText xml:space="preserve"> = "" "Seite" "</w:instrText>
          </w:r>
          <w:r w:rsidRPr="002F783D">
            <w:rPr>
              <w:lang w:eastAsia="de-DE"/>
            </w:rPr>
            <w:fldChar w:fldCharType="begin"/>
          </w:r>
          <w:r w:rsidRPr="002F783D">
            <w:rPr>
              <w:lang w:eastAsia="de-DE"/>
            </w:rPr>
            <w:instrText xml:space="preserve"> IF </w:instrText>
          </w:r>
          <w:r w:rsidRPr="002F783D">
            <w:rPr>
              <w:lang w:eastAsia="de-DE"/>
            </w:rPr>
            <w:fldChar w:fldCharType="begin"/>
          </w:r>
          <w:r w:rsidRPr="002F783D">
            <w:rPr>
              <w:lang w:eastAsia="de-DE"/>
            </w:rPr>
            <w:instrText xml:space="preserve"> DOCPROPERTY "Doc.Page"\*CHARFORMAT </w:instrText>
          </w:r>
          <w:r w:rsidRPr="002F783D">
            <w:rPr>
              <w:lang w:eastAsia="de-DE"/>
            </w:rPr>
            <w:fldChar w:fldCharType="separate"/>
          </w:r>
          <w:r w:rsidR="002F783D" w:rsidRPr="002F783D">
            <w:rPr>
              <w:lang w:eastAsia="de-DE"/>
            </w:rPr>
            <w:instrText>Seite</w:instrText>
          </w:r>
          <w:r w:rsidRPr="002F783D">
            <w:rPr>
              <w:lang w:eastAsia="de-DE"/>
            </w:rPr>
            <w:fldChar w:fldCharType="end"/>
          </w:r>
          <w:r w:rsidRPr="002F783D">
            <w:rPr>
              <w:lang w:eastAsia="de-DE"/>
            </w:rPr>
            <w:instrText xml:space="preserve"> = "Doc.Page" "Seite" "</w:instrText>
          </w:r>
          <w:r w:rsidRPr="002F783D">
            <w:rPr>
              <w:lang w:eastAsia="de-DE"/>
            </w:rPr>
            <w:fldChar w:fldCharType="begin"/>
          </w:r>
          <w:r w:rsidRPr="002F783D">
            <w:rPr>
              <w:lang w:eastAsia="de-DE"/>
            </w:rPr>
            <w:instrText xml:space="preserve"> DOCPROPERTY "Doc.Page"\*CHARFORMAT </w:instrText>
          </w:r>
          <w:r w:rsidRPr="002F783D">
            <w:rPr>
              <w:lang w:eastAsia="de-DE"/>
            </w:rPr>
            <w:fldChar w:fldCharType="separate"/>
          </w:r>
          <w:r w:rsidR="002F783D" w:rsidRPr="002F783D">
            <w:rPr>
              <w:lang w:eastAsia="de-DE"/>
            </w:rPr>
            <w:instrText>Seite</w:instrText>
          </w:r>
          <w:r w:rsidRPr="002F783D">
            <w:rPr>
              <w:lang w:eastAsia="de-DE"/>
            </w:rPr>
            <w:fldChar w:fldCharType="end"/>
          </w:r>
          <w:r w:rsidRPr="002F783D">
            <w:rPr>
              <w:lang w:eastAsia="de-DE"/>
            </w:rPr>
            <w:instrText xml:space="preserve">" </w:instrText>
          </w:r>
          <w:r w:rsidRPr="002F783D">
            <w:rPr>
              <w:lang w:eastAsia="de-DE"/>
            </w:rPr>
            <w:fldChar w:fldCharType="separate"/>
          </w:r>
          <w:r w:rsidR="002F783D" w:rsidRPr="002F783D">
            <w:rPr>
              <w:noProof/>
              <w:lang w:eastAsia="de-DE"/>
            </w:rPr>
            <w:instrText>Seite</w:instrText>
          </w:r>
          <w:r w:rsidRPr="002F783D">
            <w:rPr>
              <w:lang w:eastAsia="de-DE"/>
            </w:rPr>
            <w:fldChar w:fldCharType="end"/>
          </w:r>
          <w:r w:rsidRPr="002F783D">
            <w:rPr>
              <w:lang w:eastAsia="de-DE"/>
            </w:rPr>
            <w:instrText xml:space="preserve">" </w:instrText>
          </w:r>
          <w:r w:rsidRPr="002F783D">
            <w:rPr>
              <w:lang w:eastAsia="de-DE"/>
            </w:rPr>
            <w:fldChar w:fldCharType="separate"/>
          </w:r>
          <w:r w:rsidR="00952499" w:rsidRPr="002F783D">
            <w:rPr>
              <w:noProof/>
              <w:lang w:eastAsia="de-DE"/>
            </w:rPr>
            <w:instrText>Seite</w:instrText>
          </w:r>
          <w:r w:rsidRPr="002F783D">
            <w:rPr>
              <w:lang w:eastAsia="de-DE"/>
            </w:rPr>
            <w:fldChar w:fldCharType="end"/>
          </w:r>
          <w:r w:rsidRPr="002F783D">
            <w:rPr>
              <w:lang w:eastAsia="de-DE"/>
            </w:rPr>
            <w:instrText xml:space="preserve"> </w:instrText>
          </w:r>
          <w:r w:rsidRPr="002F783D">
            <w:rPr>
              <w:lang w:eastAsia="de-DE"/>
            </w:rPr>
            <w:fldChar w:fldCharType="begin"/>
          </w:r>
          <w:r w:rsidRPr="002F783D">
            <w:rPr>
              <w:lang w:eastAsia="de-DE"/>
            </w:rPr>
            <w:instrText xml:space="preserve"> PAGE </w:instrText>
          </w:r>
          <w:r w:rsidRPr="002F783D">
            <w:rPr>
              <w:lang w:eastAsia="de-DE"/>
            </w:rPr>
            <w:fldChar w:fldCharType="separate"/>
          </w:r>
          <w:r w:rsidR="00952499">
            <w:rPr>
              <w:noProof/>
              <w:lang w:eastAsia="de-DE"/>
            </w:rPr>
            <w:instrText>1</w:instrText>
          </w:r>
          <w:r w:rsidRPr="002F783D">
            <w:rPr>
              <w:lang w:eastAsia="de-DE"/>
            </w:rPr>
            <w:fldChar w:fldCharType="end"/>
          </w:r>
          <w:r w:rsidRPr="002F783D">
            <w:rPr>
              <w:lang w:eastAsia="de-DE"/>
            </w:rPr>
            <w:instrText xml:space="preserve"> </w:instrText>
          </w:r>
          <w:r w:rsidRPr="002F783D">
            <w:rPr>
              <w:lang w:eastAsia="de-DE"/>
            </w:rPr>
            <w:fldChar w:fldCharType="begin"/>
          </w:r>
          <w:r w:rsidRPr="002F783D">
            <w:rPr>
              <w:lang w:eastAsia="de-DE"/>
            </w:rPr>
            <w:instrText xml:space="preserve"> IF </w:instrText>
          </w:r>
          <w:r w:rsidRPr="002F783D">
            <w:rPr>
              <w:lang w:eastAsia="de-DE"/>
            </w:rPr>
            <w:fldChar w:fldCharType="begin"/>
          </w:r>
          <w:r w:rsidRPr="002F783D">
            <w:rPr>
              <w:lang w:eastAsia="de-DE"/>
            </w:rPr>
            <w:instrText xml:space="preserve"> DOCPROPERTY "Doc.of"\*CHARFORMAT </w:instrText>
          </w:r>
          <w:r w:rsidRPr="002F783D">
            <w:rPr>
              <w:lang w:eastAsia="de-DE"/>
            </w:rPr>
            <w:fldChar w:fldCharType="separate"/>
          </w:r>
          <w:r w:rsidR="002F783D" w:rsidRPr="002F783D">
            <w:rPr>
              <w:lang w:eastAsia="de-DE"/>
            </w:rPr>
            <w:instrText>von</w:instrText>
          </w:r>
          <w:r w:rsidRPr="002F783D">
            <w:rPr>
              <w:lang w:eastAsia="de-DE"/>
            </w:rPr>
            <w:fldChar w:fldCharType="end"/>
          </w:r>
          <w:r w:rsidRPr="002F783D">
            <w:rPr>
              <w:lang w:eastAsia="de-DE"/>
            </w:rPr>
            <w:instrText xml:space="preserve"> = "" "von" "</w:instrText>
          </w:r>
          <w:r w:rsidRPr="002F783D">
            <w:rPr>
              <w:lang w:eastAsia="de-DE"/>
            </w:rPr>
            <w:fldChar w:fldCharType="begin"/>
          </w:r>
          <w:r w:rsidRPr="002F783D">
            <w:rPr>
              <w:lang w:eastAsia="de-DE"/>
            </w:rPr>
            <w:instrText xml:space="preserve"> IF </w:instrText>
          </w:r>
          <w:r w:rsidRPr="002F783D">
            <w:rPr>
              <w:lang w:eastAsia="de-DE"/>
            </w:rPr>
            <w:fldChar w:fldCharType="begin"/>
          </w:r>
          <w:r w:rsidRPr="002F783D">
            <w:rPr>
              <w:lang w:eastAsia="de-DE"/>
            </w:rPr>
            <w:instrText xml:space="preserve"> DOCPROPERTY "Doc.of"\*CHARFORMAT </w:instrText>
          </w:r>
          <w:r w:rsidRPr="002F783D">
            <w:rPr>
              <w:lang w:eastAsia="de-DE"/>
            </w:rPr>
            <w:fldChar w:fldCharType="separate"/>
          </w:r>
          <w:r w:rsidR="002F783D" w:rsidRPr="002F783D">
            <w:rPr>
              <w:lang w:eastAsia="de-DE"/>
            </w:rPr>
            <w:instrText>von</w:instrText>
          </w:r>
          <w:r w:rsidRPr="002F783D">
            <w:rPr>
              <w:lang w:eastAsia="de-DE"/>
            </w:rPr>
            <w:fldChar w:fldCharType="end"/>
          </w:r>
          <w:r w:rsidRPr="002F783D">
            <w:rPr>
              <w:lang w:eastAsia="de-DE"/>
            </w:rPr>
            <w:instrText xml:space="preserve"> = "Doc.of" "von" "</w:instrText>
          </w:r>
          <w:r w:rsidRPr="002F783D">
            <w:rPr>
              <w:lang w:eastAsia="de-DE"/>
            </w:rPr>
            <w:fldChar w:fldCharType="begin"/>
          </w:r>
          <w:r w:rsidRPr="002F783D">
            <w:rPr>
              <w:lang w:eastAsia="de-DE"/>
            </w:rPr>
            <w:instrText xml:space="preserve"> DOCPROPERTY "Doc.of"\*CHARFORMAT </w:instrText>
          </w:r>
          <w:r w:rsidRPr="002F783D">
            <w:rPr>
              <w:lang w:eastAsia="de-DE"/>
            </w:rPr>
            <w:fldChar w:fldCharType="separate"/>
          </w:r>
          <w:r w:rsidR="002F783D" w:rsidRPr="002F783D">
            <w:rPr>
              <w:lang w:eastAsia="de-DE"/>
            </w:rPr>
            <w:instrText>von</w:instrText>
          </w:r>
          <w:r w:rsidRPr="002F783D">
            <w:rPr>
              <w:lang w:eastAsia="de-DE"/>
            </w:rPr>
            <w:fldChar w:fldCharType="end"/>
          </w:r>
          <w:r w:rsidRPr="002F783D">
            <w:rPr>
              <w:lang w:eastAsia="de-DE"/>
            </w:rPr>
            <w:instrText xml:space="preserve">" </w:instrText>
          </w:r>
          <w:r w:rsidRPr="002F783D">
            <w:rPr>
              <w:lang w:eastAsia="de-DE"/>
            </w:rPr>
            <w:fldChar w:fldCharType="separate"/>
          </w:r>
          <w:r w:rsidR="00952499" w:rsidRPr="002F783D">
            <w:rPr>
              <w:noProof/>
              <w:lang w:eastAsia="de-DE"/>
            </w:rPr>
            <w:instrText>von</w:instrText>
          </w:r>
          <w:r w:rsidRPr="002F783D">
            <w:rPr>
              <w:lang w:eastAsia="de-DE"/>
            </w:rPr>
            <w:fldChar w:fldCharType="end"/>
          </w:r>
          <w:r w:rsidRPr="002F783D">
            <w:rPr>
              <w:lang w:eastAsia="de-DE"/>
            </w:rPr>
            <w:instrText xml:space="preserve">" </w:instrText>
          </w:r>
          <w:r w:rsidRPr="002F783D">
            <w:rPr>
              <w:lang w:eastAsia="de-DE"/>
            </w:rPr>
            <w:fldChar w:fldCharType="separate"/>
          </w:r>
          <w:r w:rsidR="00952499" w:rsidRPr="002F783D">
            <w:rPr>
              <w:noProof/>
              <w:lang w:eastAsia="de-DE"/>
            </w:rPr>
            <w:instrText>von</w:instrText>
          </w:r>
          <w:r w:rsidRPr="002F783D">
            <w:rPr>
              <w:lang w:eastAsia="de-DE"/>
            </w:rPr>
            <w:fldChar w:fldCharType="end"/>
          </w:r>
          <w:r w:rsidRPr="002F783D">
            <w:rPr>
              <w:lang w:eastAsia="de-DE"/>
            </w:rPr>
            <w:instrText xml:space="preserve"> </w:instrText>
          </w:r>
          <w:r w:rsidRPr="002F783D">
            <w:rPr>
              <w:lang w:eastAsia="de-DE"/>
            </w:rPr>
            <w:fldChar w:fldCharType="begin"/>
          </w:r>
          <w:r w:rsidRPr="002F783D">
            <w:rPr>
              <w:lang w:eastAsia="de-DE"/>
            </w:rPr>
            <w:instrText xml:space="preserve"> NUMPAGES </w:instrText>
          </w:r>
          <w:r w:rsidRPr="002F783D">
            <w:rPr>
              <w:lang w:eastAsia="de-DE"/>
            </w:rPr>
            <w:fldChar w:fldCharType="separate"/>
          </w:r>
          <w:r w:rsidR="00952499">
            <w:rPr>
              <w:noProof/>
              <w:lang w:eastAsia="de-DE"/>
            </w:rPr>
            <w:instrText>2</w:instrText>
          </w:r>
          <w:r w:rsidRPr="002F783D">
            <w:rPr>
              <w:lang w:eastAsia="de-DE"/>
            </w:rPr>
            <w:fldChar w:fldCharType="end"/>
          </w:r>
          <w:r w:rsidRPr="002F783D">
            <w:rPr>
              <w:lang w:eastAsia="de-DE"/>
            </w:rPr>
            <w:instrText>"" "</w:instrText>
          </w:r>
          <w:r w:rsidRPr="002F783D">
            <w:rPr>
              <w:lang w:eastAsia="de-DE"/>
            </w:rPr>
            <w:fldChar w:fldCharType="separate"/>
          </w:r>
          <w:r w:rsidR="00952499" w:rsidRPr="002F783D">
            <w:rPr>
              <w:noProof/>
              <w:lang w:eastAsia="de-DE"/>
            </w:rPr>
            <w:t xml:space="preserve">Seite </w:t>
          </w:r>
          <w:r w:rsidR="00952499">
            <w:rPr>
              <w:noProof/>
              <w:lang w:eastAsia="de-DE"/>
            </w:rPr>
            <w:t>1</w:t>
          </w:r>
          <w:r w:rsidR="00952499" w:rsidRPr="002F783D">
            <w:rPr>
              <w:noProof/>
              <w:lang w:eastAsia="de-DE"/>
            </w:rPr>
            <w:t xml:space="preserve"> von </w:t>
          </w:r>
          <w:r w:rsidR="00952499">
            <w:rPr>
              <w:noProof/>
              <w:lang w:eastAsia="de-DE"/>
            </w:rPr>
            <w:t>2</w:t>
          </w:r>
          <w:r w:rsidRPr="002F783D">
            <w:rPr>
              <w:lang w:eastAsia="de-DE"/>
            </w:rPr>
            <w:fldChar w:fldCharType="end"/>
          </w:r>
          <w:r w:rsidRPr="002F783D">
            <w:rPr>
              <w:lang w:eastAsia="de-DE"/>
            </w:rPr>
            <w:t xml:space="preserve"> </w:t>
          </w:r>
        </w:p>
      </w:tc>
    </w:tr>
    <w:tr w:rsidR="00404166" w:rsidRPr="002F783D" w:rsidTr="00F83449">
      <w:tc>
        <w:tcPr>
          <w:tcW w:w="6177" w:type="dxa"/>
          <w:vAlign w:val="center"/>
        </w:tcPr>
        <w:p w:rsidR="003852D0" w:rsidRPr="002F783D" w:rsidRDefault="00952499" w:rsidP="00D67CE1">
          <w:pPr>
            <w:pStyle w:val="Fusszeile-Pfad"/>
          </w:pPr>
          <w:bookmarkStart w:id="15" w:name="FusszeileErsteSeite" w:colFirst="0" w:colLast="0"/>
        </w:p>
      </w:tc>
      <w:bookmarkStart w:id="16" w:name="OLE_LINK2"/>
      <w:bookmarkStart w:id="17" w:name="OLE_LINK1"/>
      <w:tc>
        <w:tcPr>
          <w:tcW w:w="2951" w:type="dxa"/>
        </w:tcPr>
        <w:p w:rsidR="003852D0" w:rsidRPr="002F783D" w:rsidRDefault="006B3AAC" w:rsidP="003852D0">
          <w:pPr>
            <w:rPr>
              <w:color w:val="FFFFFF"/>
              <w:sz w:val="2"/>
              <w:szCs w:val="2"/>
            </w:rPr>
          </w:pPr>
          <w:r w:rsidRPr="002F783D">
            <w:rPr>
              <w:color w:val="FFFFFF"/>
              <w:sz w:val="2"/>
              <w:szCs w:val="2"/>
            </w:rPr>
            <w:fldChar w:fldCharType="begin"/>
          </w:r>
          <w:r w:rsidRPr="002F783D">
            <w:rPr>
              <w:color w:val="FFFFFF"/>
              <w:sz w:val="2"/>
              <w:szCs w:val="2"/>
            </w:rPr>
            <w:instrText xml:space="preserve"> IF </w:instrText>
          </w:r>
          <w:r w:rsidRPr="002F783D">
            <w:rPr>
              <w:color w:val="FFFFFF"/>
              <w:sz w:val="2"/>
              <w:szCs w:val="2"/>
            </w:rPr>
            <w:fldChar w:fldCharType="begin"/>
          </w:r>
          <w:r w:rsidRPr="002F783D">
            <w:rPr>
              <w:color w:val="FFFFFF"/>
              <w:sz w:val="2"/>
              <w:szCs w:val="2"/>
            </w:rPr>
            <w:instrText xml:space="preserve"> DOCPROPERTY "Textmarke.Metadaten"\*CHARFORMAT </w:instrText>
          </w:r>
          <w:r w:rsidRPr="002F783D">
            <w:rPr>
              <w:color w:val="FFFFFF"/>
              <w:sz w:val="2"/>
              <w:szCs w:val="2"/>
            </w:rPr>
            <w:fldChar w:fldCharType="separate"/>
          </w:r>
          <w:r w:rsidR="002F783D" w:rsidRPr="002F783D">
            <w:rPr>
              <w:b/>
              <w:bCs/>
              <w:color w:val="FFFFFF"/>
              <w:sz w:val="2"/>
              <w:szCs w:val="2"/>
            </w:rPr>
            <w:instrText>Fehler! Unbekannter Name für Dokument-Eigenschaft.</w:instrText>
          </w:r>
          <w:r w:rsidRPr="002F783D">
            <w:rPr>
              <w:color w:val="FFFFFF"/>
              <w:sz w:val="2"/>
              <w:szCs w:val="2"/>
            </w:rPr>
            <w:fldChar w:fldCharType="end"/>
          </w:r>
          <w:r w:rsidRPr="002F783D">
            <w:rPr>
              <w:color w:val="FFFFFF"/>
              <w:sz w:val="2"/>
              <w:szCs w:val="2"/>
              <w:highlight w:val="white"/>
            </w:rPr>
            <w:instrText xml:space="preserve"> = "" "" "</w:instrText>
          </w:r>
        </w:p>
        <w:p w:rsidR="003852D0" w:rsidRPr="002F783D" w:rsidRDefault="006B3AAC" w:rsidP="003852D0">
          <w:pPr>
            <w:rPr>
              <w:color w:val="FFFFFF"/>
              <w:sz w:val="2"/>
              <w:szCs w:val="2"/>
              <w:highlight w:val="white"/>
            </w:rPr>
          </w:pPr>
          <w:r w:rsidRPr="002F783D">
            <w:rPr>
              <w:color w:val="FFFFFF"/>
              <w:sz w:val="2"/>
              <w:szCs w:val="2"/>
            </w:rPr>
            <w:fldChar w:fldCharType="begin"/>
          </w:r>
          <w:r w:rsidRPr="002F783D">
            <w:rPr>
              <w:color w:val="FFFFFF"/>
              <w:sz w:val="2"/>
              <w:szCs w:val="2"/>
              <w:highlight w:val="white"/>
            </w:rPr>
            <w:instrText xml:space="preserve"> DOCPROPERTY "</w:instrText>
          </w:r>
          <w:r w:rsidRPr="002F783D">
            <w:rPr>
              <w:color w:val="FFFFFF"/>
              <w:sz w:val="2"/>
              <w:szCs w:val="2"/>
            </w:rPr>
            <w:instrText>Textmarke.Metadaten</w:instrText>
          </w:r>
          <w:r w:rsidRPr="002F783D">
            <w:rPr>
              <w:color w:val="FFFFFF"/>
              <w:sz w:val="2"/>
              <w:szCs w:val="2"/>
              <w:highlight w:val="white"/>
            </w:rPr>
            <w:instrText xml:space="preserve">"\*CHARFORMAT </w:instrText>
          </w:r>
          <w:r w:rsidRPr="002F783D">
            <w:rPr>
              <w:color w:val="FFFFFF"/>
              <w:sz w:val="2"/>
              <w:szCs w:val="2"/>
            </w:rPr>
            <w:fldChar w:fldCharType="separate"/>
          </w:r>
          <w:r w:rsidR="002F783D" w:rsidRPr="002F783D">
            <w:rPr>
              <w:b/>
              <w:bCs/>
              <w:color w:val="FFFFFF"/>
              <w:sz w:val="2"/>
              <w:szCs w:val="2"/>
            </w:rPr>
            <w:instrText>Fehler! Unbekannter Name für Dokument-Eigenschaft.</w:instrText>
          </w:r>
          <w:r w:rsidRPr="002F783D">
            <w:rPr>
              <w:color w:val="FFFFFF"/>
              <w:sz w:val="2"/>
              <w:szCs w:val="2"/>
            </w:rPr>
            <w:fldChar w:fldCharType="end"/>
          </w:r>
        </w:p>
        <w:p w:rsidR="002F783D" w:rsidRPr="002F783D" w:rsidRDefault="006B3AAC" w:rsidP="003852D0">
          <w:pPr>
            <w:rPr>
              <w:noProof/>
              <w:color w:val="FFFFFF"/>
              <w:sz w:val="2"/>
              <w:szCs w:val="2"/>
            </w:rPr>
          </w:pPr>
          <w:r w:rsidRPr="002F783D">
            <w:rPr>
              <w:color w:val="FFFFFF"/>
              <w:sz w:val="2"/>
              <w:szCs w:val="2"/>
              <w:highlight w:val="white"/>
            </w:rPr>
            <w:instrText>" \&lt;OawJumpToField value=0/&gt;</w:instrText>
          </w:r>
          <w:r w:rsidRPr="002F783D">
            <w:rPr>
              <w:color w:val="FFFFFF"/>
              <w:sz w:val="2"/>
              <w:szCs w:val="2"/>
            </w:rPr>
            <w:fldChar w:fldCharType="separate"/>
          </w:r>
        </w:p>
        <w:p w:rsidR="002F783D" w:rsidRPr="002F783D" w:rsidRDefault="002F783D" w:rsidP="003852D0">
          <w:pPr>
            <w:rPr>
              <w:noProof/>
              <w:color w:val="FFFFFF"/>
              <w:sz w:val="2"/>
              <w:szCs w:val="2"/>
              <w:highlight w:val="white"/>
            </w:rPr>
          </w:pPr>
          <w:r w:rsidRPr="002F783D">
            <w:rPr>
              <w:b/>
              <w:bCs/>
              <w:noProof/>
              <w:color w:val="FFFFFF"/>
              <w:sz w:val="2"/>
              <w:szCs w:val="2"/>
            </w:rPr>
            <w:t>Fehler! Unbekannter Name für Dokument-Eigenschaft.</w:t>
          </w:r>
        </w:p>
        <w:bookmarkEnd w:id="16"/>
        <w:bookmarkEnd w:id="17"/>
        <w:p w:rsidR="003852D0" w:rsidRPr="002F783D" w:rsidRDefault="006B3AAC" w:rsidP="003852D0">
          <w:pPr>
            <w:jc w:val="right"/>
            <w:rPr>
              <w:color w:val="FFFFFF"/>
              <w:sz w:val="2"/>
              <w:szCs w:val="2"/>
              <w:lang w:eastAsia="de-DE"/>
            </w:rPr>
          </w:pPr>
          <w:r w:rsidRPr="002F783D">
            <w:rPr>
              <w:color w:val="FFFFFF"/>
              <w:sz w:val="2"/>
              <w:szCs w:val="2"/>
            </w:rPr>
            <w:fldChar w:fldCharType="end"/>
          </w:r>
        </w:p>
      </w:tc>
    </w:tr>
    <w:bookmarkEnd w:id="15"/>
  </w:tbl>
  <w:p w:rsidR="003852D0" w:rsidRPr="002F783D" w:rsidRDefault="00952499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404166" w:rsidRPr="002F783D" w:rsidTr="003852D0">
      <w:tc>
        <w:tcPr>
          <w:tcW w:w="6177" w:type="dxa"/>
          <w:vAlign w:val="center"/>
        </w:tcPr>
        <w:p w:rsidR="003852D0" w:rsidRPr="002F783D" w:rsidRDefault="006B3AAC" w:rsidP="003852D0">
          <w:pPr>
            <w:pStyle w:val="Fusszeile-Pfad"/>
          </w:pPr>
          <w:r w:rsidRPr="002F783D">
            <w:fldChar w:fldCharType="begin"/>
          </w:r>
          <w:r w:rsidRPr="002F783D">
            <w:instrText xml:space="preserve"> IF </w:instrText>
          </w:r>
          <w:r w:rsidRPr="002F783D">
            <w:fldChar w:fldCharType="begin"/>
          </w:r>
          <w:r w:rsidRPr="002F783D">
            <w:instrText xml:space="preserve"> DOCPROPERTY "Outputprofile.Internal"\*CHARFORMAT </w:instrText>
          </w:r>
          <w:r w:rsidRPr="002F783D">
            <w:fldChar w:fldCharType="end"/>
          </w:r>
          <w:r w:rsidRPr="002F783D">
            <w:instrText xml:space="preserve"> = "" "" "</w:instrText>
          </w:r>
          <w:fldSimple w:instr=" FILENAME  \p  \* MERGEFORMAT ">
            <w:r w:rsidRPr="002F783D">
              <w:rPr>
                <w:noProof/>
              </w:rPr>
              <w:instrText>C:\Users\matth\AppData\Local\Temp\officeatwork\temp0002\Templ.dot</w:instrText>
            </w:r>
          </w:fldSimple>
          <w:r w:rsidRPr="002F783D">
            <w:instrText>" \&lt;OawJumpToField value=0/&gt;</w:instrText>
          </w:r>
          <w:r w:rsidRPr="002F783D">
            <w:fldChar w:fldCharType="end"/>
          </w:r>
        </w:p>
      </w:tc>
      <w:tc>
        <w:tcPr>
          <w:tcW w:w="2951" w:type="dxa"/>
        </w:tcPr>
        <w:p w:rsidR="003852D0" w:rsidRPr="002F783D" w:rsidRDefault="006B3AAC" w:rsidP="003852D0">
          <w:pPr>
            <w:jc w:val="right"/>
            <w:rPr>
              <w:lang w:eastAsia="de-DE"/>
            </w:rPr>
          </w:pPr>
          <w:r w:rsidRPr="002F783D">
            <w:rPr>
              <w:lang w:eastAsia="de-DE"/>
            </w:rPr>
            <w:fldChar w:fldCharType="begin"/>
          </w:r>
          <w:r w:rsidRPr="002F783D">
            <w:rPr>
              <w:lang w:eastAsia="de-DE"/>
            </w:rPr>
            <w:instrText xml:space="preserve"> IF </w:instrText>
          </w:r>
          <w:r w:rsidRPr="002F783D">
            <w:rPr>
              <w:lang w:eastAsia="de-DE"/>
            </w:rPr>
            <w:fldChar w:fldCharType="begin"/>
          </w:r>
          <w:r w:rsidRPr="002F783D">
            <w:rPr>
              <w:lang w:eastAsia="de-DE"/>
            </w:rPr>
            <w:instrText xml:space="preserve"> NUMPAGES </w:instrText>
          </w:r>
          <w:r w:rsidRPr="002F783D">
            <w:rPr>
              <w:lang w:eastAsia="de-DE"/>
            </w:rPr>
            <w:fldChar w:fldCharType="separate"/>
          </w:r>
          <w:r w:rsidR="002F783D" w:rsidRPr="002F783D">
            <w:rPr>
              <w:noProof/>
              <w:lang w:eastAsia="de-DE"/>
            </w:rPr>
            <w:instrText>2</w:instrText>
          </w:r>
          <w:r w:rsidRPr="002F783D">
            <w:rPr>
              <w:lang w:eastAsia="de-DE"/>
            </w:rPr>
            <w:fldChar w:fldCharType="end"/>
          </w:r>
          <w:r w:rsidRPr="002F783D">
            <w:rPr>
              <w:lang w:eastAsia="de-DE"/>
            </w:rPr>
            <w:instrText xml:space="preserve"> &gt; "1" "</w:instrText>
          </w:r>
          <w:r w:rsidRPr="002F783D">
            <w:rPr>
              <w:lang w:eastAsia="de-DE"/>
            </w:rPr>
            <w:fldChar w:fldCharType="begin"/>
          </w:r>
          <w:r w:rsidRPr="002F783D">
            <w:rPr>
              <w:lang w:eastAsia="de-DE"/>
            </w:rPr>
            <w:instrText xml:space="preserve"> IF </w:instrText>
          </w:r>
          <w:r w:rsidRPr="002F783D">
            <w:rPr>
              <w:lang w:eastAsia="de-DE"/>
            </w:rPr>
            <w:fldChar w:fldCharType="begin"/>
          </w:r>
          <w:r w:rsidRPr="002F783D">
            <w:rPr>
              <w:lang w:eastAsia="de-DE"/>
            </w:rPr>
            <w:instrText xml:space="preserve"> DOCPROPERTY "Doc.Page"\*CHARFORMAT </w:instrText>
          </w:r>
          <w:r w:rsidRPr="002F783D">
            <w:rPr>
              <w:lang w:eastAsia="de-DE"/>
            </w:rPr>
            <w:fldChar w:fldCharType="separate"/>
          </w:r>
          <w:r w:rsidR="002F783D" w:rsidRPr="002F783D">
            <w:rPr>
              <w:lang w:eastAsia="de-DE"/>
            </w:rPr>
            <w:instrText>Seite</w:instrText>
          </w:r>
          <w:r w:rsidRPr="002F783D">
            <w:rPr>
              <w:lang w:eastAsia="de-DE"/>
            </w:rPr>
            <w:fldChar w:fldCharType="end"/>
          </w:r>
          <w:r w:rsidRPr="002F783D">
            <w:rPr>
              <w:lang w:eastAsia="de-DE"/>
            </w:rPr>
            <w:instrText xml:space="preserve"> = "Doc.Page" "Seite" "</w:instrText>
          </w:r>
          <w:r w:rsidRPr="002F783D">
            <w:rPr>
              <w:lang w:eastAsia="de-DE"/>
            </w:rPr>
            <w:fldChar w:fldCharType="begin"/>
          </w:r>
          <w:r w:rsidRPr="002F783D">
            <w:rPr>
              <w:lang w:eastAsia="de-DE"/>
            </w:rPr>
            <w:instrText xml:space="preserve"> DOCPROPERTY "Doc.Page"\*CHARFORMAT </w:instrText>
          </w:r>
          <w:r w:rsidRPr="002F783D">
            <w:rPr>
              <w:lang w:eastAsia="de-DE"/>
            </w:rPr>
            <w:fldChar w:fldCharType="separate"/>
          </w:r>
          <w:r w:rsidR="002F783D" w:rsidRPr="002F783D">
            <w:rPr>
              <w:lang w:eastAsia="de-DE"/>
            </w:rPr>
            <w:instrText>Seite</w:instrText>
          </w:r>
          <w:r w:rsidRPr="002F783D">
            <w:rPr>
              <w:lang w:eastAsia="de-DE"/>
            </w:rPr>
            <w:fldChar w:fldCharType="end"/>
          </w:r>
          <w:r w:rsidRPr="002F783D">
            <w:rPr>
              <w:lang w:eastAsia="de-DE"/>
            </w:rPr>
            <w:instrText xml:space="preserve">" </w:instrText>
          </w:r>
          <w:r w:rsidRPr="002F783D">
            <w:rPr>
              <w:lang w:eastAsia="de-DE"/>
            </w:rPr>
            <w:fldChar w:fldCharType="separate"/>
          </w:r>
          <w:r w:rsidR="002F783D" w:rsidRPr="002F783D">
            <w:rPr>
              <w:noProof/>
              <w:lang w:eastAsia="de-DE"/>
            </w:rPr>
            <w:instrText>Seite</w:instrText>
          </w:r>
          <w:r w:rsidRPr="002F783D">
            <w:rPr>
              <w:lang w:eastAsia="de-DE"/>
            </w:rPr>
            <w:fldChar w:fldCharType="end"/>
          </w:r>
          <w:r w:rsidRPr="002F783D">
            <w:rPr>
              <w:lang w:eastAsia="de-DE"/>
            </w:rPr>
            <w:instrText xml:space="preserve"> </w:instrText>
          </w:r>
          <w:r w:rsidRPr="002F783D">
            <w:rPr>
              <w:lang w:eastAsia="de-DE"/>
            </w:rPr>
            <w:fldChar w:fldCharType="begin"/>
          </w:r>
          <w:r w:rsidRPr="002F783D">
            <w:rPr>
              <w:lang w:eastAsia="de-DE"/>
            </w:rPr>
            <w:instrText xml:space="preserve"> PAGE </w:instrText>
          </w:r>
          <w:r w:rsidRPr="002F783D">
            <w:rPr>
              <w:lang w:eastAsia="de-DE"/>
            </w:rPr>
            <w:fldChar w:fldCharType="separate"/>
          </w:r>
          <w:r w:rsidR="002F783D" w:rsidRPr="002F783D">
            <w:rPr>
              <w:noProof/>
              <w:lang w:eastAsia="de-DE"/>
            </w:rPr>
            <w:instrText>1</w:instrText>
          </w:r>
          <w:r w:rsidRPr="002F783D">
            <w:rPr>
              <w:lang w:eastAsia="de-DE"/>
            </w:rPr>
            <w:fldChar w:fldCharType="end"/>
          </w:r>
          <w:r w:rsidRPr="002F783D">
            <w:rPr>
              <w:lang w:eastAsia="de-DE"/>
            </w:rPr>
            <w:instrText xml:space="preserve"> </w:instrText>
          </w:r>
          <w:r w:rsidRPr="002F783D">
            <w:rPr>
              <w:lang w:eastAsia="de-DE"/>
            </w:rPr>
            <w:fldChar w:fldCharType="begin"/>
          </w:r>
          <w:r w:rsidRPr="002F783D">
            <w:rPr>
              <w:lang w:eastAsia="de-DE"/>
            </w:rPr>
            <w:instrText xml:space="preserve"> IF </w:instrText>
          </w:r>
          <w:r w:rsidRPr="002F783D">
            <w:rPr>
              <w:lang w:eastAsia="de-DE"/>
            </w:rPr>
            <w:fldChar w:fldCharType="begin"/>
          </w:r>
          <w:r w:rsidRPr="002F783D">
            <w:rPr>
              <w:lang w:eastAsia="de-DE"/>
            </w:rPr>
            <w:instrText xml:space="preserve"> DOCPROPERTY "Doc.of"\*CHARFORMAT </w:instrText>
          </w:r>
          <w:r w:rsidRPr="002F783D">
            <w:rPr>
              <w:lang w:eastAsia="de-DE"/>
            </w:rPr>
            <w:fldChar w:fldCharType="separate"/>
          </w:r>
          <w:r w:rsidR="002F783D" w:rsidRPr="002F783D">
            <w:rPr>
              <w:lang w:eastAsia="de-DE"/>
            </w:rPr>
            <w:instrText>von</w:instrText>
          </w:r>
          <w:r w:rsidRPr="002F783D">
            <w:rPr>
              <w:lang w:eastAsia="de-DE"/>
            </w:rPr>
            <w:fldChar w:fldCharType="end"/>
          </w:r>
          <w:r w:rsidRPr="002F783D">
            <w:rPr>
              <w:lang w:eastAsia="de-DE"/>
            </w:rPr>
            <w:instrText xml:space="preserve"> = "Doc.of" "von" "</w:instrText>
          </w:r>
          <w:r w:rsidRPr="002F783D">
            <w:rPr>
              <w:lang w:eastAsia="de-DE"/>
            </w:rPr>
            <w:fldChar w:fldCharType="begin"/>
          </w:r>
          <w:r w:rsidRPr="002F783D">
            <w:rPr>
              <w:lang w:eastAsia="de-DE"/>
            </w:rPr>
            <w:instrText xml:space="preserve"> DOCPROPERTY "Doc.of"\*CHARFORMAT </w:instrText>
          </w:r>
          <w:r w:rsidRPr="002F783D">
            <w:rPr>
              <w:lang w:eastAsia="de-DE"/>
            </w:rPr>
            <w:fldChar w:fldCharType="separate"/>
          </w:r>
          <w:r w:rsidR="002F783D" w:rsidRPr="002F783D">
            <w:rPr>
              <w:lang w:eastAsia="de-DE"/>
            </w:rPr>
            <w:instrText>von</w:instrText>
          </w:r>
          <w:r w:rsidRPr="002F783D">
            <w:rPr>
              <w:lang w:eastAsia="de-DE"/>
            </w:rPr>
            <w:fldChar w:fldCharType="end"/>
          </w:r>
          <w:r w:rsidRPr="002F783D">
            <w:rPr>
              <w:lang w:eastAsia="de-DE"/>
            </w:rPr>
            <w:instrText xml:space="preserve">" </w:instrText>
          </w:r>
          <w:r w:rsidRPr="002F783D">
            <w:rPr>
              <w:lang w:eastAsia="de-DE"/>
            </w:rPr>
            <w:fldChar w:fldCharType="separate"/>
          </w:r>
          <w:r w:rsidR="002F783D" w:rsidRPr="002F783D">
            <w:rPr>
              <w:noProof/>
              <w:lang w:eastAsia="de-DE"/>
            </w:rPr>
            <w:instrText>von</w:instrText>
          </w:r>
          <w:r w:rsidRPr="002F783D">
            <w:rPr>
              <w:lang w:eastAsia="de-DE"/>
            </w:rPr>
            <w:fldChar w:fldCharType="end"/>
          </w:r>
          <w:r w:rsidRPr="002F783D">
            <w:rPr>
              <w:lang w:eastAsia="de-DE"/>
            </w:rPr>
            <w:instrText xml:space="preserve"> </w:instrText>
          </w:r>
          <w:r w:rsidRPr="002F783D">
            <w:rPr>
              <w:lang w:eastAsia="de-DE"/>
            </w:rPr>
            <w:fldChar w:fldCharType="begin"/>
          </w:r>
          <w:r w:rsidRPr="002F783D">
            <w:rPr>
              <w:lang w:eastAsia="de-DE"/>
            </w:rPr>
            <w:instrText xml:space="preserve"> NUMPAGES </w:instrText>
          </w:r>
          <w:r w:rsidRPr="002F783D">
            <w:rPr>
              <w:lang w:eastAsia="de-DE"/>
            </w:rPr>
            <w:fldChar w:fldCharType="separate"/>
          </w:r>
          <w:r w:rsidR="002F783D" w:rsidRPr="002F783D">
            <w:rPr>
              <w:noProof/>
              <w:lang w:eastAsia="de-DE"/>
            </w:rPr>
            <w:instrText>2</w:instrText>
          </w:r>
          <w:r w:rsidRPr="002F783D">
            <w:rPr>
              <w:lang w:eastAsia="de-DE"/>
            </w:rPr>
            <w:fldChar w:fldCharType="end"/>
          </w:r>
          <w:r w:rsidRPr="002F783D">
            <w:rPr>
              <w:lang w:eastAsia="de-DE"/>
            </w:rPr>
            <w:instrText>"" "</w:instrText>
          </w:r>
          <w:r w:rsidRPr="002F783D">
            <w:rPr>
              <w:lang w:eastAsia="de-DE"/>
            </w:rPr>
            <w:fldChar w:fldCharType="separate"/>
          </w:r>
          <w:r w:rsidR="00952499" w:rsidRPr="002F783D">
            <w:rPr>
              <w:noProof/>
              <w:lang w:eastAsia="de-DE"/>
            </w:rPr>
            <w:t>Seite 1 von 2</w:t>
          </w:r>
          <w:r w:rsidRPr="002F783D">
            <w:rPr>
              <w:lang w:eastAsia="de-DE"/>
            </w:rPr>
            <w:fldChar w:fldCharType="end"/>
          </w:r>
          <w:r w:rsidRPr="002F783D">
            <w:rPr>
              <w:lang w:eastAsia="de-DE"/>
            </w:rPr>
            <w:t xml:space="preserve"> </w:t>
          </w:r>
        </w:p>
      </w:tc>
    </w:tr>
  </w:tbl>
  <w:p w:rsidR="003852D0" w:rsidRPr="002F783D" w:rsidRDefault="00952499" w:rsidP="003852D0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Default="00952499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404166" w:rsidTr="00F83449">
      <w:tc>
        <w:tcPr>
          <w:tcW w:w="6177" w:type="dxa"/>
          <w:vAlign w:val="center"/>
        </w:tcPr>
        <w:p w:rsidR="003852D0" w:rsidRPr="009212EB" w:rsidRDefault="006B3AAC" w:rsidP="00300F6C">
          <w:pPr>
            <w:pStyle w:val="Fusszeile"/>
            <w:rPr>
              <w:lang w:val="en-US" w:eastAsia="de-DE"/>
            </w:rPr>
          </w:pP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IF 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"CMIdata.G_Signatur"\*CHARFORMAT 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 = "" "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IF 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"CMIdata.G_Laufnummer"\*CHARFORMAT 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 = "" "" "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"CMIdata.G_Laufnummer"\*CHARFORMAT </w:instrText>
          </w:r>
          <w:r w:rsidRPr="00F0670D">
            <w:rPr>
              <w:lang w:eastAsia="de-DE"/>
            </w:rPr>
            <w:fldChar w:fldCharType="separate"/>
          </w:r>
          <w:r w:rsidRPr="009212EB">
            <w:rPr>
              <w:lang w:val="en-US" w:eastAsia="de-DE"/>
            </w:rPr>
            <w:instrText>CMIdata.G_Laufnummer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 / 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"CMIdata.Dok_Titel"\*CHARFORMAT </w:instrText>
          </w:r>
          <w:r w:rsidRPr="00F0670D">
            <w:rPr>
              <w:lang w:eastAsia="de-DE"/>
            </w:rPr>
            <w:fldChar w:fldCharType="separate"/>
          </w:r>
          <w:r w:rsidRPr="009212EB">
            <w:rPr>
              <w:lang w:val="en-US" w:eastAsia="de-DE"/>
            </w:rPr>
            <w:instrText>CMIdata.Dok_Titel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" \* MERGEFORMAT </w:instrText>
          </w:r>
          <w:r w:rsidRPr="00F0670D">
            <w:fldChar w:fldCharType="end"/>
          </w:r>
          <w:r w:rsidRPr="009212EB">
            <w:rPr>
              <w:lang w:val="en-US" w:eastAsia="de-DE"/>
            </w:rPr>
            <w:instrText>" "</w:instrText>
          </w:r>
          <w:r w:rsidRPr="00F0670D">
            <w:fldChar w:fldCharType="begin"/>
          </w:r>
          <w:r w:rsidRPr="009212EB">
            <w:rPr>
              <w:lang w:val="en-US" w:eastAsia="de-DE"/>
            </w:rPr>
            <w:instrText xml:space="preserve"> DOCPROPERTY "CMIdata.G_Signatur"\*CHARFORMAT </w:instrText>
          </w:r>
          <w:r w:rsidRPr="00F0670D">
            <w:fldChar w:fldCharType="separate"/>
          </w:r>
          <w:r>
            <w:rPr>
              <w:lang w:val="en-US" w:eastAsia="de-DE"/>
            </w:rPr>
            <w:instrText>CMIdata.G_Signatur</w:instrText>
          </w:r>
          <w:r w:rsidRPr="00F0670D">
            <w:fldChar w:fldCharType="end"/>
          </w:r>
          <w:r w:rsidRPr="009212EB">
            <w:rPr>
              <w:lang w:val="en-US" w:eastAsia="de-DE"/>
            </w:rPr>
            <w:instrText xml:space="preserve"> / </w:instrText>
          </w:r>
          <w:r w:rsidRPr="00F0670D">
            <w:fldChar w:fldCharType="begin"/>
          </w:r>
          <w:r w:rsidRPr="009212EB">
            <w:rPr>
              <w:lang w:val="en-US" w:eastAsia="de-DE"/>
            </w:rPr>
            <w:instrText xml:space="preserve"> DOCPROPERTY "CMIdata.Dok_Titel"\*CHARFORMAT </w:instrText>
          </w:r>
          <w:r w:rsidRPr="00F0670D">
            <w:fldChar w:fldCharType="separate"/>
          </w:r>
          <w:r>
            <w:rPr>
              <w:lang w:val="en-US" w:eastAsia="de-DE"/>
            </w:rPr>
            <w:instrText>CMIdata.Dok_Titel</w:instrText>
          </w:r>
          <w:r w:rsidRPr="00F0670D">
            <w:fldChar w:fldCharType="end"/>
          </w:r>
          <w:r w:rsidRPr="009212EB">
            <w:rPr>
              <w:lang w:val="en-US" w:eastAsia="de-DE"/>
            </w:rPr>
            <w:instrText xml:space="preserve">" \* MERGEFORMAT </w:instrText>
          </w:r>
          <w:r w:rsidRPr="00F0670D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3852D0" w:rsidRPr="00F0670D" w:rsidRDefault="006B3AAC" w:rsidP="00300F6C">
          <w:pPr>
            <w:pStyle w:val="Fusszeile-Seite"/>
            <w:rPr>
              <w:lang w:eastAsia="de-DE"/>
            </w:rPr>
          </w:pP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"Doc.Page"\*CHARFORMAT </w:instrText>
          </w:r>
          <w:r>
            <w:rPr>
              <w:lang w:eastAsia="de-DE"/>
            </w:rPr>
            <w:fldChar w:fldCharType="separate"/>
          </w:r>
          <w:r w:rsidR="002F783D">
            <w:rPr>
              <w:lang w:eastAsia="de-DE"/>
            </w:rPr>
            <w:t>Seite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PAGE </w:instrText>
          </w:r>
          <w:r>
            <w:rPr>
              <w:lang w:eastAsia="de-DE"/>
            </w:rPr>
            <w:fldChar w:fldCharType="separate"/>
          </w:r>
          <w:r w:rsidR="00952499">
            <w:rPr>
              <w:noProof/>
              <w:lang w:eastAsia="de-DE"/>
            </w:rPr>
            <w:t>2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"Doc.of"\*CHARFORMAT </w:instrText>
          </w:r>
          <w:r>
            <w:rPr>
              <w:lang w:eastAsia="de-DE"/>
            </w:rPr>
            <w:fldChar w:fldCharType="separate"/>
          </w:r>
          <w:r w:rsidR="002F783D">
            <w:rPr>
              <w:lang w:eastAsia="de-DE"/>
            </w:rPr>
            <w:t>von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SECTIONPAGES  </w:instrText>
          </w:r>
          <w:r>
            <w:rPr>
              <w:lang w:eastAsia="de-DE"/>
            </w:rPr>
            <w:fldChar w:fldCharType="separate"/>
          </w:r>
          <w:r w:rsidR="00952499">
            <w:rPr>
              <w:noProof/>
              <w:lang w:eastAsia="de-DE"/>
            </w:rPr>
            <w:t>2</w:t>
          </w:r>
          <w:r>
            <w:rPr>
              <w:lang w:eastAsia="de-DE"/>
            </w:rPr>
            <w:fldChar w:fldCharType="end"/>
          </w:r>
        </w:p>
      </w:tc>
    </w:tr>
    <w:tr w:rsidR="00404166" w:rsidTr="00F83449">
      <w:tc>
        <w:tcPr>
          <w:tcW w:w="6177" w:type="dxa"/>
          <w:vAlign w:val="center"/>
        </w:tcPr>
        <w:p w:rsidR="003852D0" w:rsidRPr="0023209D" w:rsidRDefault="00952499" w:rsidP="00D67CE1">
          <w:pPr>
            <w:pStyle w:val="Fusszeile-Pfad"/>
            <w:rPr>
              <w:lang w:eastAsia="de-DE"/>
            </w:rPr>
          </w:pPr>
          <w:bookmarkStart w:id="31" w:name="FusszeileFolgeseiten" w:colFirst="0" w:colLast="0"/>
        </w:p>
      </w:tc>
      <w:tc>
        <w:tcPr>
          <w:tcW w:w="2951" w:type="dxa"/>
        </w:tcPr>
        <w:p w:rsidR="003852D0" w:rsidRPr="00D67CE1" w:rsidRDefault="00952499" w:rsidP="003852D0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31"/>
  </w:tbl>
  <w:p w:rsidR="003852D0" w:rsidRDefault="00952499">
    <w:pPr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525B2E" w:rsidRDefault="006B3AAC">
    <w:pPr>
      <w:rPr>
        <w:lang w:val="en-US"/>
      </w:rPr>
    </w:pPr>
    <w:r>
      <w:fldChar w:fldCharType="begin"/>
    </w:r>
    <w:r w:rsidRPr="00525B2E">
      <w:rPr>
        <w:lang w:val="en-US"/>
      </w:rPr>
      <w:instrText xml:space="preserve"> if </w:instrText>
    </w:r>
    <w:r>
      <w:fldChar w:fldCharType="begin"/>
    </w:r>
    <w:r w:rsidRPr="00525B2E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 w:rsidR="002F783D">
      <w:rPr>
        <w:b/>
        <w:bCs/>
        <w:lang w:val="de-DE"/>
      </w:rPr>
      <w:instrText>Fehler! Unbekannter Name für Dokument-Eigenschaft.</w:instrText>
    </w:r>
    <w:r>
      <w:fldChar w:fldCharType="end"/>
    </w:r>
    <w:r w:rsidRPr="00525B2E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952499">
      <w:rPr>
        <w:noProof/>
      </w:rPr>
      <w:instrText>30.07.2024, 15:06:19</w:instrText>
    </w:r>
    <w:r>
      <w:fldChar w:fldCharType="end"/>
    </w:r>
    <w:r w:rsidRPr="00525B2E">
      <w:rPr>
        <w:lang w:val="en-US"/>
      </w:rPr>
      <w:instrText xml:space="preserve">, </w:instrText>
    </w:r>
    <w:r>
      <w:fldChar w:fldCharType="begin"/>
    </w:r>
    <w:r w:rsidRPr="00525B2E">
      <w:rPr>
        <w:lang w:val="en-US"/>
      </w:rPr>
      <w:instrText xml:space="preserve"> FILENAME  \p  \* MERGEFORMAT </w:instrText>
    </w:r>
    <w:r>
      <w:fldChar w:fldCharType="separate"/>
    </w:r>
    <w:r w:rsidR="002F783D">
      <w:rPr>
        <w:noProof/>
        <w:lang w:val="en-US"/>
      </w:rPr>
      <w:instrText>\\kt\shares\kthomes\SSaladin\Eigene Dokumente\CMI\8e55881d1b2b4d16901ac69326e568c6\2023 Nachtragsmeldung.docx</w:instrText>
    </w:r>
    <w:r>
      <w:fldChar w:fldCharType="end"/>
    </w:r>
    <w:r w:rsidRPr="00525B2E">
      <w:rPr>
        <w:lang w:val="en-US"/>
      </w:rPr>
      <w:instrText>" \&lt;OawJumpToField value=0/&gt;</w:instrText>
    </w:r>
    <w:r>
      <w:fldChar w:fldCharType="separate"/>
    </w:r>
    <w:r w:rsidR="00952499">
      <w:rPr>
        <w:noProof/>
      </w:rPr>
      <w:t>30.07.2024, 15:06:19</w:t>
    </w:r>
    <w:r w:rsidR="00952499" w:rsidRPr="00525B2E">
      <w:rPr>
        <w:noProof/>
        <w:lang w:val="en-US"/>
      </w:rPr>
      <w:t xml:space="preserve">, </w:t>
    </w:r>
    <w:r w:rsidR="00952499">
      <w:rPr>
        <w:noProof/>
        <w:lang w:val="en-US"/>
      </w:rPr>
      <w:t>\\kt\shares\kthomes\SSaladin\Eigene Dokumente\CMI\8e55881d1b2b4d16901ac69326e568c6\2023 Nachtragsmeldung.docx</w:t>
    </w:r>
    <w:r>
      <w:fldChar w:fldCharType="end"/>
    </w:r>
    <w:r>
      <w:fldChar w:fldCharType="begin"/>
    </w:r>
    <w:r w:rsidRPr="00525B2E">
      <w:rPr>
        <w:lang w:val="en-US"/>
      </w:rPr>
      <w:instrText xml:space="preserve"> if </w:instrText>
    </w:r>
    <w:r>
      <w:fldChar w:fldCharType="begin"/>
    </w:r>
    <w:r w:rsidRPr="00525B2E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 w:rsidR="002F783D">
      <w:rPr>
        <w:b/>
        <w:bCs/>
        <w:lang w:val="de-DE"/>
      </w:rPr>
      <w:instrText>Fehler! Unbekannter Name für Dokument-Eigenschaft.</w:instrText>
    </w:r>
    <w:r>
      <w:fldChar w:fldCharType="end"/>
    </w:r>
    <w:r w:rsidRPr="00525B2E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952499">
      <w:rPr>
        <w:noProof/>
      </w:rPr>
      <w:instrText>30.07.2024</w:instrText>
    </w:r>
    <w:r>
      <w:fldChar w:fldCharType="end"/>
    </w:r>
    <w:r w:rsidRPr="00525B2E">
      <w:rPr>
        <w:lang w:val="en-US"/>
      </w:rPr>
      <w:instrText xml:space="preserve">, </w:instrText>
    </w:r>
    <w:r>
      <w:fldChar w:fldCharType="begin"/>
    </w:r>
    <w:r w:rsidRPr="00525B2E">
      <w:rPr>
        <w:lang w:val="en-US"/>
      </w:rPr>
      <w:instrText xml:space="preserve"> FILENAME  \p  \* MERGEFORMAT </w:instrText>
    </w:r>
    <w:r>
      <w:fldChar w:fldCharType="separate"/>
    </w:r>
    <w:r w:rsidR="002F783D">
      <w:rPr>
        <w:noProof/>
        <w:lang w:val="en-US"/>
      </w:rPr>
      <w:instrText>\\kt\shares\kthomes\SSaladin\Eigene Dokumente\CMI\8e55881d1b2b4d16901ac69326e568c6\2023 Nachtragsmeldung.docx</w:instrText>
    </w:r>
    <w:r>
      <w:fldChar w:fldCharType="end"/>
    </w:r>
    <w:r w:rsidRPr="00525B2E">
      <w:rPr>
        <w:lang w:val="en-US"/>
      </w:rPr>
      <w:instrText>" \&lt;OawJumpToField value=0/&gt;</w:instrText>
    </w:r>
    <w:r>
      <w:fldChar w:fldCharType="separate"/>
    </w:r>
    <w:r w:rsidR="00952499">
      <w:rPr>
        <w:noProof/>
      </w:rPr>
      <w:t>30.07.2024</w:t>
    </w:r>
    <w:r w:rsidR="00952499" w:rsidRPr="00525B2E">
      <w:rPr>
        <w:noProof/>
        <w:lang w:val="en-US"/>
      </w:rPr>
      <w:t xml:space="preserve">, </w:t>
    </w:r>
    <w:r w:rsidR="00952499">
      <w:rPr>
        <w:noProof/>
        <w:lang w:val="en-US"/>
      </w:rPr>
      <w:t>\\kt\shares\kthomes\SSaladin\Eigene Dokumente\CMI\8e55881d1b2b4d16901ac69326e568c6\2023 Nachtragsmeldung.docx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22A" w:rsidRPr="002F783D" w:rsidRDefault="000E022A">
      <w:r w:rsidRPr="002F783D">
        <w:separator/>
      </w:r>
    </w:p>
  </w:footnote>
  <w:footnote w:type="continuationSeparator" w:id="0">
    <w:p w:rsidR="000E022A" w:rsidRPr="002F783D" w:rsidRDefault="000E022A">
      <w:r w:rsidRPr="002F783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2F783D" w:rsidRDefault="002F783D" w:rsidP="002F783D">
    <w:bookmarkStart w:id="0" w:name="_Hlk406499237"/>
    <w:bookmarkStart w:id="1" w:name="_Hlk406499236"/>
    <w:bookmarkStart w:id="2" w:name="OLE_LINK12"/>
    <w:bookmarkStart w:id="3" w:name="OLE_LINK11"/>
    <w:bookmarkStart w:id="4" w:name="OLE_LINK10"/>
    <w:bookmarkStart w:id="5" w:name="_Hlk406499082"/>
    <w:bookmarkStart w:id="6" w:name="_Hlk406499081"/>
    <w:bookmarkStart w:id="7" w:name="OLE_LINK9"/>
    <w:bookmarkStart w:id="8" w:name="OLE_LINK8"/>
    <w:bookmarkStart w:id="9" w:name="OLE_LINK7"/>
    <w:bookmarkStart w:id="10" w:name="_Hlk406498805"/>
    <w:bookmarkStart w:id="11" w:name="_Hlk406498804"/>
    <w:bookmarkStart w:id="12" w:name="OLE_LINK6"/>
    <w:bookmarkStart w:id="13" w:name="OLE_LINK5"/>
    <w:r w:rsidRPr="002F783D">
      <w:rPr>
        <w:noProof/>
      </w:rPr>
      <w:drawing>
        <wp:anchor distT="0" distB="0" distL="114300" distR="114300" simplePos="0" relativeHeight="25167155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2" name="0117cd72-8fa7-4ba7-bd85-8d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AAC" w:rsidRPr="002F783D">
      <w:t> </w:t>
    </w:r>
  </w:p>
  <w:p w:rsidR="003852D0" w:rsidRPr="002F783D" w:rsidRDefault="006B3AAC" w:rsidP="003852D0">
    <w:r w:rsidRPr="002F783D">
      <w:rPr>
        <w:noProof/>
      </w:rPr>
      <w:drawing>
        <wp:anchor distT="0" distB="0" distL="114300" distR="114300" simplePos="0" relativeHeight="251657216" behindDoc="1" locked="1" layoutInCell="1" hidden="1" allowOverlap="1">
          <wp:simplePos x="0" y="0"/>
          <wp:positionH relativeFrom="column">
            <wp:posOffset>979</wp:posOffset>
          </wp:positionH>
          <wp:positionV relativeFrom="paragraph">
            <wp:posOffset>-351</wp:posOffset>
          </wp:positionV>
          <wp:extent cx="4048690" cy="1333686"/>
          <wp:effectExtent l="0" t="0" r="9525" b="0"/>
          <wp:wrapNone/>
          <wp:docPr id="1" name="8b6df272-f75c-420a-9bf2-c3eb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957762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690" cy="1333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F783D">
      <w:t> 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2F783D" w:rsidRDefault="006B3AAC" w:rsidP="003852D0">
    <w:r w:rsidRPr="002F783D">
      <w:t> </w:t>
    </w:r>
  </w:p>
  <w:p w:rsidR="003852D0" w:rsidRPr="002F783D" w:rsidRDefault="006B3AAC" w:rsidP="003852D0">
    <w:pPr>
      <w:rPr>
        <w:color w:val="000000"/>
        <w:sz w:val="2"/>
        <w:szCs w:val="2"/>
      </w:rPr>
    </w:pPr>
    <w:r w:rsidRPr="002F783D"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51144A" w:rsidRDefault="00952499" w:rsidP="003852D0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Default="00952499">
    <w:pPr>
      <w:spacing w:line="20" w:lineRule="exact"/>
      <w:rPr>
        <w:sz w:val="2"/>
        <w:szCs w:val="2"/>
      </w:rPr>
    </w:pPr>
  </w:p>
  <w:p w:rsidR="003852D0" w:rsidRPr="00473DA5" w:rsidRDefault="006B3AAC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347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503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1E6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F25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9A2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B2B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66F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BAC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E5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A2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479E5"/>
    <w:multiLevelType w:val="multilevel"/>
    <w:tmpl w:val="69B25CF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1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2" w15:restartNumberingAfterBreak="0">
    <w:nsid w:val="1E8C1B6A"/>
    <w:multiLevelType w:val="multilevel"/>
    <w:tmpl w:val="352098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3" w15:restartNumberingAfterBreak="0">
    <w:nsid w:val="27FB7144"/>
    <w:multiLevelType w:val="hybridMultilevel"/>
    <w:tmpl w:val="27FE91C4"/>
    <w:lvl w:ilvl="0" w:tplc="FC1C5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61378"/>
    <w:multiLevelType w:val="multilevel"/>
    <w:tmpl w:val="C3CAB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6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7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8" w15:restartNumberingAfterBreak="0">
    <w:nsid w:val="3BAA2F24"/>
    <w:multiLevelType w:val="hybridMultilevel"/>
    <w:tmpl w:val="CA9C5874"/>
    <w:lvl w:ilvl="0" w:tplc="A8B0E5B0">
      <w:start w:val="1"/>
      <w:numFmt w:val="decimal"/>
      <w:pStyle w:val="ListWithNumbers"/>
      <w:lvlText w:val="%1."/>
      <w:lvlJc w:val="left"/>
      <w:pPr>
        <w:ind w:left="425" w:hanging="425"/>
      </w:pPr>
      <w:rPr>
        <w:rFonts w:hint="default"/>
      </w:rPr>
    </w:lvl>
    <w:lvl w:ilvl="1" w:tplc="41DE6DCC" w:tentative="1">
      <w:start w:val="1"/>
      <w:numFmt w:val="lowerLetter"/>
      <w:lvlText w:val="%2."/>
      <w:lvlJc w:val="left"/>
      <w:pPr>
        <w:ind w:left="1440" w:hanging="360"/>
      </w:pPr>
    </w:lvl>
    <w:lvl w:ilvl="2" w:tplc="B3FC7E54" w:tentative="1">
      <w:start w:val="1"/>
      <w:numFmt w:val="lowerRoman"/>
      <w:lvlText w:val="%3."/>
      <w:lvlJc w:val="right"/>
      <w:pPr>
        <w:ind w:left="2160" w:hanging="180"/>
      </w:pPr>
    </w:lvl>
    <w:lvl w:ilvl="3" w:tplc="04F0D754" w:tentative="1">
      <w:start w:val="1"/>
      <w:numFmt w:val="decimal"/>
      <w:lvlText w:val="%4."/>
      <w:lvlJc w:val="left"/>
      <w:pPr>
        <w:ind w:left="2880" w:hanging="360"/>
      </w:pPr>
    </w:lvl>
    <w:lvl w:ilvl="4" w:tplc="4A040CD2" w:tentative="1">
      <w:start w:val="1"/>
      <w:numFmt w:val="lowerLetter"/>
      <w:lvlText w:val="%5."/>
      <w:lvlJc w:val="left"/>
      <w:pPr>
        <w:ind w:left="3600" w:hanging="360"/>
      </w:pPr>
    </w:lvl>
    <w:lvl w:ilvl="5" w:tplc="4CAA88D2" w:tentative="1">
      <w:start w:val="1"/>
      <w:numFmt w:val="lowerRoman"/>
      <w:lvlText w:val="%6."/>
      <w:lvlJc w:val="right"/>
      <w:pPr>
        <w:ind w:left="4320" w:hanging="180"/>
      </w:pPr>
    </w:lvl>
    <w:lvl w:ilvl="6" w:tplc="62F81C9E" w:tentative="1">
      <w:start w:val="1"/>
      <w:numFmt w:val="decimal"/>
      <w:lvlText w:val="%7."/>
      <w:lvlJc w:val="left"/>
      <w:pPr>
        <w:ind w:left="5040" w:hanging="360"/>
      </w:pPr>
    </w:lvl>
    <w:lvl w:ilvl="7" w:tplc="499A0DFC" w:tentative="1">
      <w:start w:val="1"/>
      <w:numFmt w:val="lowerLetter"/>
      <w:lvlText w:val="%8."/>
      <w:lvlJc w:val="left"/>
      <w:pPr>
        <w:ind w:left="5760" w:hanging="360"/>
      </w:pPr>
    </w:lvl>
    <w:lvl w:ilvl="8" w:tplc="F37455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0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3A84525"/>
    <w:multiLevelType w:val="hybridMultilevel"/>
    <w:tmpl w:val="6C9E5594"/>
    <w:lvl w:ilvl="0" w:tplc="23ACF872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 w:tplc="EE0024EA" w:tentative="1">
      <w:start w:val="1"/>
      <w:numFmt w:val="lowerLetter"/>
      <w:lvlText w:val="%2."/>
      <w:lvlJc w:val="left"/>
      <w:pPr>
        <w:ind w:left="1440" w:hanging="360"/>
      </w:pPr>
    </w:lvl>
    <w:lvl w:ilvl="2" w:tplc="8396B3D6" w:tentative="1">
      <w:start w:val="1"/>
      <w:numFmt w:val="lowerRoman"/>
      <w:lvlText w:val="%3."/>
      <w:lvlJc w:val="right"/>
      <w:pPr>
        <w:ind w:left="2160" w:hanging="180"/>
      </w:pPr>
    </w:lvl>
    <w:lvl w:ilvl="3" w:tplc="8BEA2216" w:tentative="1">
      <w:start w:val="1"/>
      <w:numFmt w:val="decimal"/>
      <w:lvlText w:val="%4."/>
      <w:lvlJc w:val="left"/>
      <w:pPr>
        <w:ind w:left="2880" w:hanging="360"/>
      </w:pPr>
    </w:lvl>
    <w:lvl w:ilvl="4" w:tplc="EA8A5AD6" w:tentative="1">
      <w:start w:val="1"/>
      <w:numFmt w:val="lowerLetter"/>
      <w:lvlText w:val="%5."/>
      <w:lvlJc w:val="left"/>
      <w:pPr>
        <w:ind w:left="3600" w:hanging="360"/>
      </w:pPr>
    </w:lvl>
    <w:lvl w:ilvl="5" w:tplc="501C90A6" w:tentative="1">
      <w:start w:val="1"/>
      <w:numFmt w:val="lowerRoman"/>
      <w:lvlText w:val="%6."/>
      <w:lvlJc w:val="right"/>
      <w:pPr>
        <w:ind w:left="4320" w:hanging="180"/>
      </w:pPr>
    </w:lvl>
    <w:lvl w:ilvl="6" w:tplc="964A1BF0" w:tentative="1">
      <w:start w:val="1"/>
      <w:numFmt w:val="decimal"/>
      <w:lvlText w:val="%7."/>
      <w:lvlJc w:val="left"/>
      <w:pPr>
        <w:ind w:left="5040" w:hanging="360"/>
      </w:pPr>
    </w:lvl>
    <w:lvl w:ilvl="7" w:tplc="429828A2" w:tentative="1">
      <w:start w:val="1"/>
      <w:numFmt w:val="lowerLetter"/>
      <w:lvlText w:val="%8."/>
      <w:lvlJc w:val="left"/>
      <w:pPr>
        <w:ind w:left="5760" w:hanging="360"/>
      </w:pPr>
    </w:lvl>
    <w:lvl w:ilvl="8" w:tplc="40266E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A0AFA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3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A3D55BA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6" w15:restartNumberingAfterBreak="0">
    <w:nsid w:val="7CB03429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7" w15:restartNumberingAfterBreak="0">
    <w:nsid w:val="7EA5492E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20"/>
  </w:num>
  <w:num w:numId="5">
    <w:abstractNumId w:val="12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3"/>
  </w:num>
  <w:num w:numId="21">
    <w:abstractNumId w:val="2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6"/>
  </w:num>
  <w:num w:numId="28">
    <w:abstractNumId w:val="27"/>
  </w:num>
  <w:num w:numId="29">
    <w:abstractNumId w:val="25"/>
  </w:num>
  <w:num w:numId="30">
    <w:abstractNumId w:val="14"/>
  </w:num>
  <w:num w:numId="31">
    <w:abstractNumId w:val="12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1"/>
  </w:num>
  <w:num w:numId="35">
    <w:abstractNumId w:val="18"/>
  </w:num>
  <w:num w:numId="36">
    <w:abstractNumId w:val="1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4. August 2021"/>
    <w:docVar w:name="Date.Format.Long.dateValue" w:val="44412"/>
    <w:docVar w:name="DocumentDate" w:val="4. August 2021"/>
    <w:docVar w:name="DocumentDate.dateValue" w:val="44412"/>
    <w:docVar w:name="MetaTool_officeatwork" w:val="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"/>
    <w:docVar w:name="OawAttachedTemplate" w:val="Dokument_nurLogo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14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Bookmark name=&quot;Enclosure&quot;&gt;&lt;profile type=&quot;default&quot; UID=&quot;&quot; sameAsDefault=&quot;0&quot;&gt;&lt;/profile&gt;&lt;/OawBookmark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ContentTypeBracke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ntentTypeBrackets&quot;/&gt;&lt;/type&gt;&lt;/profile&gt;&lt;/OawDocProperty&gt;_x000d__x0009_&lt;OawBookmark name=&quot;ContentTypeLetter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Letter&quot;/&gt;&lt;/type&gt;&lt;/profile&gt;&lt;/OawBookmark&gt;_x000d__x0009_&lt;OawDocProperty name=&quot;BM_ContentType&quot;&gt;&lt;profile type=&quot;default&quot; UID=&quot;&quot; sameAsDefault=&quot;0&quot;&gt;&lt;documentProperty UID=&quot;2003070216009988776655&quot; dataSourceUID=&quot;2003070216009988776655&quot;/&gt;&lt;type type=&quot;WordBookmark&quot;&gt;&lt;WordBookmark name=&quot;ContentTyp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/profile&gt;&lt;/OawDocProperty&gt;_x000d__x0009_&lt;OawDocProperty name=&quot;Textmarke.Cont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DocProperty name=&quot;BM_ContentTypeLetter&quot;&gt;&lt;profile type=&quot;default&quot; UID=&quot;&quot; sameAsDefault=&quot;0&quot;&gt;&lt;documentProperty UID=&quot;2003070216009988776655&quot; dataSourceUID=&quot;2003070216009988776655&quot;/&gt;&lt;type type=&quot;WordBookmark&quot;&gt;&lt;WordBookmark name=&quot;ContentTypeLetter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&lt;/document&gt;_x000d_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SignatureHighResColor|SignatureLowResColor|SignatureLowResColor&quot;/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Telefon|Departement|Fax|LogoZertifikate|AddressB1|AddressB2|AddressB3|AddressB4|AddressN1|AddressN2|AddressN3|AddressN4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Telefon&quot; field=&quot;Telefon&quot;/&gt;&lt;OawDocProperty name=&quot;Organisation.Departement&quot; field=&quot;Departement&quot;/&gt;&lt;OawDocProperty name=&quot;Organisation.Fax&quot; field=&quot;Fax&quot;/&gt;&lt;OawPicture name=&quot;Zertifikate&quot; field=&quot;LogoZertifikate&quot;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OawDocProperty name=&quot;Doc.ContentTypeBrackets&quot; field=&quot;Doc.ContentTypeBracket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SignatureHighResColor|SignatureLowResColor|SignatureLowResColor&quot;/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23072013311540674109&quot;&gt;&lt;Field Name=&quot;IDName&quot; Value=&quot;GSD, DAF&quot;/&gt;&lt;Field Name=&quot;Departement&quot; Value=&quot;Gesundheits- und Sozialdepartement&quot;/&gt;&lt;Field Name=&quot;Dienststelle1&quot; Value=&quot;Dienststelle Asyl- und Flüchtlingswesen&quot;/&gt;&lt;Field Name=&quot;Dienststelle2&quot; Value=&quot;&quot;/&gt;&lt;Field Name=&quot;Abteilung1&quot; Value=&quot;&quot;/&gt;&lt;Field Name=&quot;Abteilung2&quot; Value=&quot;&quot;/&gt;&lt;Field Name=&quot;AddressB1&quot; Value=&quot;Dienststelle Asyl- und Flüchtlingswesen&quot;/&gt;&lt;Field Name=&quot;AddressB2&quot; Value=&quot;&quot;/&gt;&lt;Field Name=&quot;AddressB3&quot; Value=&quot;&quot;/&gt;&lt;Field Name=&quot;AddressB4&quot; Value=&quot;&quot;/&gt;&lt;Field Name=&quot;AddressN1&quot; Value=&quot;Brünigstrasse 25&quot;/&gt;&lt;Field Name=&quot;AddressN2&quot; Value=&quot;Postfach 2544&quot;/&gt;&lt;Field Name=&quot;AddressN3&quot; Value=&quot;6002 Luzern&quot;/&gt;&lt;Field Name=&quot;AddressN4&quot; Value=&quot;&quot;/&gt;&lt;Field Name=&quot;Postcode&quot; Value=&quot;6002&quot;/&gt;&lt;Field Name=&quot;City&quot; Value=&quot;Luzern&quot;/&gt;&lt;Field Name=&quot;Telefon&quot; Value=&quot;041 228 57 78&quot;/&gt;&lt;Field Name=&quot;Fax&quot; Value=&quot;&quot;/&gt;&lt;Field Name=&quot;Email&quot; Value=&quot;daf@lu.ch&quot;/&gt;&lt;Field Name=&quot;Internet&quot; Value=&quot;daf.lu.ch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FusszeileFett&quot; Value=&quot;&quot;/&gt;&lt;Field Name=&quot;FusszeileNormal&quot; Value=&quot;&quot;/&gt;&lt;Field Name=&quot;LogoColor&quot; Value=&quot;%Logos%\Luzern.Logo.2100.350.emf&quot;/&gt;&lt;Field Name=&quot;LogoBlackWhite&quot; Value=&quot;%Logos%\Luzern.Logo.2100.350.emf&quot;/&gt;&lt;Field Name=&quot;LogoNeutral&quot; Value=&quot;%Logos%\Luzern.Logo.2100.350.emf&quot;/&gt;&lt;Field Name=&quot;LogoZertifikate&quot; Value=&quot;&quot;/&gt;&lt;Field Name=&quot;LogoSignature&quot; Value=&quot;&quot;/&gt;&lt;Field Name=&quot;LogoPowerPointTitleFirst&quot; Value=&quot;&quot;/&gt;&lt;Field Name=&quot;LogoPowerPointChapter&quot; Value=&quot;&quot;/&gt;&lt;Field Name=&quot;LogoPowerPointSlide&quot; Value=&quot;&quot;/&gt;&lt;Field Name=&quot;LogoPowerPointTitleLast&quot; Value=&quot;&quot;/&gt;&lt;Field Name=&quot;LogoSchriftzug&quot; Value=&quot;&quot;/&gt;&lt;Field Name=&quot;LogoTag&quot; Value=&quot;&quot;/&gt;&lt;/DocProp&gt;&lt;DocProp UID=&quot;2006040509495284662868&quot; EntryUID=&quot;2016051708243402670264&quot;&gt;&lt;Field Name=&quot;IDName&quot; Value=&quot;Saladin Stefanie, DAF&quot;/&gt;&lt;Field Name=&quot;Name&quot; Value=&quot;Stefanie Saladin&quot;/&gt;&lt;Field Name=&quot;PersonalNumber&quot; Value=&quot;&quot;/&gt;&lt;Field Name=&quot;Function&quot; Value=&quot;Assistentin Dienststellenleitung&quot;/&gt;&lt;Field Name=&quot;Initials&quot; Value=&quot;SAS&quot;/&gt;&lt;Field Name=&quot;DirectPhone&quot; Value=&quot;041 228 39 71&quot;/&gt;&lt;Field Name=&quot;DirectFax&quot; Value=&quot;&quot;/&gt;&lt;Field Name=&quot;Mobile&quot; Value=&quot;&quot;/&gt;&lt;Field Name=&quot;EMail&quot; Value=&quot;stefanie.saladin@lu.ch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Lizenz_noetig&quot; Value=&quot;Ja&quot;/&gt;&lt;Field Name=&quot;SignatureAdditional1&quot; Value=&quot;&quot;/&gt;&lt;Field Name=&quot;SignatureAdditional2&quot; Value=&quot;&quot;/&gt;&lt;/DocProp&gt;&lt;DocProp UID=&quot;200212191811121321310321301031x&quot; EntryUID=&quot;2016051708243402670264&quot;&gt;&lt;Field Name=&quot;IDName&quot; Value=&quot;Saladin Stefanie, DAF&quot;/&gt;&lt;Field Name=&quot;Name&quot; Value=&quot;Stefanie Saladin&quot;/&gt;&lt;Field Name=&quot;PersonalNumber&quot; Value=&quot;&quot;/&gt;&lt;Field Name=&quot;Function&quot; Value=&quot;Assistentin Dienststellenleitung&quot;/&gt;&lt;Field Name=&quot;Initials&quot; Value=&quot;SAS&quot;/&gt;&lt;Field Name=&quot;DirectPhone&quot; Value=&quot;041 228 39 71&quot;/&gt;&lt;Field Name=&quot;DirectFax&quot; Value=&quot;&quot;/&gt;&lt;Field Name=&quot;Mobile&quot; Value=&quot;&quot;/&gt;&lt;Field Name=&quot;EMail&quot; Value=&quot;stefanie.saladin@lu.ch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Lizenz_noetig&quot; Value=&quot;Ja&quot;/&gt;&lt;Field Name=&quot;SignatureAdditional1&quot; Value=&quot;&quot;/&gt;&lt;Field Name=&quot;SignatureAdditional2&quot; Value=&quot;&quot;/&gt;&lt;/DocProp&gt;&lt;DocProp UID=&quot;2010072016315072560894&quot; EntryUID=&quot;2016111011065074831733&quot;&gt;&lt;Field Name=&quot;IDName&quot; Value=&quot;Otzenberger Philippe, DAF&quot;/&gt;&lt;Field Name=&quot;Name&quot; Value=&quot;Philippe Otzenberger&quot;/&gt;&lt;Field Name=&quot;PersonalNumber&quot; Value=&quot;&quot;/&gt;&lt;Field Name=&quot;Function&quot; Value=&quot;Leiter Stab / Stv. Dienststellenleiter&quot;/&gt;&lt;Field Name=&quot;Initials&quot; Value=&quot;OTP&quot;/&gt;&lt;Field Name=&quot;DirectPhone&quot; Value=&quot;041 228 39 79&quot;/&gt;&lt;Field Name=&quot;DirectFax&quot; Value=&quot;&quot;/&gt;&lt;Field Name=&quot;Mobile&quot; Value=&quot;&quot;/&gt;&lt;Field Name=&quot;EMail&quot; Value=&quot;philippe.otzenberger@lu.ch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Lizenz_noetig&quot; Value=&quot;Ja&quot;/&gt;&lt;Field Name=&quot;SignatureAdditional1&quot; Value=&quot;&quot;/&gt;&lt;Field Name=&quot;SignatureAdditional2&quot; Value=&quot;&quot;/&gt;&lt;/DocProp&gt;&lt;DocProp UID=&quot;2002122010583847234010578&quot; EntryUID=&quot;2016051708243402670264&quot;&gt;&lt;Field Name=&quot;IDName&quot; Value=&quot;Saladin Stefanie, DAF&quot;/&gt;&lt;Field Name=&quot;Name&quot; Value=&quot;Stefanie Saladin&quot;/&gt;&lt;Field Name=&quot;PersonalNumber&quot; Value=&quot;&quot;/&gt;&lt;Field Name=&quot;Function&quot; Value=&quot;Assistentin Dienststellenleitung&quot;/&gt;&lt;Field Name=&quot;Initials&quot; Value=&quot;SAS&quot;/&gt;&lt;Field Name=&quot;DirectPhone&quot; Value=&quot;041 228 39 71&quot;/&gt;&lt;Field Name=&quot;DirectFax&quot; Value=&quot;&quot;/&gt;&lt;Field Name=&quot;Mobile&quot; Value=&quot;&quot;/&gt;&lt;Field Name=&quot;EMail&quot; Value=&quot;stefanie.saladin@lu.ch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Lizenz_noetig&quot; Value=&quot;Ja&quot;/&gt;&lt;Field Name=&quot;SignatureAdditional1&quot; Value=&quot;&quot;/&gt;&lt;Field Name=&quot;SignatureAdditional2&quot; Value=&quot;&quot;/&gt;&lt;/DocProp&gt;&lt;DocProp UID=&quot;2003061115381095709037&quot; EntryUID=&quot;2003121817293296325874&quot;&gt;&lt;Field Name=&quot;IDName&quot; Value=&quot;(Leer)&quot;/&gt;&lt;Field Name=&quot;Name&quot; Value=&quot;&quot;/&gt;&lt;Field Name=&quot;PersonalNumber&quot; Value=&quot;&quot;/&gt;&lt;Field Name=&quot;Function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Lizenz_noetig&quot; Value=&quot;&quot;/&gt;&lt;Field Name=&quot;SignatureAdditional1&quot; Value=&quot;&quot;/&gt;&lt;Field Name=&quot;SignatureAdditional2&quot; Value=&quot;&quot;/&gt;&lt;/DocProp&gt;&lt;DocProp UID=&quot;2016110913315368876110&quot; EntryUID=&quot;2003121817293296325874&quot;&gt;&lt;Field Name=&quot;IDName&quot; Value=&quot;(Leer)&quot;/&gt;&lt;Field Name=&quot;Name&quot; Value=&quot;&quot;/&gt;&lt;Field Name=&quot;PersonalNumber&quot; Value=&quot;&quot;/&gt;&lt;Field Name=&quot;Function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Lizenz_noetig&quot; Value=&quot;&quot;/&gt;&lt;Field Name=&quot;SignatureAdditional1&quot; Value=&quot;&quot;/&gt;&lt;Field Name=&quot;SignatureAdditional2&quot; Value=&quot;&quot;/&gt;&lt;/DocProp&gt;&lt;DocProp UID=&quot;2009082513331568340343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DocProp UID=&quot;2015111110142100000001&quot; EntryUID=&quot;2003121817293296325874&quot;&gt;&lt;Field Name=&quot;UID&quot; Value=&quot;2003121817293296325874&quot;/&gt;&lt;/DocProp&gt;&lt;DocProp UID=&quot;2016022308391031585750&quot; EntryUID=&quot;2003121817293296325874&quot;&gt;&lt;Field Name=&quot;UID&quot; Value=&quot;2003121817293296325874&quot;/&gt;&lt;/DocProp&gt;&lt;DocProp UID=&quot;2004112217333376588294&quot; EntryUID=&quot;2004123010144120300001&quot;&gt;&lt;Field UID=&quot;2010052817113689266521&quot; Name=&quot;ContentTypeLetter&quot; Value=&quot;leer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ojectID" w:val="luchmaster"/>
    <w:docVar w:name="OawRecipients" w:val="&lt;Recipients&gt;&lt;Recipient&gt;&lt;UID&gt;202108040812249402723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N - A4 hoch mit Betreff;DisplayName:=W5 - H - LZ - DIMB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"/>
    <w:docVar w:name="OawVersionPicture.2004030310155302814490" w:val="Luzern.Logo.2100.350.emf;2023.04.11-15:57:00"/>
    <w:docVar w:name="OawVersionPictureInline.2004030310155302814490" w:val="Luzern.Logo.2100.350.emf;2023.04.11-15:57:00"/>
    <w:docVar w:name="officeatworkWordMasterTemplateConfiguration" w:val="&lt;!--Created with officeatwork--&gt;_x000d__x000a_&lt;WordMasterTemplateConfiguration&gt;_x000d__x000a_  &lt;LayoutSets /&gt;_x000d__x000a_  &lt;Pictures&gt;_x000d__x000a_    &lt;Picture Id=&quot;0117cd72-8fa7-4ba7-bd85-8d67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8b6df272-f75c-420a-9bf2-c3eb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F94D18"/>
    <w:rsid w:val="00082DA6"/>
    <w:rsid w:val="000C6967"/>
    <w:rsid w:val="000E022A"/>
    <w:rsid w:val="00254F8E"/>
    <w:rsid w:val="002A757E"/>
    <w:rsid w:val="002F783D"/>
    <w:rsid w:val="003B0B72"/>
    <w:rsid w:val="003F6ACC"/>
    <w:rsid w:val="00404166"/>
    <w:rsid w:val="00540557"/>
    <w:rsid w:val="00557BC2"/>
    <w:rsid w:val="006926D9"/>
    <w:rsid w:val="006B3AAC"/>
    <w:rsid w:val="006F1ACD"/>
    <w:rsid w:val="0076701E"/>
    <w:rsid w:val="007730FA"/>
    <w:rsid w:val="00845C37"/>
    <w:rsid w:val="0089085E"/>
    <w:rsid w:val="00952499"/>
    <w:rsid w:val="00B846D3"/>
    <w:rsid w:val="00BF1128"/>
    <w:rsid w:val="00D156A1"/>
    <w:rsid w:val="00DE0976"/>
    <w:rsid w:val="00E5283F"/>
    <w:rsid w:val="00EB6BB5"/>
    <w:rsid w:val="00F417AB"/>
    <w:rsid w:val="00F81465"/>
    <w:rsid w:val="00F94D18"/>
    <w:rsid w:val="00FB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B9F26F5"/>
  <w15:docId w15:val="{A3E6161B-ABA0-4CD8-8AAB-D8F45CEC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15CED"/>
    <w:rPr>
      <w:kern w:val="1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195E35"/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6"/>
      </w:numPr>
      <w:tabs>
        <w:tab w:val="left" w:pos="425"/>
      </w:tabs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uiPriority w:val="3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qFormat/>
    <w:rsid w:val="00AD6334"/>
    <w:pPr>
      <w:numPr>
        <w:numId w:val="34"/>
      </w:numPr>
    </w:pPr>
  </w:style>
  <w:style w:type="paragraph" w:customStyle="1" w:styleId="ListWithNumbers">
    <w:name w:val="ListWithNumbers"/>
    <w:basedOn w:val="Standard"/>
    <w:qFormat/>
    <w:rsid w:val="00AD6334"/>
    <w:pPr>
      <w:numPr>
        <w:numId w:val="35"/>
      </w:numPr>
      <w:tabs>
        <w:tab w:val="left" w:pos="425"/>
      </w:tabs>
    </w:pPr>
  </w:style>
  <w:style w:type="character" w:styleId="Platzhaltertext">
    <w:name w:val="Placeholder Text"/>
    <w:basedOn w:val="Absatz-Standardschriftart"/>
    <w:uiPriority w:val="99"/>
    <w:semiHidden/>
    <w:rsid w:val="00195E35"/>
    <w:rPr>
      <w:color w:val="808080"/>
      <w:lang w:val="de-CH"/>
    </w:r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b/>
      <w:bCs/>
      <w:kern w:val="10"/>
      <w:szCs w:val="2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aladin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653BEFFE16443E9FE563D22CDD16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C5241-30E7-407F-B0F3-E7C069F9CCC5}"/>
      </w:docPartPr>
      <w:docPartBody>
        <w:p w:rsidR="00A540B4" w:rsidRDefault="00281FB7">
          <w:pPr>
            <w:pStyle w:val="84653BEFFE16443E9FE563D22CDD16AE"/>
          </w:pPr>
          <w:r>
            <w:rPr>
              <w:rStyle w:val="Platzhaltertext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B7"/>
    <w:rsid w:val="00047F61"/>
    <w:rsid w:val="002240AA"/>
    <w:rsid w:val="00281FB7"/>
    <w:rsid w:val="006A7F75"/>
    <w:rsid w:val="007767F0"/>
    <w:rsid w:val="007C1312"/>
    <w:rsid w:val="00A540B4"/>
    <w:rsid w:val="00B24A0B"/>
    <w:rsid w:val="00F9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84653BEFFE16443E9FE563D22CDD16AE">
    <w:name w:val="84653BEFFE16443E9FE563D22CDD16AE"/>
  </w:style>
  <w:style w:type="paragraph" w:customStyle="1" w:styleId="1AD4DF7D8F364EF3A7928C9B386CF828">
    <w:name w:val="1AD4DF7D8F364EF3A7928C9B386CF828"/>
  </w:style>
  <w:style w:type="paragraph" w:customStyle="1" w:styleId="A6A972AE37BE4D8FAF9200E0404C9556">
    <w:name w:val="A6A972AE37BE4D8FAF9200E0404C95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MasterProperties">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</officeatwork>
</file>

<file path=customXml/item4.xml><?xml version="1.0" encoding="utf-8"?>
<officeatwork xmlns="http://schemas.officeatwork.com/CustomXMLPart">
  <Initials>SAS</Initials>
  <City>Luzern, </City>
  <Organisation1>Dienststelle Asyl- und Flüchtlingswesen</Organisation1>
</officeatwork>
</file>

<file path=customXml/item5.xml><?xml version="1.0" encoding="utf-8"?>
<officeatwork xmlns="http://schemas.officeatwork.com/Formulas">eNq9k89Kw0AQxu8+RYjQTSB0TfXUJoE2pVCwf9BLofQwbqcmNLsbdzdqn82Dj+QrmKjRxostFNnLDDO/nfm+Zd9eXoORVLzIQEdBXGgj+YJnc1DGWszBJKFNhe7KzSZlCOZJqm2Vj0VqUsi0bU2Bo86BYWgnxuRdSjVLkINu7zNtJjn9un1yXd1uW7f4UKBgOC34HarQvrCjepVouZyANqjmSuaozM4h/cIkUhGP1KOJu1oFtAaCWIp1WZCiZGfiBhmmjzgEA85H3085oA2VR4iOU7M7pWC/IXg8cn5rnql7EKmGau9SeTWfuCEpQ+JZBzVbLeB5zyrzOirPvxu3v5p/Sgc7DQcHmWRbh7TOn4e9s78d6q/XCrUe+MT1PpkDgc6xwOWxwBVxT/VI9Pt3vwP8A2IF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F6A9D-487E-4DE8-BE05-9439BEDDBDDD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90EB0AD2-0FC3-416B-BE2F-9BB739E11669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02D4C73F-3A2C-4036-AB5F-943FD6150885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761508E6-D1DE-4CB7-B82D-D36A3AC6D8CB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2C6CCDA5-8AC9-4625-AA5F-7B3DDC2CA81B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01F71E9E-94D5-4D23-A95E-5A233B1FB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2</Pages>
  <Words>321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N_-_A4_hoch_mit_Betreff</vt:lpstr>
      <vt:lpstr>Organisation</vt:lpstr>
    </vt:vector>
  </TitlesOfParts>
  <Manager>Stefanie Saladin</Manager>
  <Company>Gesundheits- und Sozialdepartement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N_-_A4_hoch_mit_Betreff</dc:title>
  <dc:subject>[Betreff]</dc:subject>
  <dc:creator>Stefanie Saladin</dc:creator>
  <cp:keywords/>
  <dc:description/>
  <cp:lastModifiedBy>Saladin Stefanie</cp:lastModifiedBy>
  <cp:revision>4</cp:revision>
  <dcterms:created xsi:type="dcterms:W3CDTF">2022-02-22T07:22:00Z</dcterms:created>
  <dcterms:modified xsi:type="dcterms:W3CDTF">2024-07-30T13:06:00Z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SAS</vt:lpwstr>
  </property>
  <property fmtid="{D5CDD505-2E9C-101B-9397-08002B2CF9AE}" pid="3" name="Author.Name">
    <vt:lpwstr>Stefanie Saladin</vt:lpwstr>
  </property>
  <property fmtid="{D5CDD505-2E9C-101B-9397-08002B2CF9AE}" pid="4" name="BM_ContentType">
    <vt:lpwstr/>
  </property>
  <property fmtid="{D5CDD505-2E9C-101B-9397-08002B2CF9AE}" pid="5" name="BM_ContentTypeLetter">
    <vt:lpwstr/>
  </property>
  <property fmtid="{D5CDD505-2E9C-101B-9397-08002B2CF9AE}" pid="6" name="BM_Subject">
    <vt:lpwstr>[Betreff]</vt:lpwstr>
  </property>
  <property fmtid="{D5CDD505-2E9C-101B-9397-08002B2CF9AE}" pid="7" name="CMIdata.Dok_Titel">
    <vt:lpwstr/>
  </property>
  <property fmtid="{D5CDD505-2E9C-101B-9397-08002B2CF9AE}" pid="8" name="CMIdata.G_Laufnummer">
    <vt:lpwstr/>
  </property>
  <property fmtid="{D5CDD505-2E9C-101B-9397-08002B2CF9AE}" pid="9" name="CMIdata.G_Signatur">
    <vt:lpwstr/>
  </property>
  <property fmtid="{D5CDD505-2E9C-101B-9397-08002B2CF9AE}" pid="10" name="Contactperson.Direct Fax">
    <vt:lpwstr/>
  </property>
  <property fmtid="{D5CDD505-2E9C-101B-9397-08002B2CF9AE}" pid="11" name="Contactperson.Direct Phone">
    <vt:lpwstr/>
  </property>
  <property fmtid="{D5CDD505-2E9C-101B-9397-08002B2CF9AE}" pid="12" name="Contactperson.DirectFax">
    <vt:lpwstr/>
  </property>
  <property fmtid="{D5CDD505-2E9C-101B-9397-08002B2CF9AE}" pid="13" name="Contactperson.DirectPhone">
    <vt:lpwstr>041 228 39 71</vt:lpwstr>
  </property>
  <property fmtid="{D5CDD505-2E9C-101B-9397-08002B2CF9AE}" pid="14" name="Contactperson.Name">
    <vt:lpwstr>Stefanie Saladin</vt:lpwstr>
  </property>
  <property fmtid="{D5CDD505-2E9C-101B-9397-08002B2CF9AE}" pid="15" name="CustomField.Classification">
    <vt:lpwstr/>
  </property>
  <property fmtid="{D5CDD505-2E9C-101B-9397-08002B2CF9AE}" pid="16" name="CustomField.ContentTypeLetter">
    <vt:lpwstr>leer</vt:lpwstr>
  </property>
  <property fmtid="{D5CDD505-2E9C-101B-9397-08002B2CF9AE}" pid="17" name="Doc.ContentTypeBrackets">
    <vt:lpwstr>[Inhalts-Typ]</vt:lpwstr>
  </property>
  <property fmtid="{D5CDD505-2E9C-101B-9397-08002B2CF9AE}" pid="18" name="Doc.Date">
    <vt:lpwstr>Datum</vt:lpwstr>
  </property>
  <property fmtid="{D5CDD505-2E9C-101B-9397-08002B2CF9AE}" pid="19" name="Doc.DirectFax">
    <vt:lpwstr>Direkt Telefax</vt:lpwstr>
  </property>
  <property fmtid="{D5CDD505-2E9C-101B-9397-08002B2CF9AE}" pid="20" name="Doc.DirectPhone">
    <vt:lpwstr>Direkt Telefon</vt:lpwstr>
  </property>
  <property fmtid="{D5CDD505-2E9C-101B-9397-08002B2CF9AE}" pid="21" name="Doc.Document">
    <vt:lpwstr>Dokument</vt:lpwstr>
  </property>
  <property fmtid="{D5CDD505-2E9C-101B-9397-08002B2CF9AE}" pid="22" name="Doc.Enclosures">
    <vt:lpwstr>Beilagen</vt:lpwstr>
  </property>
  <property fmtid="{D5CDD505-2E9C-101B-9397-08002B2CF9AE}" pid="23" name="Doc.Facsimile">
    <vt:lpwstr>Telefax</vt:lpwstr>
  </property>
  <property fmtid="{D5CDD505-2E9C-101B-9397-08002B2CF9AE}" pid="24" name="Doc.Letter">
    <vt:lpwstr>Brief</vt:lpwstr>
  </property>
  <property fmtid="{D5CDD505-2E9C-101B-9397-08002B2CF9AE}" pid="25" name="Doc.of">
    <vt:lpwstr>von</vt:lpwstr>
  </property>
  <property fmtid="{D5CDD505-2E9C-101B-9397-08002B2CF9AE}" pid="26" name="Doc.Page">
    <vt:lpwstr>Seite</vt:lpwstr>
  </property>
  <property fmtid="{D5CDD505-2E9C-101B-9397-08002B2CF9AE}" pid="27" name="Doc.Regarding">
    <vt:lpwstr>betreffend</vt:lpwstr>
  </property>
  <property fmtid="{D5CDD505-2E9C-101B-9397-08002B2CF9AE}" pid="28" name="Doc.Subject">
    <vt:lpwstr>[Betreff]</vt:lpwstr>
  </property>
  <property fmtid="{D5CDD505-2E9C-101B-9397-08002B2CF9AE}" pid="29" name="Doc.Telephone">
    <vt:lpwstr>Telefon</vt:lpwstr>
  </property>
  <property fmtid="{D5CDD505-2E9C-101B-9397-08002B2CF9AE}" pid="30" name="Doc.Text">
    <vt:lpwstr>[Text]</vt:lpwstr>
  </property>
  <property fmtid="{D5CDD505-2E9C-101B-9397-08002B2CF9AE}" pid="31" name="Organisation.AddressB1">
    <vt:lpwstr>Dienststelle Asyl- und Flüchtlingswesen</vt:lpwstr>
  </property>
  <property fmtid="{D5CDD505-2E9C-101B-9397-08002B2CF9AE}" pid="32" name="Organisation.AddressB2">
    <vt:lpwstr/>
  </property>
  <property fmtid="{D5CDD505-2E9C-101B-9397-08002B2CF9AE}" pid="33" name="Organisation.AddressB3">
    <vt:lpwstr/>
  </property>
  <property fmtid="{D5CDD505-2E9C-101B-9397-08002B2CF9AE}" pid="34" name="Organisation.AddressB4">
    <vt:lpwstr/>
  </property>
  <property fmtid="{D5CDD505-2E9C-101B-9397-08002B2CF9AE}" pid="35" name="Organisation.AddressN1">
    <vt:lpwstr>Brünigstrasse 25</vt:lpwstr>
  </property>
  <property fmtid="{D5CDD505-2E9C-101B-9397-08002B2CF9AE}" pid="36" name="Organisation.AddressN2">
    <vt:lpwstr>Postfach 2544</vt:lpwstr>
  </property>
  <property fmtid="{D5CDD505-2E9C-101B-9397-08002B2CF9AE}" pid="37" name="Organisation.AddressN3">
    <vt:lpwstr>6002 Luzern</vt:lpwstr>
  </property>
  <property fmtid="{D5CDD505-2E9C-101B-9397-08002B2CF9AE}" pid="38" name="Organisation.AddressN4">
    <vt:lpwstr/>
  </property>
  <property fmtid="{D5CDD505-2E9C-101B-9397-08002B2CF9AE}" pid="39" name="Organisation.City">
    <vt:lpwstr>Luzern</vt:lpwstr>
  </property>
  <property fmtid="{D5CDD505-2E9C-101B-9397-08002B2CF9AE}" pid="40" name="Organisation.Country">
    <vt:lpwstr/>
  </property>
  <property fmtid="{D5CDD505-2E9C-101B-9397-08002B2CF9AE}" pid="41" name="Organisation.Departement">
    <vt:lpwstr>Gesundheits- und Sozialdepartement</vt:lpwstr>
  </property>
  <property fmtid="{D5CDD505-2E9C-101B-9397-08002B2CF9AE}" pid="42" name="Organisation.Dienststelle1">
    <vt:lpwstr>Dienststelle Asyl- und Flüchtlingswesen</vt:lpwstr>
  </property>
  <property fmtid="{D5CDD505-2E9C-101B-9397-08002B2CF9AE}" pid="43" name="Organisation.Dienststelle2">
    <vt:lpwstr/>
  </property>
  <property fmtid="{D5CDD505-2E9C-101B-9397-08002B2CF9AE}" pid="44" name="Organisation.Email">
    <vt:lpwstr>daf@lu.ch</vt:lpwstr>
  </property>
  <property fmtid="{D5CDD505-2E9C-101B-9397-08002B2CF9AE}" pid="45" name="Organisation.Fax">
    <vt:lpwstr/>
  </property>
  <property fmtid="{D5CDD505-2E9C-101B-9397-08002B2CF9AE}" pid="46" name="Organisation.Footer1">
    <vt:lpwstr/>
  </property>
  <property fmtid="{D5CDD505-2E9C-101B-9397-08002B2CF9AE}" pid="47" name="Organisation.Footer2">
    <vt:lpwstr/>
  </property>
  <property fmtid="{D5CDD505-2E9C-101B-9397-08002B2CF9AE}" pid="48" name="Organisation.Footer3">
    <vt:lpwstr/>
  </property>
  <property fmtid="{D5CDD505-2E9C-101B-9397-08002B2CF9AE}" pid="49" name="Organisation.Footer4">
    <vt:lpwstr/>
  </property>
  <property fmtid="{D5CDD505-2E9C-101B-9397-08002B2CF9AE}" pid="50" name="Organisation.Internet">
    <vt:lpwstr>daf.lu.ch</vt:lpwstr>
  </property>
  <property fmtid="{D5CDD505-2E9C-101B-9397-08002B2CF9AE}" pid="51" name="Organisation.Telefon">
    <vt:lpwstr>041 228 57 78</vt:lpwstr>
  </property>
  <property fmtid="{D5CDD505-2E9C-101B-9397-08002B2CF9AE}" pid="52" name="Outputprofile.External">
    <vt:lpwstr/>
  </property>
  <property fmtid="{D5CDD505-2E9C-101B-9397-08002B2CF9AE}" pid="53" name="Outputprofile.ExternalSignature">
    <vt:lpwstr/>
  </property>
  <property fmtid="{D5CDD505-2E9C-101B-9397-08002B2CF9AE}" pid="54" name="Outputprofile.Internal">
    <vt:lpwstr/>
  </property>
  <property fmtid="{D5CDD505-2E9C-101B-9397-08002B2CF9AE}" pid="55" name="OutputStatus">
    <vt:lpwstr>OutputStatus</vt:lpwstr>
  </property>
  <property fmtid="{D5CDD505-2E9C-101B-9397-08002B2CF9AE}" pid="56" name="Textmarke.ContentType">
    <vt:lpwstr/>
  </property>
  <property fmtid="{D5CDD505-2E9C-101B-9397-08002B2CF9AE}" pid="57" name="Toolbar.Email">
    <vt:lpwstr>Toolbar.Email</vt:lpwstr>
  </property>
  <property fmtid="{D5CDD505-2E9C-101B-9397-08002B2CF9AE}" pid="58" name="Viacar.PIN">
    <vt:lpwstr> </vt:lpwstr>
  </property>
</Properties>
</file>