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2F783D" w:rsidTr="00F83449">
        <w:trPr>
          <w:cantSplit/>
          <w:trHeight w:val="226"/>
        </w:trPr>
        <w:sdt>
          <w:sdtPr>
            <w:rPr>
              <w:rFonts w:ascii="Segoe UI" w:hAnsi="Segoe UI" w:cs="Segoe UI"/>
              <w:b/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852D0" w:rsidRPr="002F783D" w:rsidRDefault="002F783D" w:rsidP="00CA64EB">
                <w:pPr>
                  <w:pStyle w:val="AbsenderTitel"/>
                  <w:rPr>
                    <w:rFonts w:ascii="Segoe UI" w:hAnsi="Segoe UI" w:cs="Segoe UI"/>
                    <w:b/>
                    <w:highlight w:val="white"/>
                  </w:rPr>
                </w:pPr>
                <w:r w:rsidRPr="002F783D">
                  <w:rPr>
                    <w:rFonts w:ascii="Segoe UI" w:hAnsi="Segoe UI" w:cs="Segoe UI"/>
                    <w:b/>
                    <w:highlight w:val="white"/>
                  </w:rPr>
                  <w:t>Dienststelle Asyl- und Flüchtlingswesen</w:t>
                </w:r>
              </w:p>
            </w:tc>
          </w:sdtContent>
        </w:sdt>
      </w:tr>
      <w:tr w:rsidR="00404166" w:rsidRPr="002F783D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2F783D" w:rsidRDefault="00B730E4">
            <w:pPr>
              <w:rPr>
                <w:rFonts w:ascii="Segoe UI" w:hAnsi="Segoe UI" w:cs="Segoe UI"/>
                <w:b/>
                <w:sz w:val="16"/>
                <w:szCs w:val="16"/>
                <w:highlight w:val="white"/>
              </w:rPr>
            </w:pPr>
          </w:p>
        </w:tc>
      </w:tr>
    </w:tbl>
    <w:p w:rsidR="003852D0" w:rsidRPr="002F783D" w:rsidRDefault="00B730E4" w:rsidP="00F83449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852D0" w:rsidRPr="002F783D" w:rsidSect="002F783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A0982" w:rsidRPr="002F783D" w:rsidRDefault="006B3AAC" w:rsidP="00F94D18">
      <w:pPr>
        <w:pStyle w:val="CityDate"/>
        <w:rPr>
          <w:rFonts w:ascii="Segoe UI" w:hAnsi="Segoe UI" w:cs="Segoe UI"/>
        </w:rPr>
      </w:pPr>
      <w:bookmarkStart w:id="18" w:name="Datum"/>
      <w:r w:rsidRPr="002F783D">
        <w:rPr>
          <w:rFonts w:ascii="Segoe UI" w:hAnsi="Segoe UI" w:cs="Segoe UI"/>
        </w:rPr>
        <w:t>‍</w:t>
      </w:r>
      <w:bookmarkEnd w:id="18"/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="002F783D" w:rsidRPr="002F783D">
        <w:rPr>
          <w:rFonts w:ascii="Segoe UI" w:hAnsi="Segoe UI" w:cs="Segoe UI"/>
        </w:rPr>
        <w:fldChar w:fldCharType="begin"/>
      </w:r>
      <w:r w:rsidR="002F783D" w:rsidRPr="002F783D">
        <w:rPr>
          <w:rFonts w:ascii="Segoe UI" w:hAnsi="Segoe UI" w:cs="Segoe UI"/>
        </w:rPr>
        <w:instrText xml:space="preserve"> DOCPROPERTY "CustomField.ContentTypeLetter"\*CHARFORMAT </w:instrText>
      </w:r>
      <w:r w:rsidR="002F783D"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</w:rPr>
        <w:instrText>leer</w:instrText>
      </w:r>
      <w:r w:rsidR="002F783D"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="leer" "" "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="Leer" "" "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="" "" "</w:instrText>
      </w:r>
    </w:p>
    <w:p w:rsidR="009A0982" w:rsidRPr="002F783D" w:rsidRDefault="002F783D" w:rsidP="009A0982">
      <w:pPr>
        <w:pStyle w:val="Inhalts-Typ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separate"/>
      </w:r>
      <w:r w:rsidR="006B3AAC" w:rsidRPr="002F783D">
        <w:rPr>
          <w:rFonts w:ascii="Segoe UI" w:hAnsi="Segoe UI" w:cs="Segoe UI"/>
        </w:rPr>
        <w:instrText>CustomField.ContentTypeLetter</w:instrText>
      </w:r>
      <w:r w:rsidRPr="002F783D">
        <w:rPr>
          <w:rFonts w:ascii="Segoe UI" w:hAnsi="Segoe UI" w:cs="Segoe UI"/>
        </w:rPr>
        <w:fldChar w:fldCharType="end"/>
      </w:r>
    </w:p>
    <w:p w:rsidR="003852D0" w:rsidRPr="002F783D" w:rsidRDefault="006B3AAC" w:rsidP="000E5BE8">
      <w:pPr>
        <w:tabs>
          <w:tab w:val="right" w:pos="9072"/>
        </w:tabs>
        <w:rPr>
          <w:rFonts w:ascii="Segoe UI" w:hAnsi="Segoe UI" w:cs="Segoe UI"/>
        </w:rPr>
      </w:pPr>
      <w:r w:rsidRPr="002F783D">
        <w:rPr>
          <w:rFonts w:ascii="Segoe UI" w:hAnsi="Segoe UI" w:cs="Segoe UI"/>
        </w:rPr>
        <w:instrText xml:space="preserve">" \&lt;OawJumpToField value=0/&gt;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 xml:space="preserve">"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 xml:space="preserve">" </w:instrText>
      </w:r>
      <w:r w:rsidRPr="002F783D">
        <w:rPr>
          <w:rFonts w:ascii="Segoe UI" w:hAnsi="Segoe UI" w:cs="Segoe UI"/>
        </w:rPr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2F783D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F1128" w:rsidRPr="002F783D" w:rsidRDefault="00FB3A8D" w:rsidP="003F6ACC">
            <w:pPr>
              <w:pStyle w:val="Betreff"/>
              <w:rPr>
                <w:rFonts w:ascii="Segoe UI" w:hAnsi="Segoe UI" w:cs="Segoe UI"/>
                <w:b/>
              </w:rPr>
            </w:pPr>
            <w:r w:rsidRPr="002F783D">
              <w:rPr>
                <w:rFonts w:ascii="Segoe UI" w:hAnsi="Segoe UI" w:cs="Segoe UI"/>
                <w:b/>
              </w:rPr>
              <w:t xml:space="preserve">Nachtragsmeldung zum </w:t>
            </w:r>
            <w:r w:rsidR="003F6ACC" w:rsidRPr="002F783D">
              <w:rPr>
                <w:rFonts w:ascii="Segoe UI" w:hAnsi="Segoe UI" w:cs="Segoe UI"/>
                <w:b/>
                <w:color w:val="000000" w:themeColor="text1"/>
              </w:rPr>
              <w:t>Kostenersatz</w:t>
            </w:r>
            <w:r w:rsidRPr="002F783D">
              <w:rPr>
                <w:rFonts w:ascii="Segoe UI" w:hAnsi="Segoe UI" w:cs="Segoe UI"/>
                <w:b/>
                <w:color w:val="000000" w:themeColor="text1"/>
              </w:rPr>
              <w:t xml:space="preserve"> d</w:t>
            </w:r>
            <w:r w:rsidRPr="002F783D">
              <w:rPr>
                <w:rFonts w:ascii="Segoe UI" w:hAnsi="Segoe UI" w:cs="Segoe UI"/>
                <w:b/>
              </w:rPr>
              <w:t xml:space="preserve">er wirtschaftlichen Sozialhilfe für Flüchtlinge und vorläufig aufgenommene Personen, die sich noch nicht zehn Jahre in der Schweiz aufhalten </w:t>
            </w:r>
          </w:p>
          <w:p w:rsidR="003852D0" w:rsidRPr="002F783D" w:rsidRDefault="00FB3A8D" w:rsidP="003F6ACC">
            <w:pPr>
              <w:pStyle w:val="Betreff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  <w:sz w:val="22"/>
              </w:rPr>
              <w:t>(§§ 14 und 17 der Kantonalen Asylverordnung, SRL Nr. 892b)</w:t>
            </w:r>
          </w:p>
        </w:tc>
      </w:tr>
    </w:tbl>
    <w:p w:rsidR="003852D0" w:rsidRPr="002F783D" w:rsidRDefault="00B730E4" w:rsidP="003852D0">
      <w:pPr>
        <w:rPr>
          <w:rFonts w:ascii="Segoe UI" w:hAnsi="Segoe UI" w:cs="Segoe UI"/>
        </w:rPr>
      </w:pPr>
    </w:p>
    <w:p w:rsidR="00F417AB" w:rsidRPr="002F783D" w:rsidRDefault="00082DA6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Ausgefülltes Dokument einreichen bei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Dienststelle Asyl- und Flüchtlingswesen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  <w:b/>
        </w:rPr>
        <w:t>Stab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Brünigstrasse 25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Postfach 2544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6002 Luzern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</w:p>
    <w:p w:rsidR="00F417AB" w:rsidRPr="002F783D" w:rsidRDefault="00F417AB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Angaben Gemeinde</w:t>
      </w:r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Gemeinde: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2F783D">
        <w:rPr>
          <w:rFonts w:ascii="Segoe UI" w:hAnsi="Segoe UI" w:cs="Segoe UI"/>
          <w:b/>
        </w:rPr>
        <w:instrText xml:space="preserve"> FORMTEXT </w:instrText>
      </w:r>
      <w:r w:rsidRPr="002F783D">
        <w:rPr>
          <w:rFonts w:ascii="Segoe UI" w:hAnsi="Segoe UI" w:cs="Segoe UI"/>
          <w:b/>
        </w:rPr>
      </w:r>
      <w:r w:rsidRPr="002F783D">
        <w:rPr>
          <w:rFonts w:ascii="Segoe UI" w:hAnsi="Segoe UI" w:cs="Segoe UI"/>
          <w:b/>
        </w:rPr>
        <w:fldChar w:fldCharType="separate"/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Pr="002F783D">
        <w:rPr>
          <w:rFonts w:ascii="Segoe UI" w:hAnsi="Segoe UI" w:cs="Segoe UI"/>
          <w:b/>
        </w:rPr>
        <w:fldChar w:fldCharType="end"/>
      </w:r>
      <w:bookmarkEnd w:id="20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Ansprechperson: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1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Telefon direkt: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2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E-Mail: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3"/>
    </w:p>
    <w:p w:rsidR="00FB3A8D" w:rsidRPr="002F783D" w:rsidRDefault="00FB3A8D" w:rsidP="006F1ACD">
      <w:pPr>
        <w:spacing w:line="276" w:lineRule="auto"/>
        <w:rPr>
          <w:rFonts w:ascii="Segoe UI" w:hAnsi="Segoe UI" w:cs="Segoe UI"/>
        </w:rPr>
      </w:pPr>
    </w:p>
    <w:p w:rsidR="00FB3A8D" w:rsidRPr="002F783D" w:rsidRDefault="00FB3A8D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Die Nachtragsmeldung betrifft folgend</w:t>
      </w:r>
      <w:r w:rsidR="00082DA6" w:rsidRPr="002F783D">
        <w:rPr>
          <w:rFonts w:ascii="Segoe UI" w:hAnsi="Segoe UI" w:cs="Segoe UI"/>
          <w:color w:val="009FE3"/>
        </w:rPr>
        <w:t>es Sozialhilfedossier</w:t>
      </w: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bookmarkEnd w:id="24"/>
          </w:p>
        </w:tc>
        <w:tc>
          <w:tcPr>
            <w:tcW w:w="2211" w:type="dxa"/>
          </w:tcPr>
          <w:p w:rsidR="00F417AB" w:rsidRPr="002F783D" w:rsidRDefault="00F417AB" w:rsidP="002F783D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Geb.Datum:</w:t>
            </w:r>
          </w:p>
        </w:tc>
        <w:tc>
          <w:tcPr>
            <w:tcW w:w="2207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Vorname: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207" w:type="dxa"/>
            <w:vAlign w:val="center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Adresse: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F417AB" w:rsidRPr="002F783D" w:rsidRDefault="002A757E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PLZ/Ort:</w:t>
            </w:r>
          </w:p>
        </w:tc>
        <w:tc>
          <w:tcPr>
            <w:tcW w:w="2207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</w:tbl>
    <w:p w:rsidR="00F417AB" w:rsidRPr="002F783D" w:rsidRDefault="00F417AB" w:rsidP="006F1ACD">
      <w:pPr>
        <w:spacing w:line="276" w:lineRule="auto"/>
        <w:rPr>
          <w:rFonts w:ascii="Segoe UI" w:hAnsi="Segoe UI" w:cs="Segoe UI"/>
          <w:color w:val="0082C7"/>
        </w:rPr>
      </w:pPr>
    </w:p>
    <w:p w:rsidR="00FB3A8D" w:rsidRPr="002F783D" w:rsidRDefault="00FB3A8D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 xml:space="preserve">Grund </w:t>
      </w:r>
      <w:r w:rsidR="00F417AB" w:rsidRPr="002F783D">
        <w:rPr>
          <w:rFonts w:ascii="Segoe UI" w:hAnsi="Segoe UI" w:cs="Segoe UI"/>
          <w:color w:val="009FE3"/>
        </w:rPr>
        <w:t>Nachtragsmeldung</w:t>
      </w:r>
    </w:p>
    <w:tbl>
      <w:tblPr>
        <w:tblStyle w:val="Tabellenraster"/>
        <w:tblW w:w="9258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743"/>
      </w:tblGrid>
      <w:tr w:rsidR="00F417AB" w:rsidRPr="002F783D" w:rsidTr="00082DA6">
        <w:tc>
          <w:tcPr>
            <w:tcW w:w="515" w:type="dxa"/>
          </w:tcPr>
          <w:p w:rsidR="00F417AB" w:rsidRPr="002F783D" w:rsidRDefault="00F417AB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B730E4">
              <w:rPr>
                <w:rFonts w:ascii="Segoe UI" w:hAnsi="Segoe UI" w:cs="Segoe UI"/>
              </w:rPr>
            </w:r>
            <w:r w:rsidR="00B730E4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  <w:bookmarkEnd w:id="25"/>
          </w:p>
        </w:tc>
        <w:tc>
          <w:tcPr>
            <w:tcW w:w="8743" w:type="dxa"/>
          </w:tcPr>
          <w:p w:rsidR="00F417AB" w:rsidRPr="002F783D" w:rsidRDefault="00F417AB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Änderung Haushaltsgrösse ab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Grund: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B730E4">
              <w:rPr>
                <w:rFonts w:ascii="Segoe UI" w:hAnsi="Segoe UI" w:cs="Segoe UI"/>
              </w:rPr>
            </w:r>
            <w:r w:rsidR="00B730E4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Einmalige Gewährung von wirtschaftlicher Sozialhilfe </w:t>
            </w:r>
            <w:r w:rsidR="003F6ACC" w:rsidRPr="002F783D">
              <w:rPr>
                <w:rFonts w:ascii="Segoe UI" w:hAnsi="Segoe UI" w:cs="Segoe UI"/>
              </w:rPr>
              <w:t xml:space="preserve">(wenn </w:t>
            </w:r>
            <w:r w:rsidRPr="002F783D">
              <w:rPr>
                <w:rFonts w:ascii="Segoe UI" w:hAnsi="Segoe UI" w:cs="Segoe UI"/>
              </w:rPr>
              <w:t xml:space="preserve">im Umfang von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="002A757E" w:rsidRPr="002F783D">
              <w:rPr>
                <w:rFonts w:ascii="Segoe UI" w:hAnsi="Segoe UI" w:cs="Segoe UI"/>
              </w:rPr>
              <w:t xml:space="preserve"> / Grund: </w:t>
            </w:r>
            <w:r w:rsidR="002A757E" w:rsidRPr="002F783D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2A757E" w:rsidRPr="002F783D">
              <w:rPr>
                <w:rFonts w:ascii="Segoe UI" w:hAnsi="Segoe UI" w:cs="Segoe UI"/>
              </w:rPr>
              <w:instrText xml:space="preserve"> FORMTEXT </w:instrText>
            </w:r>
            <w:r w:rsidR="002A757E" w:rsidRPr="002F783D">
              <w:rPr>
                <w:rFonts w:ascii="Segoe UI" w:hAnsi="Segoe UI" w:cs="Segoe UI"/>
              </w:rPr>
            </w:r>
            <w:r w:rsidR="002A757E"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A757E" w:rsidRPr="002F783D">
              <w:rPr>
                <w:rFonts w:ascii="Segoe UI" w:hAnsi="Segoe UI" w:cs="Segoe UI"/>
              </w:rPr>
              <w:fldChar w:fldCharType="end"/>
            </w:r>
            <w:bookmarkEnd w:id="26"/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  <w:highlight w:val="yellow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B730E4">
              <w:rPr>
                <w:rFonts w:ascii="Segoe UI" w:hAnsi="Segoe UI" w:cs="Segoe UI"/>
              </w:rPr>
            </w:r>
            <w:r w:rsidR="00B730E4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Anpassung/Erweiterung Budget ab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um folgende Leistungen: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  <w:highlight w:val="yellow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B730E4">
              <w:rPr>
                <w:rFonts w:ascii="Segoe UI" w:hAnsi="Segoe UI" w:cs="Segoe UI"/>
              </w:rPr>
            </w:r>
            <w:r w:rsidR="00B730E4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Fremdbetreuung. Grund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Zeitrahmen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Monatliche Kosten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Umfang Anrechnung Betreuungsgutscheine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2A757E" w:rsidRPr="002F783D" w:rsidTr="00082DA6">
        <w:tc>
          <w:tcPr>
            <w:tcW w:w="515" w:type="dxa"/>
          </w:tcPr>
          <w:p w:rsidR="002A757E" w:rsidRPr="002F783D" w:rsidRDefault="002A757E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B730E4">
              <w:rPr>
                <w:rFonts w:ascii="Segoe UI" w:hAnsi="Segoe UI" w:cs="Segoe UI"/>
              </w:rPr>
            </w:r>
            <w:r w:rsidR="00B730E4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2A757E" w:rsidRPr="002F783D" w:rsidRDefault="002A757E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Weitere, nämlich: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</w:tbl>
    <w:p w:rsidR="00BF1128" w:rsidRPr="002F783D" w:rsidRDefault="00BF1128" w:rsidP="006F1ACD">
      <w:pPr>
        <w:pStyle w:val="Listenabsatz"/>
        <w:tabs>
          <w:tab w:val="left" w:pos="266"/>
        </w:tabs>
        <w:spacing w:line="276" w:lineRule="auto"/>
        <w:ind w:left="0"/>
        <w:rPr>
          <w:rFonts w:ascii="Segoe UI" w:hAnsi="Segoe UI" w:cs="Segoe UI"/>
          <w:szCs w:val="22"/>
          <w:lang w:eastAsia="de-CH"/>
        </w:rPr>
      </w:pPr>
    </w:p>
    <w:p w:rsidR="00BF1128" w:rsidRPr="002F783D" w:rsidRDefault="00BF1128">
      <w:pPr>
        <w:rPr>
          <w:rFonts w:ascii="Segoe UI" w:hAnsi="Segoe UI" w:cs="Segoe UI"/>
        </w:rPr>
      </w:pPr>
      <w:r w:rsidRPr="002F783D">
        <w:rPr>
          <w:rFonts w:ascii="Segoe UI" w:hAnsi="Segoe UI" w:cs="Segoe UI"/>
        </w:rPr>
        <w:br w:type="page"/>
      </w:r>
    </w:p>
    <w:p w:rsidR="003F6ACC" w:rsidRPr="002F783D" w:rsidRDefault="003F6ACC" w:rsidP="003F6ACC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  <w:r w:rsidRPr="002F783D">
        <w:rPr>
          <w:rFonts w:ascii="Segoe UI" w:hAnsi="Segoe UI" w:cs="Segoe UI"/>
          <w:color w:val="000000" w:themeColor="text1"/>
        </w:rPr>
        <w:lastRenderedPageBreak/>
        <w:t xml:space="preserve">Die Haushaltsgrösse besteht aus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7"/>
      <w:r w:rsidRPr="002F783D">
        <w:rPr>
          <w:rFonts w:ascii="Segoe UI" w:hAnsi="Segoe UI" w:cs="Segoe UI"/>
          <w:color w:val="000000" w:themeColor="text1"/>
        </w:rPr>
        <w:t xml:space="preserve"> Personen.</w:t>
      </w:r>
    </w:p>
    <w:p w:rsidR="00BF1128" w:rsidRPr="002F783D" w:rsidRDefault="00BF1128" w:rsidP="003F6ACC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</w:p>
    <w:p w:rsidR="003F6ACC" w:rsidRPr="002F783D" w:rsidRDefault="003F6ACC" w:rsidP="003F6ACC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  <w:color w:val="000000" w:themeColor="text1"/>
        </w:rPr>
        <w:t xml:space="preserve">Die Unterstützungseinheit besteht aus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r w:rsidRPr="002F783D">
        <w:rPr>
          <w:rFonts w:ascii="Segoe UI" w:hAnsi="Segoe UI" w:cs="Segoe UI"/>
          <w:color w:val="000000" w:themeColor="text1"/>
        </w:rPr>
        <w:t xml:space="preserve"> Personen, wovon die Kosten der wirtschaftlichen Sozialhilfe für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8"/>
      <w:r w:rsidRPr="002F783D">
        <w:rPr>
          <w:rFonts w:ascii="Segoe UI" w:hAnsi="Segoe UI" w:cs="Segoe UI"/>
          <w:color w:val="000000" w:themeColor="text1"/>
        </w:rPr>
        <w:t xml:space="preserve"> Personen zu Lasten des Kantons Luzern gehen. </w:t>
      </w:r>
      <w:r w:rsidRPr="002F783D">
        <w:rPr>
          <w:rFonts w:ascii="Segoe UI" w:hAnsi="Segoe UI" w:cs="Segoe UI"/>
        </w:rPr>
        <w:t>Dies gilt bis zum Ablauf der Zuständigkeitsperiode (zehn Jahre nach Einreise in die Schweiz) oder bis zum Wechsel der Zuständigkeit aus anderen Gründen (z.B. Aufenthaltsstatus nach AIG).</w:t>
      </w: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Ort, Datum</w:t>
      </w:r>
      <w:r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29"/>
    </w:p>
    <w:p w:rsid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 xml:space="preserve">Sozialamt </w:t>
      </w:r>
    </w:p>
    <w:p w:rsidR="00FB3A8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2F783D" w:rsidRP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……………………………..</w:t>
      </w: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Unterschrift</w:t>
      </w:r>
    </w:p>
    <w:p w:rsidR="0024681A" w:rsidRPr="002F783D" w:rsidRDefault="00B730E4" w:rsidP="003852D0">
      <w:pPr>
        <w:rPr>
          <w:rFonts w:ascii="Segoe UI" w:hAnsi="Segoe UI" w:cs="Segoe UI"/>
        </w:rPr>
      </w:pPr>
    </w:p>
    <w:sectPr w:rsidR="0024681A" w:rsidRPr="002F783D" w:rsidSect="002F78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E4" w:rsidRPr="002F783D" w:rsidRDefault="00B730E4">
      <w:r w:rsidRPr="002F783D">
        <w:separator/>
      </w:r>
    </w:p>
  </w:endnote>
  <w:endnote w:type="continuationSeparator" w:id="0">
    <w:p w:rsidR="00B730E4" w:rsidRPr="002F783D" w:rsidRDefault="00B730E4">
      <w:r w:rsidRPr="002F78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2F783D" w:rsidTr="00F83449">
      <w:tc>
        <w:tcPr>
          <w:tcW w:w="6177" w:type="dxa"/>
          <w:vAlign w:val="center"/>
        </w:tcPr>
        <w:bookmarkStart w:id="14" w:name="OLE_LINK3"/>
        <w:p w:rsidR="003852D0" w:rsidRPr="002F783D" w:rsidRDefault="006B3AAC" w:rsidP="00300F6C">
          <w:pPr>
            <w:pStyle w:val="Fusszeile"/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"CMIdata.G_Signatur"\*CHARFORMAT 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"CMIdata.G_Laufnummer"\*CHARFORMAT 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"CMIdata.G_Laufnummer"\*CHARFORMAT </w:instrText>
          </w:r>
          <w:r w:rsidRPr="002F783D">
            <w:rPr>
              <w:lang w:eastAsia="de-DE"/>
            </w:rPr>
            <w:fldChar w:fldCharType="separate"/>
          </w:r>
          <w:r w:rsidRPr="002F783D">
            <w:rPr>
              <w:lang w:eastAsia="de-DE"/>
            </w:rPr>
            <w:instrText>CMIdata.G_Laufnummer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/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"CMIdata.Dok_Titel"\*CHARFORMAT </w:instrText>
          </w:r>
          <w:r w:rsidRPr="002F783D">
            <w:rPr>
              <w:lang w:eastAsia="de-DE"/>
            </w:rPr>
            <w:fldChar w:fldCharType="separate"/>
          </w:r>
          <w:r w:rsidRPr="002F783D">
            <w:rPr>
              <w:lang w:eastAsia="de-DE"/>
            </w:rPr>
            <w:instrText>CMIdata.Dok_Titel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\* MERGEFORMAT </w:instrText>
          </w:r>
          <w:r w:rsidRPr="002F783D">
            <w:fldChar w:fldCharType="end"/>
          </w:r>
          <w:r w:rsidRPr="002F783D">
            <w:rPr>
              <w:lang w:eastAsia="de-DE"/>
            </w:rPr>
            <w:instrText>" "</w:instrText>
          </w:r>
          <w:r w:rsidRPr="002F783D">
            <w:fldChar w:fldCharType="begin"/>
          </w:r>
          <w:r w:rsidRPr="002F783D">
            <w:rPr>
              <w:lang w:eastAsia="de-DE"/>
            </w:rPr>
            <w:instrText xml:space="preserve"> DOCPROPERTY "CMIdata.G_Signatur"\*CHARFORMAT </w:instrText>
          </w:r>
          <w:r w:rsidRPr="002F783D">
            <w:fldChar w:fldCharType="separate"/>
          </w:r>
          <w:r w:rsidRPr="002F783D">
            <w:rPr>
              <w:lang w:eastAsia="de-DE"/>
            </w:rPr>
            <w:instrText>CMIdata.G_Signatur</w:instrText>
          </w:r>
          <w:r w:rsidRPr="002F783D">
            <w:fldChar w:fldCharType="end"/>
          </w:r>
          <w:r w:rsidRPr="002F783D">
            <w:rPr>
              <w:lang w:eastAsia="de-DE"/>
            </w:rPr>
            <w:instrText xml:space="preserve"> / </w:instrText>
          </w:r>
          <w:r w:rsidRPr="002F783D">
            <w:fldChar w:fldCharType="begin"/>
          </w:r>
          <w:r w:rsidRPr="002F783D">
            <w:rPr>
              <w:lang w:eastAsia="de-DE"/>
            </w:rPr>
            <w:instrText xml:space="preserve"> DOCPROPERTY "CMIdata.Dok_Titel"\*CHARFORMAT </w:instrText>
          </w:r>
          <w:r w:rsidRPr="002F783D">
            <w:fldChar w:fldCharType="separate"/>
          </w:r>
          <w:r w:rsidRPr="002F783D">
            <w:rPr>
              <w:lang w:eastAsia="de-DE"/>
            </w:rPr>
            <w:instrText>CMIdata.Dok_Titel</w:instrText>
          </w:r>
          <w:r w:rsidRPr="002F783D">
            <w:fldChar w:fldCharType="end"/>
          </w:r>
          <w:r w:rsidRPr="002F783D">
            <w:rPr>
              <w:lang w:eastAsia="de-DE"/>
            </w:rPr>
            <w:instrText xml:space="preserve">" \* MERGEFORMAT </w:instrText>
          </w:r>
          <w:bookmarkEnd w:id="14"/>
          <w:r w:rsidRPr="002F783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2F783D" w:rsidRDefault="006B3AAC" w:rsidP="00300F6C">
          <w:pPr>
            <w:pStyle w:val="Fusszeile-Seite"/>
            <w:rPr>
              <w:lang w:eastAsia="de-DE"/>
            </w:rPr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B875F1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&gt; "1"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"Doc.Page"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B875F1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PAGE </w:instrText>
          </w:r>
          <w:r w:rsidRPr="002F783D">
            <w:rPr>
              <w:lang w:eastAsia="de-DE"/>
            </w:rPr>
            <w:fldChar w:fldCharType="separate"/>
          </w:r>
          <w:r w:rsidR="00B875F1">
            <w:rPr>
              <w:noProof/>
              <w:lang w:eastAsia="de-DE"/>
            </w:rPr>
            <w:instrText>1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"Doc.of"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B875F1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B875F1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B875F1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>"" "</w:instrText>
          </w:r>
          <w:r w:rsidRPr="002F783D">
            <w:rPr>
              <w:lang w:eastAsia="de-DE"/>
            </w:rPr>
            <w:fldChar w:fldCharType="separate"/>
          </w:r>
          <w:r w:rsidR="00B875F1" w:rsidRPr="002F783D">
            <w:rPr>
              <w:noProof/>
              <w:lang w:eastAsia="de-DE"/>
            </w:rPr>
            <w:t xml:space="preserve">Seite </w:t>
          </w:r>
          <w:r w:rsidR="00B875F1">
            <w:rPr>
              <w:noProof/>
              <w:lang w:eastAsia="de-DE"/>
            </w:rPr>
            <w:t>1</w:t>
          </w:r>
          <w:r w:rsidR="00B875F1" w:rsidRPr="002F783D">
            <w:rPr>
              <w:noProof/>
              <w:lang w:eastAsia="de-DE"/>
            </w:rPr>
            <w:t xml:space="preserve"> von </w:t>
          </w:r>
          <w:r w:rsidR="00B875F1">
            <w:rPr>
              <w:noProof/>
              <w:lang w:eastAsia="de-DE"/>
            </w:rPr>
            <w:t>2</w: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t xml:space="preserve"> </w:t>
          </w:r>
        </w:p>
      </w:tc>
    </w:tr>
    <w:tr w:rsidR="00404166" w:rsidRPr="002F783D" w:rsidTr="00F83449">
      <w:tc>
        <w:tcPr>
          <w:tcW w:w="6177" w:type="dxa"/>
          <w:vAlign w:val="center"/>
        </w:tcPr>
        <w:p w:rsidR="003852D0" w:rsidRPr="002F783D" w:rsidRDefault="00B730E4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2F783D" w:rsidRDefault="006B3AAC" w:rsidP="003852D0">
          <w:pPr>
            <w:rPr>
              <w:color w:val="FFFFFF"/>
              <w:sz w:val="2"/>
              <w:szCs w:val="2"/>
            </w:rPr>
          </w:pP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</w:rPr>
            <w:instrText xml:space="preserve"> IF </w:instrText>
          </w: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  <w:r w:rsidR="002F783D" w:rsidRPr="002F783D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2F783D">
            <w:rPr>
              <w:color w:val="FFFFFF"/>
              <w:sz w:val="2"/>
              <w:szCs w:val="2"/>
            </w:rPr>
            <w:fldChar w:fldCharType="end"/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2F783D" w:rsidRDefault="006B3AAC" w:rsidP="003852D0">
          <w:pPr>
            <w:rPr>
              <w:color w:val="FFFFFF"/>
              <w:sz w:val="2"/>
              <w:szCs w:val="2"/>
              <w:highlight w:val="white"/>
            </w:rPr>
          </w:pP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2F783D">
            <w:rPr>
              <w:color w:val="FFFFFF"/>
              <w:sz w:val="2"/>
              <w:szCs w:val="2"/>
            </w:rPr>
            <w:instrText>Textmarke.Metadaten</w:instrText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  <w:r w:rsidR="002F783D" w:rsidRPr="002F783D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2F783D">
            <w:rPr>
              <w:color w:val="FFFFFF"/>
              <w:sz w:val="2"/>
              <w:szCs w:val="2"/>
            </w:rPr>
            <w:fldChar w:fldCharType="end"/>
          </w:r>
        </w:p>
        <w:p w:rsidR="002F783D" w:rsidRPr="002F783D" w:rsidRDefault="006B3AAC" w:rsidP="003852D0">
          <w:pPr>
            <w:rPr>
              <w:noProof/>
              <w:color w:val="FFFFFF"/>
              <w:sz w:val="2"/>
              <w:szCs w:val="2"/>
            </w:rPr>
          </w:pPr>
          <w:r w:rsidRPr="002F783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</w:p>
        <w:p w:rsidR="002F783D" w:rsidRPr="002F783D" w:rsidRDefault="002F783D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 w:rsidRPr="002F783D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bookmarkEnd w:id="16"/>
        <w:bookmarkEnd w:id="17"/>
        <w:p w:rsidR="003852D0" w:rsidRPr="002F783D" w:rsidRDefault="006B3AAC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2F783D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2F783D" w:rsidRDefault="00B730E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2F783D" w:rsidTr="003852D0">
      <w:tc>
        <w:tcPr>
          <w:tcW w:w="6177" w:type="dxa"/>
          <w:vAlign w:val="center"/>
        </w:tcPr>
        <w:p w:rsidR="003852D0" w:rsidRPr="002F783D" w:rsidRDefault="006B3AAC" w:rsidP="003852D0">
          <w:pPr>
            <w:pStyle w:val="Fusszeile-Pfad"/>
          </w:pPr>
          <w:r w:rsidRPr="002F783D">
            <w:fldChar w:fldCharType="begin"/>
          </w:r>
          <w:r w:rsidRPr="002F783D">
            <w:instrText xml:space="preserve"> IF </w:instrText>
          </w:r>
          <w:r w:rsidRPr="002F783D">
            <w:fldChar w:fldCharType="begin"/>
          </w:r>
          <w:r w:rsidRPr="002F783D">
            <w:instrText xml:space="preserve"> DOCPROPERTY "Outputprofile.Internal"\*CHARFORMAT </w:instrText>
          </w:r>
          <w:r w:rsidRPr="002F783D">
            <w:fldChar w:fldCharType="end"/>
          </w:r>
          <w:r w:rsidRPr="002F783D">
            <w:instrText xml:space="preserve"> = "" "" "</w:instrText>
          </w:r>
          <w:fldSimple w:instr=" FILENAME  \p  \* MERGEFORMAT ">
            <w:r w:rsidRPr="002F783D">
              <w:rPr>
                <w:noProof/>
              </w:rPr>
              <w:instrText>C:\Users\matth\AppData\Local\Temp\officeatwork\temp0002\Templ.dot</w:instrText>
            </w:r>
          </w:fldSimple>
          <w:r w:rsidRPr="002F783D">
            <w:instrText>" \&lt;OawJumpToField value=0/&gt;</w:instrText>
          </w:r>
          <w:r w:rsidRPr="002F783D">
            <w:fldChar w:fldCharType="end"/>
          </w:r>
        </w:p>
      </w:tc>
      <w:tc>
        <w:tcPr>
          <w:tcW w:w="2951" w:type="dxa"/>
        </w:tcPr>
        <w:p w:rsidR="003852D0" w:rsidRPr="002F783D" w:rsidRDefault="006B3AAC" w:rsidP="003852D0">
          <w:pPr>
            <w:jc w:val="right"/>
            <w:rPr>
              <w:lang w:eastAsia="de-DE"/>
            </w:rPr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&gt; "1"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"Doc.Page"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PAGE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1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"Doc.of"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>"" "</w:instrText>
          </w:r>
          <w:r w:rsidRPr="002F783D">
            <w:rPr>
              <w:lang w:eastAsia="de-DE"/>
            </w:rPr>
            <w:fldChar w:fldCharType="separate"/>
          </w:r>
          <w:r w:rsidR="00B875F1" w:rsidRPr="002F783D">
            <w:rPr>
              <w:noProof/>
              <w:lang w:eastAsia="de-DE"/>
            </w:rPr>
            <w:t>Seite 1 von 2</w: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t xml:space="preserve"> </w:t>
          </w:r>
        </w:p>
      </w:tc>
    </w:tr>
  </w:tbl>
  <w:p w:rsidR="003852D0" w:rsidRPr="002F783D" w:rsidRDefault="00B730E4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B730E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Tr="00F83449">
      <w:tc>
        <w:tcPr>
          <w:tcW w:w="6177" w:type="dxa"/>
          <w:vAlign w:val="center"/>
        </w:tcPr>
        <w:p w:rsidR="003852D0" w:rsidRPr="009212EB" w:rsidRDefault="006B3AAC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6B3AAC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2F783D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B875F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2F783D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B875F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404166" w:rsidTr="00F83449">
      <w:tc>
        <w:tcPr>
          <w:tcW w:w="6177" w:type="dxa"/>
          <w:vAlign w:val="center"/>
        </w:tcPr>
        <w:p w:rsidR="003852D0" w:rsidRPr="0023209D" w:rsidRDefault="00B730E4" w:rsidP="00D67CE1">
          <w:pPr>
            <w:pStyle w:val="Fusszeile-Pfad"/>
            <w:rPr>
              <w:lang w:eastAsia="de-DE"/>
            </w:rPr>
          </w:pPr>
          <w:bookmarkStart w:id="30" w:name="FusszeileFolgeseiten" w:colFirst="0" w:colLast="0"/>
        </w:p>
      </w:tc>
      <w:tc>
        <w:tcPr>
          <w:tcW w:w="2951" w:type="dxa"/>
        </w:tcPr>
        <w:p w:rsidR="003852D0" w:rsidRPr="00D67CE1" w:rsidRDefault="00B730E4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0"/>
  </w:tbl>
  <w:p w:rsidR="003852D0" w:rsidRDefault="00B730E4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6B3AAC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2F783D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875F1">
      <w:rPr>
        <w:noProof/>
      </w:rPr>
      <w:instrText>05.03.2024, 07:26:48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F783D">
      <w:rPr>
        <w:noProof/>
        <w:lang w:val="en-US"/>
      </w:rPr>
      <w:instrText>\\kt\shares\kthomes\SSaladin\Eigene Dokumente\CMI\8e55881d1b2b4d16901ac69326e568c6\2023 Nachtragsmeldung.docx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B875F1">
      <w:rPr>
        <w:noProof/>
      </w:rPr>
      <w:t>05.03.2024, 07:26:48</w:t>
    </w:r>
    <w:r w:rsidR="00B875F1" w:rsidRPr="00525B2E">
      <w:rPr>
        <w:noProof/>
        <w:lang w:val="en-US"/>
      </w:rPr>
      <w:t xml:space="preserve">, </w:t>
    </w:r>
    <w:r w:rsidR="00B875F1">
      <w:rPr>
        <w:noProof/>
        <w:lang w:val="en-US"/>
      </w:rPr>
      <w:t>\\kt\shares\kthomes\SSaladin\Eigene Dokumente\CMI\8e55881d1b2b4d16901ac69326e568c6\2023 Nachtragsmeldung.docx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2F783D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875F1">
      <w:rPr>
        <w:noProof/>
      </w:rPr>
      <w:instrText>05.03.2024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F783D">
      <w:rPr>
        <w:noProof/>
        <w:lang w:val="en-US"/>
      </w:rPr>
      <w:instrText>\\kt\shares\kthomes\SSaladin\Eigene Dokumente\CMI\8e55881d1b2b4d16901ac69326e568c6\2023 Nachtragsmeldung.docx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B875F1">
      <w:rPr>
        <w:noProof/>
      </w:rPr>
      <w:t>05.03.2024</w:t>
    </w:r>
    <w:r w:rsidR="00B875F1" w:rsidRPr="00525B2E">
      <w:rPr>
        <w:noProof/>
        <w:lang w:val="en-US"/>
      </w:rPr>
      <w:t xml:space="preserve">, </w:t>
    </w:r>
    <w:r w:rsidR="00B875F1">
      <w:rPr>
        <w:noProof/>
        <w:lang w:val="en-US"/>
      </w:rPr>
      <w:t>\\kt\shares\kthomes\SSaladin\Eigene Dokumente\CMI\8e55881d1b2b4d16901ac69326e568c6\2023 Nachtragsmeldung.docx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E4" w:rsidRPr="002F783D" w:rsidRDefault="00B730E4">
      <w:r w:rsidRPr="002F783D">
        <w:separator/>
      </w:r>
    </w:p>
  </w:footnote>
  <w:footnote w:type="continuationSeparator" w:id="0">
    <w:p w:rsidR="00B730E4" w:rsidRPr="002F783D" w:rsidRDefault="00B730E4">
      <w:r w:rsidRPr="002F78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F783D" w:rsidRDefault="002F783D" w:rsidP="002F783D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2F783D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AAC" w:rsidRPr="002F783D">
      <w:t> </w:t>
    </w:r>
  </w:p>
  <w:p w:rsidR="003852D0" w:rsidRPr="002F783D" w:rsidRDefault="006B3AAC" w:rsidP="003852D0">
    <w:r w:rsidRPr="002F783D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83D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F783D" w:rsidRDefault="006B3AAC" w:rsidP="003852D0">
    <w:r w:rsidRPr="002F783D">
      <w:t> </w:t>
    </w:r>
  </w:p>
  <w:p w:rsidR="003852D0" w:rsidRPr="002F783D" w:rsidRDefault="006B3AAC" w:rsidP="003852D0">
    <w:pPr>
      <w:rPr>
        <w:color w:val="000000"/>
        <w:sz w:val="2"/>
        <w:szCs w:val="2"/>
      </w:rPr>
    </w:pPr>
    <w:r w:rsidRPr="002F783D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B730E4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B730E4">
    <w:pPr>
      <w:spacing w:line="20" w:lineRule="exact"/>
      <w:rPr>
        <w:sz w:val="2"/>
        <w:szCs w:val="2"/>
      </w:rPr>
    </w:pPr>
  </w:p>
  <w:p w:rsidR="003852D0" w:rsidRPr="00473DA5" w:rsidRDefault="006B3AA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I4O+y4nt9efDUgBj7oHFbqkfuhxX2iLb/HhhVgtVDwN8npcRqIveMxCSExqZ9bdKH5aqB7BYfUNM7jMkkRbg==" w:salt="gUK3T+gVlFWRKP99RMuPZQ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3072013311540674109&quot;&gt;&lt;Field Name=&quot;IDName&quot; Value=&quot;GSD, DAF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Telefon&quot; Value=&quot;041 228 57 78&quot;/&gt;&lt;Field Name=&quot;Fax&quot; Value=&quot;&quot;/&gt;&lt;Field Name=&quot;Email&quot; Value=&quot;daf@lu.ch&quot;/&gt;&lt;Field Name=&quot;Internet&quot; Value=&quot;daf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Function&quot; Value=&quot;Leiter Stab / Stv. Dienststellenleiter&quot;/&gt;&lt;Field Name=&quot;Initials&quot; Value=&quot;OTP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82DA6"/>
    <w:rsid w:val="000C6967"/>
    <w:rsid w:val="000E022A"/>
    <w:rsid w:val="00254F8E"/>
    <w:rsid w:val="002A757E"/>
    <w:rsid w:val="002F783D"/>
    <w:rsid w:val="003B0B72"/>
    <w:rsid w:val="003F6ACC"/>
    <w:rsid w:val="00404166"/>
    <w:rsid w:val="00540557"/>
    <w:rsid w:val="00557BC2"/>
    <w:rsid w:val="006926D9"/>
    <w:rsid w:val="006B3AAC"/>
    <w:rsid w:val="006F1ACD"/>
    <w:rsid w:val="0076701E"/>
    <w:rsid w:val="007730FA"/>
    <w:rsid w:val="00845C37"/>
    <w:rsid w:val="0089085E"/>
    <w:rsid w:val="00B730E4"/>
    <w:rsid w:val="00B846D3"/>
    <w:rsid w:val="00B875F1"/>
    <w:rsid w:val="00BF1128"/>
    <w:rsid w:val="00D156A1"/>
    <w:rsid w:val="00DE0976"/>
    <w:rsid w:val="00E5283F"/>
    <w:rsid w:val="00EB6BB5"/>
    <w:rsid w:val="00F417AB"/>
    <w:rsid w:val="00F81465"/>
    <w:rsid w:val="00F94D18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A540B4" w:rsidRDefault="00281FB7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7"/>
    <w:rsid w:val="00006F55"/>
    <w:rsid w:val="00047F61"/>
    <w:rsid w:val="002240AA"/>
    <w:rsid w:val="00281FB7"/>
    <w:rsid w:val="006A7F75"/>
    <w:rsid w:val="007767F0"/>
    <w:rsid w:val="007C1312"/>
    <w:rsid w:val="00A540B4"/>
    <w:rsid w:val="00B24A0B"/>
    <w:rsid w:val="00F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</officeatwork>
</file>

<file path=customXml/item4.xml><?xml version="1.0" encoding="utf-8"?>
<officeatwork xmlns="http://schemas.officeatwork.com/CustomXMLPart">
  <Initials>SAS</Initials>
  <City>Luzern, </City>
  <Organisation1>Dienststelle Asyl- und Flüchtlingswesen</Organisation1>
</officeatwork>
</file>

<file path=customXml/item5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71C745D-BE96-4724-9D87-5EA610D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2</cp:revision>
  <dcterms:created xsi:type="dcterms:W3CDTF">2024-03-05T06:27:00Z</dcterms:created>
  <dcterms:modified xsi:type="dcterms:W3CDTF">2024-03-05T06:27:00Z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