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5C7A21" w:rsidRPr="00132669" w:rsidTr="001169A5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</w:rPr>
            </w:pPr>
          </w:p>
        </w:tc>
        <w:tc>
          <w:tcPr>
            <w:tcW w:w="4003" w:type="dxa"/>
            <w:vAlign w:val="bottom"/>
          </w:tcPr>
          <w:p w:rsidR="001169A5" w:rsidRPr="00132669" w:rsidRDefault="001169A5" w:rsidP="001169A5">
            <w:pPr>
              <w:pStyle w:val="zOawDeliveryOption"/>
              <w:rPr>
                <w:rFonts w:ascii="Segoe UI" w:hAnsi="Segoe UI" w:cs="Segoe UI"/>
              </w:rPr>
            </w:pPr>
          </w:p>
        </w:tc>
      </w:tr>
      <w:tr w:rsidR="005C7A21" w:rsidRPr="00132669" w:rsidTr="001169A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</w:rPr>
            </w:pPr>
          </w:p>
        </w:tc>
        <w:tc>
          <w:tcPr>
            <w:tcW w:w="4003" w:type="dxa"/>
            <w:vAlign w:val="bottom"/>
          </w:tcPr>
          <w:p w:rsidR="001169A5" w:rsidRPr="00132669" w:rsidRDefault="001169A5" w:rsidP="001169A5">
            <w:pPr>
              <w:pStyle w:val="zOawDeliveryOption"/>
              <w:rPr>
                <w:rFonts w:ascii="Segoe UI" w:hAnsi="Segoe UI" w:cs="Segoe UI"/>
              </w:rPr>
            </w:pPr>
            <w:bookmarkStart w:id="0" w:name="RecipientDeliveryOption"/>
            <w:bookmarkEnd w:id="0"/>
          </w:p>
        </w:tc>
      </w:tr>
      <w:tr w:rsidR="005C7A21" w:rsidRPr="00132669" w:rsidTr="00EB08E3">
        <w:trPr>
          <w:cantSplit/>
          <w:trHeight w:val="1290"/>
        </w:trPr>
        <w:tc>
          <w:tcPr>
            <w:tcW w:w="5068" w:type="dxa"/>
            <w:vMerge/>
            <w:tcMar>
              <w:right w:w="851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  <w:highlight w:val="white"/>
              </w:rPr>
            </w:pPr>
          </w:p>
        </w:tc>
        <w:tc>
          <w:tcPr>
            <w:tcW w:w="4003" w:type="dxa"/>
          </w:tcPr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bookmarkStart w:id="1" w:name="RecipientCompleteAddress"/>
            <w:bookmarkEnd w:id="1"/>
            <w:r w:rsidRPr="00132669">
              <w:rPr>
                <w:rFonts w:ascii="Segoe UI" w:hAnsi="Segoe UI" w:cs="Segoe UI"/>
              </w:rPr>
              <w:t>Dienststelle Asyl- und Flüchtlingswesen</w:t>
            </w:r>
          </w:p>
          <w:p w:rsidR="00D83710" w:rsidRPr="00132669" w:rsidRDefault="00D83710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Stab</w:t>
            </w:r>
          </w:p>
          <w:p w:rsidR="001169A5" w:rsidRPr="00132669" w:rsidRDefault="00D83710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Brünigstrasse</w:t>
            </w:r>
            <w:r w:rsidR="000722CD" w:rsidRPr="00132669">
              <w:rPr>
                <w:rFonts w:ascii="Segoe UI" w:hAnsi="Segoe UI" w:cs="Segoe UI"/>
              </w:rPr>
              <w:t xml:space="preserve"> 25</w:t>
            </w:r>
          </w:p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Postfach 2544</w:t>
            </w:r>
          </w:p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6002 Luzern</w:t>
            </w:r>
          </w:p>
        </w:tc>
      </w:tr>
    </w:tbl>
    <w:p w:rsidR="001169A5" w:rsidRPr="00132669" w:rsidRDefault="001169A5" w:rsidP="001169A5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1169A5" w:rsidRPr="00132669" w:rsidSect="001169A5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C83182" w:rsidRPr="00132669" w:rsidRDefault="001169A5" w:rsidP="00393FA3">
      <w:pPr>
        <w:pStyle w:val="CityDate"/>
        <w:rPr>
          <w:rFonts w:ascii="Segoe UI" w:hAnsi="Segoe UI" w:cs="Segoe UI"/>
        </w:rPr>
      </w:pPr>
      <w:bookmarkStart w:id="4" w:name="Datum"/>
      <w:r w:rsidRPr="00132669">
        <w:rPr>
          <w:rFonts w:ascii="Segoe UI" w:hAnsi="Segoe UI" w:cs="Segoe UI"/>
        </w:rPr>
        <w:t>‍</w:t>
      </w:r>
      <w:bookmarkEnd w:id="4"/>
    </w:p>
    <w:p w:rsidR="00C83182" w:rsidRPr="00132669" w:rsidRDefault="00C83182" w:rsidP="00393FA3">
      <w:pPr>
        <w:pStyle w:val="CityDate"/>
        <w:rPr>
          <w:rFonts w:ascii="Segoe UI" w:hAnsi="Segoe UI" w:cs="Segoe UI"/>
          <w:b/>
        </w:rPr>
      </w:pPr>
      <w:r w:rsidRPr="00132669">
        <w:rPr>
          <w:rFonts w:ascii="Segoe UI" w:hAnsi="Segoe UI" w:cs="Segoe UI"/>
          <w:b/>
        </w:rPr>
        <w:t>Rechnung Rückerstattung wirtschaftliche Sozialhilfe für Personen aus dem Asyl</w:t>
      </w:r>
      <w:r w:rsidR="00865758" w:rsidRPr="00132669">
        <w:rPr>
          <w:rFonts w:ascii="Segoe UI" w:hAnsi="Segoe UI" w:cs="Segoe UI"/>
          <w:b/>
        </w:rPr>
        <w:t>- und Flüchtlings</w:t>
      </w:r>
      <w:r w:rsidRPr="00132669">
        <w:rPr>
          <w:rFonts w:ascii="Segoe UI" w:hAnsi="Segoe UI" w:cs="Segoe UI"/>
          <w:b/>
        </w:rPr>
        <w:t xml:space="preserve">bereich </w:t>
      </w:r>
    </w:p>
    <w:p w:rsidR="001169A5" w:rsidRPr="00132669" w:rsidRDefault="001169A5" w:rsidP="00393FA3">
      <w:pPr>
        <w:pStyle w:val="CityDate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="00164B41" w:rsidRPr="00132669">
        <w:rPr>
          <w:rFonts w:ascii="Segoe UI" w:hAnsi="Segoe UI" w:cs="Segoe UI"/>
        </w:rPr>
        <w:fldChar w:fldCharType="begin"/>
      </w:r>
      <w:r w:rsidR="00164B41" w:rsidRPr="00132669">
        <w:rPr>
          <w:rFonts w:ascii="Segoe UI" w:hAnsi="Segoe UI" w:cs="Segoe UI"/>
        </w:rPr>
        <w:instrText xml:space="preserve"> DOCPROPERTY "CustomField.ContentTypeLetter"\*CHARFORMAT </w:instrText>
      </w:r>
      <w:r w:rsidR="00164B41"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</w:rPr>
        <w:instrText>leer</w:instrText>
      </w:r>
      <w:r w:rsidR="00164B41"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="leer" "" "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="Leer" "" "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="" "" "</w:instrText>
      </w:r>
    </w:p>
    <w:p w:rsidR="001169A5" w:rsidRPr="00132669" w:rsidRDefault="00164B41" w:rsidP="00393FA3">
      <w:pPr>
        <w:pStyle w:val="CityDate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separate"/>
      </w:r>
      <w:r w:rsidR="001169A5" w:rsidRPr="00132669">
        <w:rPr>
          <w:rFonts w:ascii="Segoe UI" w:hAnsi="Segoe UI" w:cs="Segoe UI"/>
        </w:rPr>
        <w:instrText>CustomField.ContentTypeLetter</w:instrText>
      </w:r>
      <w:r w:rsidRPr="00132669">
        <w:rPr>
          <w:rFonts w:ascii="Segoe UI" w:hAnsi="Segoe UI" w:cs="Segoe UI"/>
        </w:rPr>
        <w:fldChar w:fldCharType="end"/>
      </w:r>
    </w:p>
    <w:p w:rsidR="001169A5" w:rsidRPr="00132669" w:rsidRDefault="001169A5" w:rsidP="001169A5">
      <w:pPr>
        <w:rPr>
          <w:rFonts w:ascii="Segoe UI" w:hAnsi="Segoe UI" w:cs="Segoe UI"/>
        </w:rPr>
      </w:pPr>
      <w:r w:rsidRPr="00132669">
        <w:rPr>
          <w:rFonts w:ascii="Segoe UI" w:hAnsi="Segoe UI" w:cs="Segoe UI"/>
        </w:rPr>
        <w:instrText xml:space="preserve">" \&lt;OawJumpToField value=0/&gt;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 xml:space="preserve">"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 xml:space="preserve">" </w:instrText>
      </w:r>
      <w:r w:rsidRPr="00132669">
        <w:rPr>
          <w:rFonts w:ascii="Segoe UI" w:hAnsi="Segoe UI" w:cs="Segoe UI"/>
        </w:rPr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5C7A21" w:rsidRPr="00132669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Pr="00132669" w:rsidRDefault="001169A5" w:rsidP="00106CBF">
            <w:pPr>
              <w:tabs>
                <w:tab w:val="left" w:pos="1701"/>
              </w:tabs>
              <w:spacing w:after="120" w:line="276" w:lineRule="auto"/>
              <w:rPr>
                <w:rFonts w:ascii="Segoe UI" w:hAnsi="Segoe UI" w:cs="Segoe UI"/>
              </w:rPr>
            </w:pPr>
            <w:bookmarkStart w:id="6" w:name="RecipientIntroduction" w:colFirst="0" w:colLast="0"/>
            <w:r w:rsidRPr="00132669">
              <w:rPr>
                <w:rFonts w:ascii="Segoe UI" w:hAnsi="Segoe UI" w:cs="Segoe UI"/>
              </w:rPr>
              <w:t xml:space="preserve">PLZ </w:t>
            </w:r>
            <w:r w:rsidR="00530751" w:rsidRPr="00132669">
              <w:rPr>
                <w:rFonts w:ascii="Segoe UI" w:hAnsi="Segoe UI" w:cs="Segoe UI"/>
              </w:rPr>
              <w:t xml:space="preserve">/ </w:t>
            </w:r>
            <w:r w:rsidRPr="00132669">
              <w:rPr>
                <w:rFonts w:ascii="Segoe UI" w:hAnsi="Segoe UI" w:cs="Segoe UI"/>
              </w:rPr>
              <w:t>Gemeinde:</w:t>
            </w:r>
            <w:r w:rsidRPr="00132669">
              <w:rPr>
                <w:rFonts w:ascii="Segoe UI" w:hAnsi="Segoe UI" w:cs="Segoe UI"/>
              </w:rPr>
              <w:tab/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instrText xml:space="preserve"> FORMTEXT </w:instrText>
            </w:r>
            <w:r w:rsidR="00864892" w:rsidRPr="00132669">
              <w:rPr>
                <w:rFonts w:ascii="Segoe UI" w:hAnsi="Segoe UI" w:cs="Segoe UI"/>
                <w:b/>
                <w:szCs w:val="28"/>
              </w:rPr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separate"/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end"/>
            </w:r>
          </w:p>
        </w:tc>
      </w:tr>
      <w:tr w:rsidR="001169A5" w:rsidRPr="00132669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Pr="00132669" w:rsidRDefault="001169A5" w:rsidP="00106CBF">
            <w:pPr>
              <w:tabs>
                <w:tab w:val="left" w:pos="1701"/>
              </w:tabs>
              <w:spacing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Datum:</w:t>
            </w:r>
            <w:r w:rsidRPr="00132669">
              <w:rPr>
                <w:rFonts w:ascii="Segoe UI" w:hAnsi="Segoe UI" w:cs="Segoe UI"/>
              </w:rPr>
              <w:tab/>
            </w:r>
            <w:r w:rsidRPr="00132669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32669">
              <w:rPr>
                <w:rFonts w:ascii="Segoe UI" w:hAnsi="Segoe UI" w:cs="Segoe UI"/>
              </w:rPr>
              <w:instrText xml:space="preserve"> FORMTEXT </w:instrText>
            </w:r>
            <w:r w:rsidRPr="00132669">
              <w:rPr>
                <w:rFonts w:ascii="Segoe UI" w:hAnsi="Segoe UI" w:cs="Segoe UI"/>
              </w:rPr>
            </w:r>
            <w:r w:rsidRPr="00132669">
              <w:rPr>
                <w:rFonts w:ascii="Segoe UI" w:hAnsi="Segoe UI" w:cs="Segoe UI"/>
              </w:rPr>
              <w:fldChar w:fldCharType="separate"/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</w:tbl>
    <w:tbl>
      <w:tblPr>
        <w:tblStyle w:val="Tabellenraster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736"/>
        <w:gridCol w:w="498"/>
        <w:gridCol w:w="1769"/>
        <w:gridCol w:w="468"/>
        <w:gridCol w:w="1802"/>
        <w:gridCol w:w="466"/>
        <w:gridCol w:w="1914"/>
      </w:tblGrid>
      <w:tr w:rsidR="001169A5" w:rsidRPr="00132669" w:rsidTr="00C83182">
        <w:bookmarkEnd w:id="6" w:displacedByCustomXml="next"/>
        <w:sdt>
          <w:sdtPr>
            <w:rPr>
              <w:rFonts w:ascii="Segoe UI" w:hAnsi="Segoe UI" w:cs="Segoe UI"/>
            </w:rPr>
            <w:id w:val="-6648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:rsidR="001169A5" w:rsidRPr="00132669" w:rsidRDefault="00375D5C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:rsidR="001169A5" w:rsidRPr="00132669" w:rsidRDefault="001169A5" w:rsidP="00164B41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1. Quartal 202</w:t>
            </w:r>
            <w:r w:rsidR="00132669">
              <w:rPr>
                <w:rFonts w:ascii="Segoe UI" w:hAnsi="Segoe UI" w:cs="Segoe UI"/>
              </w:rPr>
              <w:t>4</w:t>
            </w:r>
          </w:p>
        </w:tc>
        <w:sdt>
          <w:sdtPr>
            <w:rPr>
              <w:rFonts w:ascii="Segoe UI" w:hAnsi="Segoe UI" w:cs="Segoe UI"/>
            </w:rPr>
            <w:id w:val="8871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69" w:type="dxa"/>
          </w:tcPr>
          <w:p w:rsidR="001169A5" w:rsidRPr="00132669" w:rsidRDefault="001169A5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2.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  <w:sdt>
          <w:sdtPr>
            <w:rPr>
              <w:rFonts w:ascii="Segoe UI" w:hAnsi="Segoe UI" w:cs="Segoe UI"/>
            </w:rPr>
            <w:id w:val="20260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2" w:type="dxa"/>
          </w:tcPr>
          <w:p w:rsidR="001169A5" w:rsidRPr="00132669" w:rsidRDefault="000722CD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3.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  <w:sdt>
          <w:sdtPr>
            <w:rPr>
              <w:rFonts w:ascii="Segoe UI" w:hAnsi="Segoe UI" w:cs="Segoe UI"/>
            </w:rPr>
            <w:id w:val="-68467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14" w:type="dxa"/>
          </w:tcPr>
          <w:p w:rsidR="001169A5" w:rsidRPr="00132669" w:rsidRDefault="00106CBF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4.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</w:tr>
    </w:tbl>
    <w:p w:rsidR="001169A5" w:rsidRPr="00132669" w:rsidRDefault="001169A5" w:rsidP="00106CBF">
      <w:pPr>
        <w:spacing w:line="276" w:lineRule="auto"/>
        <w:rPr>
          <w:rFonts w:ascii="Segoe UI" w:hAnsi="Segoe UI" w:cs="Segoe UI"/>
        </w:rPr>
      </w:pPr>
    </w:p>
    <w:p w:rsidR="008B19FC" w:rsidRPr="00132669" w:rsidRDefault="001169A5" w:rsidP="00106CBF">
      <w:pPr>
        <w:spacing w:line="276" w:lineRule="auto"/>
        <w:jc w:val="both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Unter Hinweis auf die beiliegenden Sammel- und Einzelrechnungen machen wir Kostenersatz für</w:t>
      </w:r>
      <w:r w:rsidR="00530751" w:rsidRPr="00132669">
        <w:rPr>
          <w:rFonts w:ascii="Segoe UI" w:hAnsi="Segoe UI" w:cs="Segoe UI"/>
        </w:rPr>
        <w:t xml:space="preserve"> die Kosten der</w:t>
      </w:r>
      <w:r w:rsidRPr="00132669">
        <w:rPr>
          <w:rFonts w:ascii="Segoe UI" w:hAnsi="Segoe UI" w:cs="Segoe UI"/>
        </w:rPr>
        <w:t xml:space="preserve"> wirtschaftliche</w:t>
      </w:r>
      <w:r w:rsidR="00530751" w:rsidRPr="00132669">
        <w:rPr>
          <w:rFonts w:ascii="Segoe UI" w:hAnsi="Segoe UI" w:cs="Segoe UI"/>
        </w:rPr>
        <w:t>n</w:t>
      </w:r>
      <w:r w:rsidRPr="00132669">
        <w:rPr>
          <w:rFonts w:ascii="Segoe UI" w:hAnsi="Segoe UI" w:cs="Segoe UI"/>
        </w:rPr>
        <w:t xml:space="preserve"> Sozialhilfe für vorläufig aufgenommene Personen und Flüchtlinge, die sich noch nicht zehn Jahre in der Schweiz aufhalten</w:t>
      </w:r>
      <w:r w:rsidR="00530751" w:rsidRPr="00132669">
        <w:rPr>
          <w:rFonts w:ascii="Segoe UI" w:hAnsi="Segoe UI" w:cs="Segoe UI"/>
        </w:rPr>
        <w:t>, geltend (</w:t>
      </w:r>
      <w:r w:rsidRPr="00132669">
        <w:rPr>
          <w:rFonts w:ascii="Segoe UI" w:hAnsi="Segoe UI" w:cs="Segoe UI"/>
        </w:rPr>
        <w:t>§</w:t>
      </w:r>
      <w:r w:rsidR="00530751" w:rsidRPr="00132669">
        <w:rPr>
          <w:rFonts w:ascii="Segoe UI" w:hAnsi="Segoe UI" w:cs="Segoe UI"/>
        </w:rPr>
        <w:t xml:space="preserve">§ </w:t>
      </w:r>
      <w:r w:rsidRPr="00132669">
        <w:rPr>
          <w:rFonts w:ascii="Segoe UI" w:hAnsi="Segoe UI" w:cs="Segoe UI"/>
        </w:rPr>
        <w:t>14 und 17 Kantonale Asylverordnung</w:t>
      </w:r>
      <w:r w:rsidR="00530751" w:rsidRPr="00132669">
        <w:rPr>
          <w:rFonts w:ascii="Segoe UI" w:hAnsi="Segoe UI" w:cs="Segoe UI"/>
        </w:rPr>
        <w:t>)</w:t>
      </w:r>
      <w:r w:rsidRPr="00132669">
        <w:rPr>
          <w:rFonts w:ascii="Segoe UI" w:hAnsi="Segoe UI" w:cs="Segoe UI"/>
        </w:rPr>
        <w:t xml:space="preserve">. </w:t>
      </w:r>
    </w:p>
    <w:p w:rsidR="008B19FC" w:rsidRPr="00132669" w:rsidRDefault="008B19FC" w:rsidP="00106CBF">
      <w:pPr>
        <w:spacing w:line="276" w:lineRule="auto"/>
        <w:jc w:val="both"/>
        <w:rPr>
          <w:rFonts w:ascii="Segoe UI" w:hAnsi="Segoe UI" w:cs="Segoe UI"/>
        </w:rPr>
      </w:pPr>
    </w:p>
    <w:p w:rsidR="001169A5" w:rsidRPr="00132669" w:rsidRDefault="001169A5" w:rsidP="00106CBF">
      <w:pPr>
        <w:spacing w:line="276" w:lineRule="auto"/>
        <w:jc w:val="both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 xml:space="preserve">Wir ersuchen Sie um </w:t>
      </w:r>
      <w:r w:rsidR="003D210B" w:rsidRPr="00132669">
        <w:rPr>
          <w:rFonts w:ascii="Segoe UI" w:hAnsi="Segoe UI" w:cs="Segoe UI"/>
        </w:rPr>
        <w:t xml:space="preserve">folgende </w:t>
      </w:r>
      <w:r w:rsidRPr="00132669">
        <w:rPr>
          <w:rFonts w:ascii="Segoe UI" w:hAnsi="Segoe UI" w:cs="Segoe UI"/>
        </w:rPr>
        <w:t>Überweisung</w:t>
      </w:r>
      <w:r w:rsidR="003D210B" w:rsidRPr="00132669">
        <w:rPr>
          <w:rFonts w:ascii="Segoe UI" w:hAnsi="Segoe UI" w:cs="Segoe UI"/>
        </w:rPr>
        <w:t>:</w:t>
      </w:r>
    </w:p>
    <w:p w:rsidR="001169A5" w:rsidRPr="00132669" w:rsidRDefault="001169A5" w:rsidP="00106CBF">
      <w:pPr>
        <w:spacing w:line="276" w:lineRule="auto"/>
        <w:rPr>
          <w:rFonts w:ascii="Segoe UI" w:hAnsi="Segoe UI" w:cs="Segoe UI"/>
        </w:rPr>
      </w:pPr>
    </w:p>
    <w:p w:rsidR="001169A5" w:rsidRPr="00132669" w:rsidRDefault="003D210B" w:rsidP="00106CBF">
      <w:pPr>
        <w:tabs>
          <w:tab w:val="left" w:pos="1918"/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Betrag</w:t>
      </w:r>
      <w:r w:rsidR="001169A5" w:rsidRPr="00132669">
        <w:rPr>
          <w:rFonts w:ascii="Segoe UI" w:hAnsi="Segoe UI" w:cs="Segoe UI"/>
        </w:rPr>
        <w:tab/>
      </w:r>
      <w:r w:rsidR="00393FA3" w:rsidRPr="00132669">
        <w:rPr>
          <w:rFonts w:ascii="Segoe UI" w:hAnsi="Segoe UI" w:cs="Segoe UI"/>
          <w:b/>
        </w:rPr>
        <w:t>CHF</w:t>
      </w:r>
      <w:r w:rsidR="00393FA3" w:rsidRPr="00132669">
        <w:rPr>
          <w:rFonts w:ascii="Segoe UI" w:hAnsi="Segoe UI" w:cs="Segoe UI"/>
          <w:b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8"/>
    </w:p>
    <w:p w:rsidR="001169A5" w:rsidRPr="00132669" w:rsidRDefault="00DE77FA" w:rsidP="00106CBF">
      <w:pPr>
        <w:tabs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IBAN-Nummer</w:t>
      </w:r>
      <w:r w:rsidR="003D210B" w:rsidRPr="00132669">
        <w:rPr>
          <w:rFonts w:ascii="Segoe UI" w:hAnsi="Segoe UI" w:cs="Segoe UI"/>
        </w:rPr>
        <w:t>:</w:t>
      </w:r>
      <w:r w:rsidR="003D210B" w:rsidRPr="00132669">
        <w:rPr>
          <w:rFonts w:ascii="Segoe UI" w:hAnsi="Segoe UI" w:cs="Segoe UI"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9"/>
    </w:p>
    <w:p w:rsidR="001169A5" w:rsidRPr="00132669" w:rsidRDefault="00DE77FA" w:rsidP="00106CBF">
      <w:pPr>
        <w:tabs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lautend auf</w:t>
      </w:r>
      <w:r w:rsidR="001169A5" w:rsidRPr="00132669">
        <w:rPr>
          <w:rFonts w:ascii="Segoe UI" w:hAnsi="Segoe UI" w:cs="Segoe UI"/>
        </w:rPr>
        <w:t>:</w:t>
      </w:r>
      <w:r w:rsidR="001169A5" w:rsidRPr="00132669">
        <w:rPr>
          <w:rFonts w:ascii="Segoe UI" w:hAnsi="Segoe UI" w:cs="Segoe UI"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bookmarkStart w:id="11" w:name="_GoBack"/>
      <w:bookmarkEnd w:id="11"/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10"/>
    </w:p>
    <w:p w:rsidR="001169A5" w:rsidRPr="00132669" w:rsidRDefault="001169A5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………………………………………….</w:t>
      </w: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Unterschrift</w:t>
      </w:r>
    </w:p>
    <w:p w:rsidR="001169A5" w:rsidRPr="00132669" w:rsidRDefault="001169A5" w:rsidP="00106CBF">
      <w:pPr>
        <w:pStyle w:val="NormalKeepTogether"/>
        <w:spacing w:line="276" w:lineRule="auto"/>
        <w:rPr>
          <w:rFonts w:ascii="Segoe UI" w:hAnsi="Segoe UI" w:cs="Segoe UI"/>
        </w:rPr>
      </w:pPr>
      <w:bookmarkStart w:id="12" w:name="Enclosures"/>
    </w:p>
    <w:p w:rsidR="00DE77FA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Ansprechperson Gemeinde: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DE77FA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Direkte Telefonnummer: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45362B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E-Mail: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DE77FA" w:rsidRPr="00132669" w:rsidRDefault="00DE77FA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AB4939" w:rsidRPr="00132669" w:rsidRDefault="00AB4939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8E6636" w:rsidRPr="00132669" w:rsidRDefault="008E6636" w:rsidP="00C83182">
      <w:pPr>
        <w:pStyle w:val="NormalKeepTogether"/>
        <w:rPr>
          <w:rFonts w:ascii="Segoe UI" w:hAnsi="Segoe UI" w:cs="Segoe UI"/>
        </w:rPr>
      </w:pPr>
    </w:p>
    <w:p w:rsidR="001169A5" w:rsidRPr="00132669" w:rsidRDefault="001169A5" w:rsidP="00C83182">
      <w:pPr>
        <w:spacing w:after="120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Beilagen</w:t>
      </w:r>
    </w:p>
    <w:p w:rsidR="001169A5" w:rsidRPr="00132669" w:rsidRDefault="001169A5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Aufstellung</w:t>
      </w:r>
      <w:r w:rsidR="003A7492" w:rsidRPr="00132669">
        <w:rPr>
          <w:rFonts w:ascii="Segoe UI" w:hAnsi="Segoe UI" w:cs="Segoe UI"/>
        </w:rPr>
        <w:t xml:space="preserve"> nach Kopfquote</w:t>
      </w:r>
    </w:p>
    <w:p w:rsidR="001169A5" w:rsidRPr="00132669" w:rsidRDefault="003A7492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KlientInnenkontoauszug</w:t>
      </w:r>
    </w:p>
    <w:p w:rsidR="001169A5" w:rsidRPr="00132669" w:rsidRDefault="001169A5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Einzahlungsschein</w:t>
      </w:r>
      <w:bookmarkEnd w:id="12"/>
    </w:p>
    <w:sectPr w:rsidR="001169A5" w:rsidRPr="00132669" w:rsidSect="001169A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2B" w:rsidRPr="001169A5" w:rsidRDefault="0077592B">
      <w:r w:rsidRPr="001169A5">
        <w:separator/>
      </w:r>
    </w:p>
  </w:endnote>
  <w:endnote w:type="continuationSeparator" w:id="0">
    <w:p w:rsidR="0077592B" w:rsidRPr="001169A5" w:rsidRDefault="0077592B">
      <w:r w:rsidRPr="001169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RPr="001169A5" w:rsidTr="001169A5">
      <w:tc>
        <w:tcPr>
          <w:tcW w:w="6177" w:type="dxa"/>
          <w:vAlign w:val="center"/>
        </w:tcPr>
        <w:bookmarkStart w:id="2" w:name="OLE_LINK1"/>
        <w:bookmarkEnd w:id="2"/>
        <w:p w:rsidR="001169A5" w:rsidRPr="001169A5" w:rsidRDefault="001169A5" w:rsidP="001169A5">
          <w:pPr>
            <w:pStyle w:val="Fusszeile"/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CMIdata.G_Laufnummer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fldChar w:fldCharType="end"/>
          </w:r>
          <w:r w:rsidRPr="001169A5">
            <w:rPr>
              <w:lang w:eastAsia="de-DE"/>
            </w:rPr>
            <w:instrText>" "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CMIdata.G_Signatur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1169A5" w:rsidRDefault="001169A5" w:rsidP="001169A5">
          <w:pPr>
            <w:pStyle w:val="Fusszeile-Seite"/>
            <w:rPr>
              <w:lang w:eastAsia="de-DE"/>
            </w:rPr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instrText>2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&gt; "1"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Doc.Page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"Doc.Page"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3F099B"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PAGE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instrText>1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"Doc.of"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instrText>2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>"" "</w:instrText>
          </w:r>
          <w:r w:rsidRPr="001169A5">
            <w:rPr>
              <w:lang w:eastAsia="de-DE"/>
            </w:rPr>
            <w:fldChar w:fldCharType="separate"/>
          </w:r>
          <w:r w:rsidR="003F099B" w:rsidRPr="001169A5">
            <w:rPr>
              <w:noProof/>
              <w:lang w:eastAsia="de-DE"/>
            </w:rPr>
            <w:t xml:space="preserve">Seite </w:t>
          </w:r>
          <w:r w:rsidR="003F099B">
            <w:rPr>
              <w:noProof/>
              <w:lang w:eastAsia="de-DE"/>
            </w:rPr>
            <w:t>1</w:t>
          </w:r>
          <w:r w:rsidR="003F099B" w:rsidRPr="001169A5">
            <w:rPr>
              <w:noProof/>
              <w:lang w:eastAsia="de-DE"/>
            </w:rPr>
            <w:t xml:space="preserve"> </w:t>
          </w:r>
          <w:r w:rsidR="003F099B">
            <w:rPr>
              <w:noProof/>
              <w:lang w:eastAsia="de-DE"/>
            </w:rPr>
            <w:t>von</w:t>
          </w:r>
          <w:r w:rsidR="003F099B" w:rsidRPr="001169A5">
            <w:rPr>
              <w:noProof/>
              <w:lang w:eastAsia="de-DE"/>
            </w:rPr>
            <w:t xml:space="preserve"> </w:t>
          </w:r>
          <w:r w:rsidR="003F099B">
            <w:rPr>
              <w:noProof/>
              <w:lang w:eastAsia="de-DE"/>
            </w:rPr>
            <w:t>2</w:t>
          </w:r>
          <w:r w:rsidRPr="001169A5">
            <w:rPr>
              <w:lang w:eastAsia="de-DE"/>
            </w:rPr>
            <w:fldChar w:fldCharType="end"/>
          </w:r>
        </w:p>
      </w:tc>
    </w:tr>
    <w:tr w:rsidR="001169A5" w:rsidRPr="001169A5" w:rsidTr="001169A5">
      <w:tc>
        <w:tcPr>
          <w:tcW w:w="6177" w:type="dxa"/>
          <w:vAlign w:val="center"/>
        </w:tcPr>
        <w:p w:rsidR="001169A5" w:rsidRPr="001169A5" w:rsidRDefault="001169A5" w:rsidP="001169A5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1169A5" w:rsidRPr="001169A5" w:rsidRDefault="001169A5" w:rsidP="001169A5">
          <w:pPr>
            <w:rPr>
              <w:color w:val="FFFFFF"/>
              <w:sz w:val="2"/>
              <w:szCs w:val="2"/>
            </w:rPr>
          </w:pP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IF </w:instrText>
          </w: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highlight w:val="whit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169A5">
            <w:rPr>
              <w:color w:val="FFFFFF"/>
              <w:sz w:val="2"/>
              <w:szCs w:val="2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169A5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lang w:eastAsia="de-D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1169A5" w:rsidRPr="001169A5" w:rsidRDefault="001169A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Tr="001169A5">
      <w:tc>
        <w:tcPr>
          <w:tcW w:w="6177" w:type="dxa"/>
          <w:vAlign w:val="center"/>
        </w:tcPr>
        <w:p w:rsidR="001169A5" w:rsidRPr="00486933" w:rsidRDefault="001169A5" w:rsidP="001169A5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486933" w:rsidRDefault="001169A5" w:rsidP="001169A5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3F099B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1169A5" w:rsidTr="001169A5">
      <w:tc>
        <w:tcPr>
          <w:tcW w:w="6177" w:type="dxa"/>
          <w:vAlign w:val="center"/>
        </w:tcPr>
        <w:p w:rsidR="001169A5" w:rsidRPr="00F31604" w:rsidRDefault="001169A5" w:rsidP="001169A5">
          <w:pPr>
            <w:pStyle w:val="Fusszeile-Pfad"/>
            <w:rPr>
              <w:lang w:eastAsia="de-DE"/>
            </w:rPr>
          </w:pPr>
          <w:bookmarkStart w:id="13" w:name="FusszeileFolgeseiten" w:colFirst="0" w:colLast="0"/>
        </w:p>
      </w:tc>
      <w:tc>
        <w:tcPr>
          <w:tcW w:w="2951" w:type="dxa"/>
        </w:tcPr>
        <w:p w:rsidR="001169A5" w:rsidRPr="00A66130" w:rsidRDefault="001169A5" w:rsidP="001169A5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3"/>
  </w:tbl>
  <w:p w:rsidR="001169A5" w:rsidRDefault="001169A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653AD8" w:rsidRDefault="001169A5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F099B">
      <w:rPr>
        <w:noProof/>
      </w:rPr>
      <w:instrText>05.03.2024, 07:27:16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3F099B">
      <w:rPr>
        <w:noProof/>
      </w:rPr>
      <w:t>05.03.2024, 07:27:16</w:t>
    </w:r>
    <w:r w:rsidR="003F099B" w:rsidRPr="00653AD8">
      <w:rPr>
        <w:noProof/>
        <w:lang w:val="en-US"/>
      </w:rPr>
      <w:t xml:space="preserve">, </w:t>
    </w:r>
    <w:r w:rsidR="003F099B">
      <w:rPr>
        <w:noProof/>
        <w:lang w:val="en-US"/>
      </w:rPr>
      <w:t>Dokument3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F099B">
      <w:rPr>
        <w:noProof/>
      </w:rPr>
      <w:instrText>05.03.2024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3F099B">
      <w:rPr>
        <w:noProof/>
      </w:rPr>
      <w:t>05.03.2024</w:t>
    </w:r>
    <w:r w:rsidR="003F099B" w:rsidRPr="00653AD8">
      <w:rPr>
        <w:noProof/>
        <w:lang w:val="en-US"/>
      </w:rPr>
      <w:t xml:space="preserve">, </w:t>
    </w:r>
    <w:r w:rsidR="003F099B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2B" w:rsidRPr="001169A5" w:rsidRDefault="0077592B">
      <w:r w:rsidRPr="001169A5">
        <w:separator/>
      </w:r>
    </w:p>
  </w:footnote>
  <w:footnote w:type="continuationSeparator" w:id="0">
    <w:p w:rsidR="0077592B" w:rsidRPr="001169A5" w:rsidRDefault="0077592B">
      <w:r w:rsidRPr="001169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1169A5" w:rsidRDefault="001169A5">
    <w:r w:rsidRPr="001169A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6990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1169A5" w:rsidRPr="001169A5" w:rsidTr="001169A5">
      <w:trPr>
        <w:trHeight w:hRule="exact" w:val="20"/>
        <w:hidden/>
      </w:trPr>
      <w:tc>
        <w:tcPr>
          <w:tcW w:w="9071" w:type="dxa"/>
        </w:tcPr>
        <w:p w:rsidR="001169A5" w:rsidRPr="001169A5" w:rsidRDefault="001169A5" w:rsidP="001169A5">
          <w:pPr>
            <w:rPr>
              <w:vanish/>
            </w:rPr>
          </w:pPr>
        </w:p>
        <w:p w:rsidR="001169A5" w:rsidRPr="001169A5" w:rsidRDefault="001169A5" w:rsidP="001169A5">
          <w:pPr>
            <w:rPr>
              <w:vanish/>
            </w:rPr>
          </w:pPr>
        </w:p>
      </w:tc>
    </w:tr>
  </w:tbl>
  <w:p w:rsidR="001169A5" w:rsidRPr="001169A5" w:rsidRDefault="001169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EF0E2C" w:rsidRDefault="001169A5" w:rsidP="001169A5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48455F4EB9DB472EA14F690C83E7430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24C58FDFEFDE4278BD5A5F9ADA071DF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>
      <w:rPr>
        <w:color w:val="FFFFFF" w:themeColor="background1"/>
        <w:sz w:val="4"/>
        <w:szCs w:val="4"/>
      </w:rPr>
      <w:t>Stefanie Saladin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1169A5" w:rsidRPr="0051144A" w:rsidRDefault="001169A5" w:rsidP="001169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spacing w:line="20" w:lineRule="exact"/>
      <w:rPr>
        <w:sz w:val="2"/>
        <w:szCs w:val="2"/>
      </w:rPr>
    </w:pPr>
  </w:p>
  <w:p w:rsidR="001169A5" w:rsidRPr="00473DA5" w:rsidRDefault="001169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F500966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E90C4EC" w:tentative="1">
      <w:start w:val="1"/>
      <w:numFmt w:val="lowerLetter"/>
      <w:lvlText w:val="%2."/>
      <w:lvlJc w:val="left"/>
      <w:pPr>
        <w:ind w:left="1440" w:hanging="360"/>
      </w:pPr>
    </w:lvl>
    <w:lvl w:ilvl="2" w:tplc="17FEF53E" w:tentative="1">
      <w:start w:val="1"/>
      <w:numFmt w:val="lowerRoman"/>
      <w:lvlText w:val="%3."/>
      <w:lvlJc w:val="right"/>
      <w:pPr>
        <w:ind w:left="2160" w:hanging="180"/>
      </w:pPr>
    </w:lvl>
    <w:lvl w:ilvl="3" w:tplc="F5C8A7D2" w:tentative="1">
      <w:start w:val="1"/>
      <w:numFmt w:val="decimal"/>
      <w:lvlText w:val="%4."/>
      <w:lvlJc w:val="left"/>
      <w:pPr>
        <w:ind w:left="2880" w:hanging="360"/>
      </w:pPr>
    </w:lvl>
    <w:lvl w:ilvl="4" w:tplc="AB00C2E4" w:tentative="1">
      <w:start w:val="1"/>
      <w:numFmt w:val="lowerLetter"/>
      <w:lvlText w:val="%5."/>
      <w:lvlJc w:val="left"/>
      <w:pPr>
        <w:ind w:left="3600" w:hanging="360"/>
      </w:pPr>
    </w:lvl>
    <w:lvl w:ilvl="5" w:tplc="59326806" w:tentative="1">
      <w:start w:val="1"/>
      <w:numFmt w:val="lowerRoman"/>
      <w:lvlText w:val="%6."/>
      <w:lvlJc w:val="right"/>
      <w:pPr>
        <w:ind w:left="4320" w:hanging="180"/>
      </w:pPr>
    </w:lvl>
    <w:lvl w:ilvl="6" w:tplc="2CC4DEC8" w:tentative="1">
      <w:start w:val="1"/>
      <w:numFmt w:val="decimal"/>
      <w:lvlText w:val="%7."/>
      <w:lvlJc w:val="left"/>
      <w:pPr>
        <w:ind w:left="5040" w:hanging="360"/>
      </w:pPr>
    </w:lvl>
    <w:lvl w:ilvl="7" w:tplc="618E10FE" w:tentative="1">
      <w:start w:val="1"/>
      <w:numFmt w:val="lowerLetter"/>
      <w:lvlText w:val="%8."/>
      <w:lvlJc w:val="left"/>
      <w:pPr>
        <w:ind w:left="5760" w:hanging="360"/>
      </w:pPr>
    </w:lvl>
    <w:lvl w:ilvl="8" w:tplc="2C2AC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730299C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14EE6AA" w:tentative="1">
      <w:start w:val="1"/>
      <w:numFmt w:val="lowerLetter"/>
      <w:lvlText w:val="%2."/>
      <w:lvlJc w:val="left"/>
      <w:pPr>
        <w:ind w:left="1440" w:hanging="360"/>
      </w:pPr>
    </w:lvl>
    <w:lvl w:ilvl="2" w:tplc="CB3E9DCE" w:tentative="1">
      <w:start w:val="1"/>
      <w:numFmt w:val="lowerRoman"/>
      <w:lvlText w:val="%3."/>
      <w:lvlJc w:val="right"/>
      <w:pPr>
        <w:ind w:left="2160" w:hanging="180"/>
      </w:pPr>
    </w:lvl>
    <w:lvl w:ilvl="3" w:tplc="76B6B984" w:tentative="1">
      <w:start w:val="1"/>
      <w:numFmt w:val="decimal"/>
      <w:lvlText w:val="%4."/>
      <w:lvlJc w:val="left"/>
      <w:pPr>
        <w:ind w:left="2880" w:hanging="360"/>
      </w:pPr>
    </w:lvl>
    <w:lvl w:ilvl="4" w:tplc="8826B064" w:tentative="1">
      <w:start w:val="1"/>
      <w:numFmt w:val="lowerLetter"/>
      <w:lvlText w:val="%5."/>
      <w:lvlJc w:val="left"/>
      <w:pPr>
        <w:ind w:left="3600" w:hanging="360"/>
      </w:pPr>
    </w:lvl>
    <w:lvl w:ilvl="5" w:tplc="5DFC2114" w:tentative="1">
      <w:start w:val="1"/>
      <w:numFmt w:val="lowerRoman"/>
      <w:lvlText w:val="%6."/>
      <w:lvlJc w:val="right"/>
      <w:pPr>
        <w:ind w:left="4320" w:hanging="180"/>
      </w:pPr>
    </w:lvl>
    <w:lvl w:ilvl="6" w:tplc="73AC0012" w:tentative="1">
      <w:start w:val="1"/>
      <w:numFmt w:val="decimal"/>
      <w:lvlText w:val="%7."/>
      <w:lvlJc w:val="left"/>
      <w:pPr>
        <w:ind w:left="5040" w:hanging="360"/>
      </w:pPr>
    </w:lvl>
    <w:lvl w:ilvl="7" w:tplc="EB1E7F80" w:tentative="1">
      <w:start w:val="1"/>
      <w:numFmt w:val="lowerLetter"/>
      <w:lvlText w:val="%8."/>
      <w:lvlJc w:val="left"/>
      <w:pPr>
        <w:ind w:left="5760" w:hanging="360"/>
      </w:pPr>
    </w:lvl>
    <w:lvl w:ilvl="8" w:tplc="E20C7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KPdtV9rkCLohSO/UtWW6pJrqu4OkLFUlqy0aArj9wa9gKhizmJ+naGy+j2JBzHP9vmAt9w43dDyTeZirK31eg==" w:salt="JXnxlGFKRVhQJurWbbqwO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uli 2020"/>
    <w:docVar w:name="Date.Format.Long.dateValue" w:val="44034"/>
    <w:docVar w:name="DocumentDate" w:val="22. Juli 2020"/>
    <w:docVar w:name="DocumentDate.dateValue" w:val="4403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Gibraltarstrasse 3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Asyl- und Flüchtlingskoordinato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69A5"/>
    <w:rsid w:val="000722CD"/>
    <w:rsid w:val="000E1E13"/>
    <w:rsid w:val="00106CBF"/>
    <w:rsid w:val="001169A5"/>
    <w:rsid w:val="00132669"/>
    <w:rsid w:val="00164B41"/>
    <w:rsid w:val="00177974"/>
    <w:rsid w:val="002F0EF7"/>
    <w:rsid w:val="00375D5C"/>
    <w:rsid w:val="00393FA3"/>
    <w:rsid w:val="003A7492"/>
    <w:rsid w:val="003D210B"/>
    <w:rsid w:val="003F099B"/>
    <w:rsid w:val="00402DFA"/>
    <w:rsid w:val="0045362B"/>
    <w:rsid w:val="00530751"/>
    <w:rsid w:val="005C1671"/>
    <w:rsid w:val="005C7A21"/>
    <w:rsid w:val="00644985"/>
    <w:rsid w:val="006A4CC7"/>
    <w:rsid w:val="0077592B"/>
    <w:rsid w:val="007B08A2"/>
    <w:rsid w:val="00822241"/>
    <w:rsid w:val="00864892"/>
    <w:rsid w:val="00865758"/>
    <w:rsid w:val="008B19FC"/>
    <w:rsid w:val="008E6636"/>
    <w:rsid w:val="00A11C7B"/>
    <w:rsid w:val="00A971F6"/>
    <w:rsid w:val="00AB4939"/>
    <w:rsid w:val="00B352FF"/>
    <w:rsid w:val="00C202A6"/>
    <w:rsid w:val="00C83182"/>
    <w:rsid w:val="00D83710"/>
    <w:rsid w:val="00DD37D8"/>
    <w:rsid w:val="00DE77FA"/>
    <w:rsid w:val="00DF3DDB"/>
    <w:rsid w:val="00E16D03"/>
    <w:rsid w:val="00EB08E3"/>
    <w:rsid w:val="00EE7339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9333FB-0A11-4B1A-A4AE-E550463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berarbeitung">
    <w:name w:val="Revision"/>
    <w:hidden/>
    <w:uiPriority w:val="99"/>
    <w:semiHidden/>
    <w:rsid w:val="00822241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55F4EB9DB472EA14F690C83E74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32AA-B9B1-427B-AE47-F300EF4C6C04}"/>
      </w:docPartPr>
      <w:docPartBody>
        <w:p w:rsidR="00A6664E" w:rsidRDefault="00A6664E" w:rsidP="00A6664E">
          <w:pPr>
            <w:pStyle w:val="48455F4EB9DB472EA14F690C83E74305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24C58FDFEFDE4278BD5A5F9ADA07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FECF-582B-490F-8992-73D7A87887BF}"/>
      </w:docPartPr>
      <w:docPartBody>
        <w:p w:rsidR="00A6664E" w:rsidRDefault="00A6664E" w:rsidP="00A6664E">
          <w:pPr>
            <w:pStyle w:val="24C58FDFEFDE4278BD5A5F9ADA071DF81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4E"/>
    <w:rsid w:val="002C7102"/>
    <w:rsid w:val="005A24B5"/>
    <w:rsid w:val="00801013"/>
    <w:rsid w:val="008A3A9F"/>
    <w:rsid w:val="00983DE2"/>
    <w:rsid w:val="00A6664E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B217BA04A74551A891045FB04D14AF">
    <w:name w:val="56B217BA04A74551A891045FB04D14AF"/>
  </w:style>
  <w:style w:type="paragraph" w:customStyle="1" w:styleId="24877518EDF942228AFD56018786E68D">
    <w:name w:val="24877518EDF942228AFD56018786E68D"/>
  </w:style>
  <w:style w:type="paragraph" w:customStyle="1" w:styleId="F9BC19565E4E478EA90D2EB9CF6FF9C6">
    <w:name w:val="F9BC19565E4E478EA90D2EB9CF6FF9C6"/>
  </w:style>
  <w:style w:type="paragraph" w:customStyle="1" w:styleId="6BE46F876D8747CA868F674D67B19BBF">
    <w:name w:val="6BE46F876D8747CA868F674D67B19BBF"/>
  </w:style>
  <w:style w:type="paragraph" w:customStyle="1" w:styleId="70C78C260F4A4B42A4D8D16ABECE5C24">
    <w:name w:val="70C78C260F4A4B42A4D8D16ABECE5C24"/>
  </w:style>
  <w:style w:type="paragraph" w:customStyle="1" w:styleId="90F08BDDD91F4414AB7A1F2FA1CFD1DC">
    <w:name w:val="90F08BDDD91F4414AB7A1F2FA1CFD1DC"/>
  </w:style>
  <w:style w:type="paragraph" w:customStyle="1" w:styleId="347552BD671A43CABB4361FFF0C26180">
    <w:name w:val="347552BD671A43CABB4361FFF0C26180"/>
  </w:style>
  <w:style w:type="paragraph" w:customStyle="1" w:styleId="80CF778D1BBD463AB7B541C89F3A88D6">
    <w:name w:val="80CF778D1BBD463AB7B541C89F3A88D6"/>
  </w:style>
  <w:style w:type="paragraph" w:customStyle="1" w:styleId="B1885E1C82D44C4E82E56F78FEDFA6E4">
    <w:name w:val="B1885E1C82D44C4E82E56F78FEDFA6E4"/>
  </w:style>
  <w:style w:type="paragraph" w:customStyle="1" w:styleId="EF5217BCDA2249DCB5FA0CAC96B5AF62">
    <w:name w:val="EF5217BCDA2249DCB5FA0CAC96B5AF62"/>
  </w:style>
  <w:style w:type="paragraph" w:customStyle="1" w:styleId="48455F4EB9DB472EA14F690C83E74305">
    <w:name w:val="48455F4EB9DB472EA14F690C83E74305"/>
  </w:style>
  <w:style w:type="paragraph" w:customStyle="1" w:styleId="24C58FDFEFDE4278BD5A5F9ADA071DF8">
    <w:name w:val="24C58FDFEFDE4278BD5A5F9ADA071DF8"/>
  </w:style>
  <w:style w:type="character" w:styleId="Platzhaltertext">
    <w:name w:val="Placeholder Text"/>
    <w:basedOn w:val="Absatz-Standardschriftart"/>
    <w:uiPriority w:val="99"/>
    <w:semiHidden/>
    <w:rsid w:val="00A6664E"/>
    <w:rPr>
      <w:color w:val="808080"/>
      <w:lang w:val="de-CH"/>
    </w:rPr>
  </w:style>
  <w:style w:type="paragraph" w:customStyle="1" w:styleId="48455F4EB9DB472EA14F690C83E743051">
    <w:name w:val="48455F4EB9DB472EA14F690C83E74305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C58FDFEFDE4278BD5A5F9ADA071DF81">
    <w:name w:val="24C58FDFEFDE4278BD5A5F9ADA071DF8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4.xml><?xml version="1.0" encoding="utf-8"?>
<officeatwork xmlns="http://schemas.officeatwork.com/CustomXMLPart">
  <Organisation1>Dienststelle Asyl- und Flüchtlingswesen
Stab</Organisation1>
  <Organisation2>Gibraltarstrasse 3
Postfach 2544
6002 Luzern
Telefon 041 228 57 78
stab.daf@lu.ch
www.daf.lu.ch</Organisation2>
  <DeliveryOption/>
  <City/>
  <Initials>SAS</Initials>
  <Signature1>Stefanie Saladin</Signature1>
  <Signature2/>
  <Signature1F>Assistentin Dienststellenleitung
041 228 39 71
stefanie.saladin@lu.ch</Signature1F>
  <Signature2F/>
  <Organisation3/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E2D5826-F940-48A6-A53F-109678B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Stefanie Saladin</Manager>
  <Company>Gesundheits- und Sozialdepartement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Betreff Brief</dc:subject>
  <dc:creator>Stefanie Saladin</dc:creator>
  <cp:keywords/>
  <dc:description/>
  <cp:lastModifiedBy>Saladin Stefanie</cp:lastModifiedBy>
  <cp:revision>2</cp:revision>
  <cp:lastPrinted>1900-12-31T23:00:00Z</cp:lastPrinted>
  <dcterms:created xsi:type="dcterms:W3CDTF">2024-03-05T06:28:00Z</dcterms:created>
  <dcterms:modified xsi:type="dcterms:W3CDTF">2024-03-05T06:28:00Z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RecipientDeliveryOption">
    <vt:lpwstr/>
  </property>
  <property fmtid="{D5CDD505-2E9C-101B-9397-08002B2CF9AE}" pid="5" name="BM_Subject">
    <vt:lpwstr>Betreff Brief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041 228 39 71</vt:lpwstr>
  </property>
  <property fmtid="{D5CDD505-2E9C-101B-9397-08002B2CF9AE}" pid="13" name="Contactperson.Name">
    <vt:lpwstr>Stefanie Saladin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Asyl- und Flüchtlingswesen</vt:lpwstr>
  </property>
  <property fmtid="{D5CDD505-2E9C-101B-9397-08002B2CF9AE}" pid="39" name="Organisation.AddressB2">
    <vt:lpwstr>Stab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Gibraltarstrasse 3</vt:lpwstr>
  </property>
  <property fmtid="{D5CDD505-2E9C-101B-9397-08002B2CF9AE}" pid="43" name="Organisation.AddressN2">
    <vt:lpwstr>Postfach 2544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Gesundheits- und Sozialdepartement</vt:lpwstr>
  </property>
  <property fmtid="{D5CDD505-2E9C-101B-9397-08002B2CF9AE}" pid="49" name="Organisation.Dienststelle1">
    <vt:lpwstr>Dienststelle Asyl- und Flüchtlingswesen</vt:lpwstr>
  </property>
  <property fmtid="{D5CDD505-2E9C-101B-9397-08002B2CF9AE}" pid="50" name="Organisation.Dienststelle2">
    <vt:lpwstr/>
  </property>
  <property fmtid="{D5CDD505-2E9C-101B-9397-08002B2CF9AE}" pid="51" name="Organisation.Email">
    <vt:lpwstr>stab.daf@lu.ch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www.daf.lu.ch</vt:lpwstr>
  </property>
  <property fmtid="{D5CDD505-2E9C-101B-9397-08002B2CF9AE}" pid="58" name="Organisation.Telefon">
    <vt:lpwstr>041 228 57 78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041 228 39 71</vt:lpwstr>
  </property>
  <property fmtid="{D5CDD505-2E9C-101B-9397-08002B2CF9AE}" pid="69" name="Signature1.EMail">
    <vt:lpwstr>stefanie.saladin@lu.ch</vt:lpwstr>
  </property>
  <property fmtid="{D5CDD505-2E9C-101B-9397-08002B2CF9AE}" pid="70" name="Signature1.Function">
    <vt:lpwstr>Assistentin Dienststellenleitung</vt:lpwstr>
  </property>
  <property fmtid="{D5CDD505-2E9C-101B-9397-08002B2CF9AE}" pid="71" name="Signature1.Name">
    <vt:lpwstr>Stefanie Saladin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